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85BE" w14:textId="7BA9BF91" w:rsidR="000B3EE8" w:rsidRDefault="000B3EE8" w:rsidP="00E034BB">
      <w:pPr>
        <w:widowControl w:val="0"/>
        <w:autoSpaceDE w:val="0"/>
        <w:autoSpaceDN w:val="0"/>
        <w:adjustRightInd w:val="0"/>
        <w:spacing w:after="360"/>
        <w:jc w:val="right"/>
        <w:rPr>
          <w:rFonts w:ascii="Calibri" w:hAnsi="Calibri" w:cs="Calibri"/>
          <w:b/>
        </w:rPr>
      </w:pPr>
      <w:bookmarkStart w:id="0" w:name="_Hlk785356"/>
      <w:r>
        <w:rPr>
          <w:noProof/>
        </w:rPr>
        <w:drawing>
          <wp:inline distT="0" distB="0" distL="0" distR="0" wp14:anchorId="0969A78C" wp14:editId="354D5391">
            <wp:extent cx="5761355" cy="5854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14:paraId="48307246" w14:textId="132ED2AD" w:rsidR="00523E76" w:rsidRPr="00D7334F" w:rsidRDefault="00FF631C" w:rsidP="00E034BB">
      <w:pPr>
        <w:widowControl w:val="0"/>
        <w:autoSpaceDE w:val="0"/>
        <w:autoSpaceDN w:val="0"/>
        <w:adjustRightInd w:val="0"/>
        <w:spacing w:after="360"/>
        <w:jc w:val="right"/>
        <w:rPr>
          <w:b/>
        </w:rPr>
      </w:pPr>
      <w:r w:rsidRPr="00D7334F">
        <w:rPr>
          <w:b/>
        </w:rPr>
        <w:t>ZAŁĄCZNIK NR 2</w:t>
      </w:r>
      <w:r w:rsidR="00F46F4D" w:rsidRPr="00D7334F">
        <w:rPr>
          <w:b/>
        </w:rPr>
        <w:t xml:space="preserve"> DO SWZ</w:t>
      </w:r>
    </w:p>
    <w:p w14:paraId="059CD547" w14:textId="77777777" w:rsidR="00523E76" w:rsidRPr="00361DC2" w:rsidRDefault="00523E76" w:rsidP="00523E76">
      <w:pPr>
        <w:spacing w:after="120" w:line="259" w:lineRule="auto"/>
        <w:jc w:val="center"/>
        <w:rPr>
          <w:rFonts w:ascii="Calibri" w:hAnsi="Calibri" w:cs="Calibri"/>
          <w:b/>
          <w:bCs/>
        </w:rPr>
      </w:pPr>
      <w:r w:rsidRPr="00361DC2">
        <w:rPr>
          <w:rFonts w:ascii="Calibri" w:hAnsi="Calibri" w:cs="Calibri"/>
          <w:b/>
          <w:bCs/>
        </w:rPr>
        <w:t>Projektowane postanowienia umowy w sprawie zamówienia publicznego, które zostaną wprowadzone do treści tej umowy</w:t>
      </w:r>
    </w:p>
    <w:p w14:paraId="6CAEC335" w14:textId="77777777" w:rsidR="002F5D91" w:rsidRPr="00361DC2" w:rsidRDefault="00A70963" w:rsidP="00965607">
      <w:pPr>
        <w:spacing w:before="360" w:after="360"/>
        <w:jc w:val="center"/>
        <w:rPr>
          <w:rFonts w:ascii="Calibri" w:hAnsi="Calibri" w:cs="Calibri"/>
          <w:b/>
          <w:bCs/>
        </w:rPr>
      </w:pPr>
      <w:r>
        <w:rPr>
          <w:rFonts w:ascii="Calibri" w:hAnsi="Calibri" w:cs="Calibri"/>
          <w:b/>
          <w:bCs/>
        </w:rPr>
        <w:t xml:space="preserve"> </w:t>
      </w:r>
      <w:r w:rsidR="00DA0303" w:rsidRPr="00361DC2">
        <w:rPr>
          <w:rFonts w:ascii="Calibri" w:hAnsi="Calibri" w:cs="Calibri"/>
          <w:b/>
          <w:bCs/>
        </w:rPr>
        <w:t>UMOWA</w:t>
      </w:r>
    </w:p>
    <w:p w14:paraId="0783ADDC" w14:textId="06B1576C" w:rsidR="00F315F6" w:rsidRPr="00361DC2" w:rsidRDefault="00127496" w:rsidP="00127496">
      <w:pPr>
        <w:spacing w:line="276" w:lineRule="auto"/>
        <w:jc w:val="both"/>
        <w:rPr>
          <w:rFonts w:ascii="Calibri" w:hAnsi="Calibri" w:cs="Calibri"/>
        </w:rPr>
      </w:pPr>
      <w:r w:rsidRPr="00361DC2">
        <w:rPr>
          <w:rFonts w:ascii="Calibri" w:hAnsi="Calibri" w:cs="Calibri"/>
        </w:rPr>
        <w:t xml:space="preserve">zawarta w  </w:t>
      </w:r>
      <w:r w:rsidR="003D549F">
        <w:rPr>
          <w:rFonts w:ascii="Calibri" w:hAnsi="Calibri" w:cs="Calibri"/>
        </w:rPr>
        <w:t>Czarnej Białostockiej</w:t>
      </w:r>
      <w:r w:rsidRPr="00361DC2">
        <w:rPr>
          <w:rFonts w:ascii="Calibri" w:hAnsi="Calibri" w:cs="Calibri"/>
        </w:rPr>
        <w:t xml:space="preserve"> w dniu ………………………. r. pomiędzy</w:t>
      </w:r>
      <w:r w:rsidR="00F315F6" w:rsidRPr="00361DC2">
        <w:rPr>
          <w:rFonts w:ascii="Calibri" w:hAnsi="Calibri" w:cs="Calibri"/>
        </w:rPr>
        <w:t>:</w:t>
      </w:r>
    </w:p>
    <w:p w14:paraId="73F17A8D" w14:textId="55F5049B" w:rsidR="00127496" w:rsidRPr="00361DC2" w:rsidRDefault="003D549F" w:rsidP="00127496">
      <w:pPr>
        <w:spacing w:line="276" w:lineRule="auto"/>
        <w:jc w:val="both"/>
        <w:rPr>
          <w:rFonts w:ascii="Calibri" w:hAnsi="Calibri" w:cs="Calibri"/>
          <w:color w:val="000000"/>
        </w:rPr>
      </w:pPr>
      <w:r>
        <w:rPr>
          <w:rFonts w:ascii="Calibri" w:hAnsi="Calibri" w:cs="Calibri"/>
          <w:b/>
          <w:bCs/>
        </w:rPr>
        <w:t>Gminą Czarna Białostocka</w:t>
      </w:r>
      <w:r w:rsidR="00F315F6" w:rsidRPr="00361DC2">
        <w:rPr>
          <w:rFonts w:ascii="Calibri" w:hAnsi="Calibri" w:cs="Calibri"/>
        </w:rPr>
        <w:t>, ul. </w:t>
      </w:r>
      <w:r>
        <w:rPr>
          <w:rFonts w:ascii="Calibri" w:hAnsi="Calibri" w:cs="Calibri"/>
        </w:rPr>
        <w:t>Torowa 14 A</w:t>
      </w:r>
      <w:r w:rsidR="00F315F6" w:rsidRPr="00361DC2">
        <w:rPr>
          <w:rFonts w:ascii="Calibri" w:hAnsi="Calibri" w:cs="Calibri"/>
        </w:rPr>
        <w:t>, 1</w:t>
      </w:r>
      <w:r>
        <w:rPr>
          <w:rFonts w:ascii="Calibri" w:hAnsi="Calibri" w:cs="Calibri"/>
        </w:rPr>
        <w:t xml:space="preserve">6-020 Czarna Białostocka  NIP  7191532012 reprezentowaną </w:t>
      </w:r>
      <w:r w:rsidR="00F315F6" w:rsidRPr="00361DC2">
        <w:rPr>
          <w:rFonts w:ascii="Calibri" w:hAnsi="Calibri" w:cs="Calibri"/>
        </w:rPr>
        <w:t xml:space="preserve">przez Burmistrza </w:t>
      </w:r>
      <w:r>
        <w:rPr>
          <w:rFonts w:ascii="Calibri" w:hAnsi="Calibri" w:cs="Calibri"/>
        </w:rPr>
        <w:t>Czarnej Białostockiej</w:t>
      </w:r>
      <w:r w:rsidR="00F315F6" w:rsidRPr="00361DC2">
        <w:rPr>
          <w:rFonts w:ascii="Calibri" w:hAnsi="Calibri" w:cs="Calibri"/>
        </w:rPr>
        <w:t xml:space="preserve"> </w:t>
      </w:r>
      <w:r w:rsidR="00127496" w:rsidRPr="00361DC2">
        <w:rPr>
          <w:rFonts w:ascii="Calibri" w:hAnsi="Calibri" w:cs="Calibri"/>
        </w:rPr>
        <w:t>w imieniu które</w:t>
      </w:r>
      <w:r w:rsidR="00F315F6" w:rsidRPr="00361DC2">
        <w:rPr>
          <w:rFonts w:ascii="Calibri" w:hAnsi="Calibri" w:cs="Calibri"/>
        </w:rPr>
        <w:t>go,</w:t>
      </w:r>
      <w:r w:rsidR="00127496" w:rsidRPr="00361DC2">
        <w:rPr>
          <w:rFonts w:ascii="Calibri" w:hAnsi="Calibri" w:cs="Calibri"/>
        </w:rPr>
        <w:t xml:space="preserve"> na mocy </w:t>
      </w:r>
      <w:r w:rsidR="00F315F6" w:rsidRPr="00361DC2">
        <w:rPr>
          <w:rFonts w:ascii="Calibri" w:hAnsi="Calibri" w:cs="Calibri"/>
        </w:rPr>
        <w:t>udzielonego pełno</w:t>
      </w:r>
      <w:r w:rsidR="00127496" w:rsidRPr="00361DC2">
        <w:rPr>
          <w:rFonts w:ascii="Calibri" w:hAnsi="Calibri" w:cs="Calibri"/>
        </w:rPr>
        <w:t>mocnictw</w:t>
      </w:r>
      <w:r w:rsidR="00F315F6" w:rsidRPr="00361DC2">
        <w:rPr>
          <w:rFonts w:ascii="Calibri" w:hAnsi="Calibri" w:cs="Calibri"/>
        </w:rPr>
        <w:t>a</w:t>
      </w:r>
      <w:r w:rsidR="00127496" w:rsidRPr="00361DC2">
        <w:rPr>
          <w:rFonts w:ascii="Calibri" w:hAnsi="Calibri" w:cs="Calibri"/>
        </w:rPr>
        <w:t xml:space="preserve"> </w:t>
      </w:r>
      <w:r w:rsidR="00F315F6" w:rsidRPr="00361DC2">
        <w:rPr>
          <w:rFonts w:ascii="Calibri" w:hAnsi="Calibri" w:cs="Calibri"/>
        </w:rPr>
        <w:t xml:space="preserve">(zarządzenie nr </w:t>
      </w:r>
      <w:r w:rsidR="00A70963">
        <w:rPr>
          <w:rFonts w:ascii="Calibri" w:hAnsi="Calibri" w:cs="Calibri"/>
        </w:rPr>
        <w:t>497</w:t>
      </w:r>
      <w:r w:rsidR="00F315F6" w:rsidRPr="00361DC2">
        <w:rPr>
          <w:rFonts w:ascii="Calibri" w:hAnsi="Calibri" w:cs="Calibri"/>
        </w:rPr>
        <w:t xml:space="preserve">/17 </w:t>
      </w:r>
      <w:r>
        <w:rPr>
          <w:rFonts w:ascii="Calibri" w:hAnsi="Calibri" w:cs="Calibri"/>
        </w:rPr>
        <w:t xml:space="preserve">Burmistrza Czarnej Białostockiej </w:t>
      </w:r>
      <w:r w:rsidR="00F315F6" w:rsidRPr="00361DC2">
        <w:rPr>
          <w:rFonts w:ascii="Calibri" w:hAnsi="Calibri" w:cs="Calibri"/>
        </w:rPr>
        <w:t xml:space="preserve"> z dnia 1 września 2017r.) </w:t>
      </w:r>
      <w:r>
        <w:rPr>
          <w:rFonts w:ascii="Calibri" w:hAnsi="Calibri" w:cs="Calibri"/>
        </w:rPr>
        <w:t xml:space="preserve">reprezentuje </w:t>
      </w:r>
      <w:r>
        <w:rPr>
          <w:rFonts w:ascii="Calibri" w:hAnsi="Calibri" w:cs="Calibri"/>
          <w:color w:val="000000"/>
        </w:rPr>
        <w:t xml:space="preserve">dyrektor </w:t>
      </w:r>
      <w:r>
        <w:rPr>
          <w:rFonts w:ascii="Calibri" w:hAnsi="Calibri" w:cs="Calibri"/>
          <w:b/>
          <w:bCs/>
          <w:color w:val="000000"/>
        </w:rPr>
        <w:t>Szkoły</w:t>
      </w:r>
      <w:r w:rsidR="00127496" w:rsidRPr="00361DC2">
        <w:rPr>
          <w:rFonts w:ascii="Calibri" w:hAnsi="Calibri" w:cs="Calibri"/>
          <w:b/>
          <w:bCs/>
          <w:color w:val="000000"/>
        </w:rPr>
        <w:t xml:space="preserve"> Podstawowa </w:t>
      </w:r>
      <w:r w:rsidR="00BF096E" w:rsidRPr="00361DC2">
        <w:rPr>
          <w:rFonts w:ascii="Calibri" w:hAnsi="Calibri" w:cs="Calibri"/>
          <w:b/>
          <w:bCs/>
          <w:color w:val="000000"/>
        </w:rPr>
        <w:t xml:space="preserve">nr </w:t>
      </w:r>
      <w:r w:rsidR="00CC779D">
        <w:rPr>
          <w:rFonts w:ascii="Calibri" w:hAnsi="Calibri" w:cs="Calibri"/>
          <w:b/>
          <w:bCs/>
          <w:color w:val="000000"/>
        </w:rPr>
        <w:t>2</w:t>
      </w:r>
      <w:r w:rsidR="00127496" w:rsidRPr="00361DC2">
        <w:rPr>
          <w:rFonts w:ascii="Calibri" w:hAnsi="Calibri" w:cs="Calibri"/>
          <w:b/>
          <w:bCs/>
          <w:color w:val="000000"/>
        </w:rPr>
        <w:t xml:space="preserve"> </w:t>
      </w:r>
      <w:r w:rsidR="00127496" w:rsidRPr="00361DC2">
        <w:rPr>
          <w:rFonts w:ascii="Calibri" w:hAnsi="Calibri" w:cs="Calibri"/>
          <w:color w:val="000000"/>
        </w:rPr>
        <w:t xml:space="preserve">z siedzibą w </w:t>
      </w:r>
      <w:r>
        <w:rPr>
          <w:rFonts w:ascii="Calibri" w:hAnsi="Calibri" w:cs="Calibri"/>
          <w:color w:val="000000"/>
        </w:rPr>
        <w:t xml:space="preserve">Czarnej Białostockiej 16-020 Czarna Białostocka, ul. Traugutt 28 </w:t>
      </w:r>
      <w:r w:rsidRPr="003D549F">
        <w:rPr>
          <w:rFonts w:ascii="Calibri" w:hAnsi="Calibri" w:cs="Calibri"/>
          <w:b/>
          <w:color w:val="000000"/>
        </w:rPr>
        <w:t>Jolanta Monika Dadura</w:t>
      </w:r>
    </w:p>
    <w:p w14:paraId="284C8D68" w14:textId="2C13675C" w:rsidR="00127496" w:rsidRPr="00361DC2" w:rsidRDefault="003D549F" w:rsidP="003D549F">
      <w:pPr>
        <w:tabs>
          <w:tab w:val="num" w:pos="720"/>
        </w:tabs>
        <w:suppressAutoHyphens/>
        <w:spacing w:line="360" w:lineRule="auto"/>
        <w:ind w:right="70"/>
        <w:rPr>
          <w:rFonts w:ascii="Calibri" w:hAnsi="Calibri" w:cs="Calibri"/>
          <w:lang w:eastAsia="ar-SA"/>
        </w:rPr>
      </w:pPr>
      <w:r>
        <w:rPr>
          <w:rFonts w:ascii="Calibri" w:hAnsi="Calibri" w:cs="Calibri"/>
          <w:b/>
          <w:color w:val="000000"/>
          <w:lang w:eastAsia="ar-SA"/>
        </w:rPr>
        <w:t xml:space="preserve">  </w:t>
      </w:r>
      <w:r w:rsidR="00127496" w:rsidRPr="00361DC2">
        <w:rPr>
          <w:rFonts w:ascii="Calibri" w:hAnsi="Calibri" w:cs="Calibri"/>
          <w:lang w:eastAsia="ar-SA"/>
        </w:rPr>
        <w:t>zwan</w:t>
      </w:r>
      <w:r w:rsidR="00F315F6" w:rsidRPr="00361DC2">
        <w:rPr>
          <w:rFonts w:ascii="Calibri" w:hAnsi="Calibri" w:cs="Calibri"/>
          <w:lang w:eastAsia="ar-SA"/>
        </w:rPr>
        <w:t>a</w:t>
      </w:r>
      <w:r w:rsidR="00127496" w:rsidRPr="00361DC2">
        <w:rPr>
          <w:rFonts w:ascii="Calibri" w:hAnsi="Calibri" w:cs="Calibri"/>
          <w:lang w:eastAsia="ar-SA"/>
        </w:rPr>
        <w:t xml:space="preserve"> dalej </w:t>
      </w:r>
      <w:r w:rsidR="00127496" w:rsidRPr="00361DC2">
        <w:rPr>
          <w:rFonts w:ascii="Calibri" w:hAnsi="Calibri" w:cs="Calibri"/>
          <w:b/>
          <w:bCs/>
          <w:lang w:eastAsia="ar-SA"/>
        </w:rPr>
        <w:t>„</w:t>
      </w:r>
      <w:r w:rsidR="00D212DE">
        <w:rPr>
          <w:rFonts w:ascii="Calibri" w:hAnsi="Calibri" w:cs="Calibri"/>
          <w:b/>
          <w:bCs/>
          <w:lang w:eastAsia="ar-SA"/>
        </w:rPr>
        <w:t>Z</w:t>
      </w:r>
      <w:r w:rsidR="00127496" w:rsidRPr="00361DC2">
        <w:rPr>
          <w:rFonts w:ascii="Calibri" w:hAnsi="Calibri" w:cs="Calibri"/>
          <w:b/>
          <w:bCs/>
          <w:lang w:eastAsia="ar-SA"/>
        </w:rPr>
        <w:t>amawiającym”,</w:t>
      </w:r>
    </w:p>
    <w:p w14:paraId="1BD99EBB" w14:textId="77777777" w:rsidR="00317AE8" w:rsidRPr="00361DC2" w:rsidRDefault="00317AE8" w:rsidP="00317AE8">
      <w:pPr>
        <w:suppressAutoHyphens/>
        <w:autoSpaceDE w:val="0"/>
        <w:spacing w:line="360" w:lineRule="auto"/>
        <w:rPr>
          <w:rFonts w:ascii="Calibri" w:hAnsi="Calibri" w:cs="Calibri"/>
          <w:lang w:eastAsia="ar-SA"/>
        </w:rPr>
      </w:pPr>
      <w:r w:rsidRPr="00361DC2">
        <w:rPr>
          <w:rFonts w:ascii="Calibri" w:hAnsi="Calibri" w:cs="Calibri"/>
          <w:lang w:eastAsia="ar-SA"/>
        </w:rPr>
        <w:t>a ……………………………………………………………………………………</w:t>
      </w:r>
    </w:p>
    <w:p w14:paraId="06AB3E82" w14:textId="77777777" w:rsidR="00317AE8" w:rsidRPr="00361DC2" w:rsidRDefault="00317AE8" w:rsidP="00317AE8">
      <w:pPr>
        <w:suppressAutoHyphens/>
        <w:autoSpaceDE w:val="0"/>
        <w:spacing w:after="360" w:line="360" w:lineRule="auto"/>
        <w:jc w:val="both"/>
        <w:rPr>
          <w:rFonts w:ascii="Calibri" w:hAnsi="Calibri" w:cs="Calibri"/>
          <w:lang w:eastAsia="ar-SA"/>
        </w:rPr>
      </w:pPr>
      <w:r w:rsidRPr="00361DC2">
        <w:rPr>
          <w:rFonts w:ascii="Calibri" w:hAnsi="Calibri" w:cs="Calibri"/>
          <w:lang w:eastAsia="ar-SA"/>
        </w:rPr>
        <w:t>zwany w dalszej części umowy „</w:t>
      </w:r>
      <w:r w:rsidR="00D212DE">
        <w:rPr>
          <w:rFonts w:ascii="Calibri" w:hAnsi="Calibri" w:cs="Calibri"/>
          <w:b/>
          <w:bCs/>
          <w:lang w:eastAsia="ar-SA"/>
        </w:rPr>
        <w:t>W</w:t>
      </w:r>
      <w:r w:rsidRPr="00361DC2">
        <w:rPr>
          <w:rFonts w:ascii="Calibri" w:hAnsi="Calibri" w:cs="Calibri"/>
          <w:b/>
          <w:bCs/>
          <w:lang w:eastAsia="ar-SA"/>
        </w:rPr>
        <w:t>ykonawcą</w:t>
      </w:r>
      <w:r w:rsidRPr="00361DC2">
        <w:rPr>
          <w:rFonts w:ascii="Calibri" w:hAnsi="Calibri" w:cs="Calibri"/>
          <w:lang w:eastAsia="ar-SA"/>
        </w:rPr>
        <w:t>”.</w:t>
      </w:r>
    </w:p>
    <w:p w14:paraId="7289BB25" w14:textId="77777777" w:rsidR="00523E76" w:rsidRPr="00361DC2" w:rsidRDefault="00523E76" w:rsidP="00523E76">
      <w:pPr>
        <w:spacing w:line="276" w:lineRule="auto"/>
        <w:jc w:val="both"/>
        <w:rPr>
          <w:rFonts w:ascii="Calibri" w:eastAsia="Calibri" w:hAnsi="Calibri" w:cs="Calibri"/>
          <w:lang w:eastAsia="en-US"/>
        </w:rPr>
      </w:pPr>
      <w:r w:rsidRPr="00361DC2">
        <w:rPr>
          <w:rFonts w:ascii="Calibri" w:hAnsi="Calibri" w:cs="Calibri"/>
        </w:rPr>
        <w:t xml:space="preserve">W wyniku rozstrzygnięcia postępowania o udzielenie zamówienia publicznego, prowadzonego w trybie podstawowym, na podstawie art. 275 </w:t>
      </w:r>
      <w:r w:rsidR="00566DEA" w:rsidRPr="00361DC2">
        <w:rPr>
          <w:rFonts w:ascii="Calibri" w:hAnsi="Calibri" w:cs="Calibri"/>
        </w:rPr>
        <w:t>pkt</w:t>
      </w:r>
      <w:r w:rsidRPr="00361DC2">
        <w:rPr>
          <w:rFonts w:ascii="Calibri" w:hAnsi="Calibri" w:cs="Calibri"/>
        </w:rPr>
        <w:t xml:space="preserve"> 1 ustawy z dnia </w:t>
      </w:r>
      <w:r w:rsidR="00C652E6" w:rsidRPr="00361DC2">
        <w:rPr>
          <w:rFonts w:ascii="Calibri" w:hAnsi="Calibri" w:cs="Calibri"/>
        </w:rPr>
        <w:br/>
      </w:r>
      <w:r w:rsidRPr="00361DC2">
        <w:rPr>
          <w:rFonts w:ascii="Calibri" w:hAnsi="Calibri" w:cs="Calibri"/>
        </w:rPr>
        <w:t xml:space="preserve">11 września 2019 r. Prawo zamówień publicznych </w:t>
      </w:r>
      <w:r w:rsidRPr="00361DC2">
        <w:rPr>
          <w:rFonts w:ascii="Calibri" w:eastAsia="Calibri" w:hAnsi="Calibri" w:cs="Calibri"/>
          <w:lang w:eastAsia="en-US"/>
        </w:rPr>
        <w:t xml:space="preserve">(Dz. U. </w:t>
      </w:r>
      <w:r w:rsidR="0016708E" w:rsidRPr="00361DC2">
        <w:rPr>
          <w:rFonts w:ascii="Calibri" w:eastAsia="Calibri" w:hAnsi="Calibri" w:cs="Calibri"/>
          <w:lang w:eastAsia="en-US"/>
        </w:rPr>
        <w:t>z 2021 r. poz. 1129</w:t>
      </w:r>
      <w:r w:rsidR="00E27DAA" w:rsidRPr="00361DC2">
        <w:rPr>
          <w:rFonts w:ascii="Calibri" w:eastAsia="Calibri" w:hAnsi="Calibri" w:cs="Calibri"/>
          <w:lang w:eastAsia="en-US"/>
        </w:rPr>
        <w:t xml:space="preserve"> i 1598</w:t>
      </w:r>
      <w:r w:rsidR="0016708E" w:rsidRPr="00361DC2">
        <w:rPr>
          <w:rFonts w:ascii="Calibri" w:eastAsia="Calibri" w:hAnsi="Calibri" w:cs="Calibri"/>
          <w:lang w:eastAsia="en-US"/>
        </w:rPr>
        <w:t>)</w:t>
      </w:r>
      <w:r w:rsidRPr="00361DC2">
        <w:rPr>
          <w:rFonts w:ascii="Calibri" w:eastAsia="Calibri" w:hAnsi="Calibri" w:cs="Calibri"/>
          <w:lang w:eastAsia="en-US"/>
        </w:rPr>
        <w:t xml:space="preserve">, </w:t>
      </w:r>
      <w:r w:rsidRPr="00361DC2">
        <w:rPr>
          <w:rFonts w:ascii="Calibri" w:hAnsi="Calibri" w:cs="Calibri"/>
        </w:rPr>
        <w:t xml:space="preserve"> została zawarta umowa o następującej treści:</w:t>
      </w:r>
    </w:p>
    <w:p w14:paraId="28DD63F1" w14:textId="77777777" w:rsidR="002F5D91" w:rsidRPr="00361DC2" w:rsidRDefault="002F5D91" w:rsidP="00965607">
      <w:pPr>
        <w:pStyle w:val="Nagwektabeli"/>
        <w:widowControl/>
        <w:suppressLineNumbers w:val="0"/>
        <w:suppressAutoHyphens w:val="0"/>
        <w:autoSpaceDE w:val="0"/>
        <w:autoSpaceDN w:val="0"/>
        <w:adjustRightInd w:val="0"/>
        <w:spacing w:before="240" w:after="0"/>
        <w:rPr>
          <w:rFonts w:ascii="Calibri" w:eastAsia="Times New Roman" w:hAnsi="Calibri" w:cs="Calibri"/>
          <w:i w:val="0"/>
          <w:iCs w:val="0"/>
          <w:color w:val="000000"/>
        </w:rPr>
      </w:pPr>
      <w:r w:rsidRPr="00361DC2">
        <w:rPr>
          <w:rFonts w:ascii="Calibri" w:eastAsia="Times New Roman" w:hAnsi="Calibri" w:cs="Calibri"/>
          <w:i w:val="0"/>
          <w:iCs w:val="0"/>
          <w:color w:val="000000"/>
        </w:rPr>
        <w:t>§ 1</w:t>
      </w:r>
    </w:p>
    <w:p w14:paraId="504FE4CC" w14:textId="11C72445" w:rsidR="002F5D91" w:rsidRDefault="002F5D91" w:rsidP="00523E76">
      <w:pPr>
        <w:pStyle w:val="Tekstpodstawowy"/>
        <w:numPr>
          <w:ilvl w:val="12"/>
          <w:numId w:val="0"/>
        </w:numPr>
        <w:spacing w:line="360" w:lineRule="auto"/>
        <w:jc w:val="center"/>
        <w:rPr>
          <w:rFonts w:ascii="Calibri" w:hAnsi="Calibri" w:cs="Calibri"/>
          <w:b/>
          <w:bCs/>
          <w:color w:val="000000"/>
        </w:rPr>
      </w:pPr>
      <w:r w:rsidRPr="00361DC2">
        <w:rPr>
          <w:rFonts w:ascii="Calibri" w:hAnsi="Calibri" w:cs="Calibri"/>
          <w:b/>
          <w:bCs/>
          <w:color w:val="000000"/>
        </w:rPr>
        <w:t>PRZEDMIOT UMOWY</w:t>
      </w:r>
    </w:p>
    <w:p w14:paraId="00E99B95" w14:textId="64C3B897" w:rsidR="003D549F" w:rsidRDefault="003D549F" w:rsidP="003D549F">
      <w:pPr>
        <w:spacing w:after="120" w:line="276" w:lineRule="auto"/>
        <w:jc w:val="both"/>
        <w:rPr>
          <w:rFonts w:ascii="Tahoma" w:hAnsi="Tahoma" w:cs="Tahoma"/>
          <w:b/>
          <w:sz w:val="22"/>
          <w:szCs w:val="22"/>
        </w:rPr>
      </w:pPr>
      <w:r>
        <w:rPr>
          <w:rFonts w:ascii="Tahoma" w:hAnsi="Tahoma" w:cs="Tahoma"/>
          <w:b/>
        </w:rPr>
        <w:t xml:space="preserve">Dostawa sprzętu do Szkoły Podstawowej Nr  2 im. Romualda Traugutta w Czarnej Białostockiej  w ramach Projektu „Podniesienie kompetencji cyfrowych wśród uczniów i nauczycieli województwa podlaskiego” realizowanego w ramach Regionalnego Programu Operacyjnego Województwa Podlaskiego na lata 2014-2020, Osi Priorytetowej III Kompetencje i kwalifikacje, Działania 3.1 Kształcenie </w:t>
      </w:r>
      <w:r>
        <w:rPr>
          <w:rFonts w:ascii="Tahoma" w:hAnsi="Tahoma" w:cs="Tahoma"/>
          <w:b/>
        </w:rPr>
        <w:br/>
        <w:t xml:space="preserve">i edukacja, Poddziałania 3.1.2 Wzrost atrakcyjności i podniesienie jakości oferty edukacyjnej w zakresie kształcenia ogólnego, ukierunkowanej na rozwój kompetencji kluczowych </w:t>
      </w:r>
    </w:p>
    <w:p w14:paraId="4FA8E45B" w14:textId="77777777" w:rsidR="003D549F" w:rsidRDefault="003D549F" w:rsidP="003D549F">
      <w:pPr>
        <w:tabs>
          <w:tab w:val="left" w:pos="426"/>
        </w:tabs>
        <w:spacing w:line="276" w:lineRule="auto"/>
        <w:ind w:left="426"/>
        <w:jc w:val="both"/>
        <w:rPr>
          <w:rFonts w:ascii="Calibri" w:eastAsia="Calibri" w:hAnsi="Calibri" w:cs="Calibri"/>
        </w:rPr>
      </w:pPr>
    </w:p>
    <w:p w14:paraId="14FD9B63" w14:textId="2467CEAD" w:rsidR="00A26C4F" w:rsidRPr="00361DC2" w:rsidRDefault="0034254D" w:rsidP="006A23C1">
      <w:pPr>
        <w:numPr>
          <w:ilvl w:val="0"/>
          <w:numId w:val="23"/>
        </w:numPr>
        <w:tabs>
          <w:tab w:val="clear" w:pos="700"/>
          <w:tab w:val="left" w:pos="426"/>
        </w:tabs>
        <w:spacing w:line="276" w:lineRule="auto"/>
        <w:ind w:left="426" w:hanging="426"/>
        <w:jc w:val="both"/>
        <w:rPr>
          <w:rFonts w:ascii="Calibri" w:eastAsia="Calibri" w:hAnsi="Calibri" w:cs="Calibri"/>
        </w:rPr>
      </w:pPr>
      <w:r w:rsidRPr="00361DC2">
        <w:rPr>
          <w:rFonts w:ascii="Calibri" w:eastAsia="Calibri" w:hAnsi="Calibri" w:cs="Calibri"/>
        </w:rPr>
        <w:t xml:space="preserve">Przedmiotem umowy jest dostawa </w:t>
      </w:r>
      <w:r w:rsidR="00A26C4F" w:rsidRPr="00361DC2">
        <w:rPr>
          <w:rFonts w:ascii="Calibri" w:eastAsia="Calibri" w:hAnsi="Calibri" w:cs="Calibri"/>
        </w:rPr>
        <w:t xml:space="preserve">fabrycznie nowego </w:t>
      </w:r>
      <w:r w:rsidR="00A26C4F" w:rsidRPr="00361DC2">
        <w:rPr>
          <w:rFonts w:ascii="Calibri" w:eastAsia="Calibri" w:hAnsi="Calibri" w:cs="Calibri"/>
          <w:lang w:eastAsia="en-US"/>
        </w:rPr>
        <w:t xml:space="preserve">sprzętu </w:t>
      </w:r>
      <w:r w:rsidR="006217EC">
        <w:rPr>
          <w:rFonts w:ascii="Calibri" w:eastAsia="Calibri" w:hAnsi="Calibri" w:cs="Calibri"/>
          <w:lang w:eastAsia="en-US"/>
        </w:rPr>
        <w:t xml:space="preserve">do </w:t>
      </w:r>
      <w:r w:rsidR="00A26C4F" w:rsidRPr="00361DC2">
        <w:rPr>
          <w:rFonts w:ascii="Calibri" w:eastAsia="Calibri" w:hAnsi="Calibri" w:cs="Calibri"/>
          <w:lang w:eastAsia="en-US"/>
        </w:rPr>
        <w:t xml:space="preserve">Szkoły Podstawowej </w:t>
      </w:r>
      <w:r w:rsidR="00BF096E" w:rsidRPr="00361DC2">
        <w:rPr>
          <w:rFonts w:ascii="Calibri" w:eastAsia="Calibri" w:hAnsi="Calibri" w:cs="Calibri"/>
          <w:lang w:eastAsia="en-US"/>
        </w:rPr>
        <w:t xml:space="preserve">nr </w:t>
      </w:r>
      <w:r w:rsidR="00D212DE">
        <w:rPr>
          <w:rFonts w:ascii="Calibri" w:eastAsia="Calibri" w:hAnsi="Calibri" w:cs="Calibri"/>
          <w:lang w:eastAsia="en-US"/>
        </w:rPr>
        <w:t>2</w:t>
      </w:r>
      <w:r w:rsidR="00A26C4F" w:rsidRPr="00361DC2">
        <w:rPr>
          <w:rFonts w:ascii="Calibri" w:eastAsia="Calibri" w:hAnsi="Calibri" w:cs="Calibri"/>
          <w:lang w:eastAsia="en-US"/>
        </w:rPr>
        <w:t xml:space="preserve"> </w:t>
      </w:r>
      <w:r w:rsidR="00622F4E">
        <w:rPr>
          <w:rFonts w:ascii="Calibri" w:eastAsia="Calibri" w:hAnsi="Calibri" w:cs="Calibri"/>
          <w:lang w:eastAsia="en-US"/>
        </w:rPr>
        <w:t xml:space="preserve">im. </w:t>
      </w:r>
      <w:r w:rsidR="003D549F">
        <w:rPr>
          <w:rFonts w:ascii="Calibri" w:eastAsia="Calibri" w:hAnsi="Calibri" w:cs="Calibri"/>
          <w:lang w:eastAsia="en-US"/>
        </w:rPr>
        <w:t>Romualda Traugutta w Czarnej Białostockiej</w:t>
      </w:r>
      <w:r w:rsidR="00A26C4F" w:rsidRPr="00361DC2">
        <w:rPr>
          <w:rFonts w:ascii="Calibri" w:eastAsia="Calibri" w:hAnsi="Calibri" w:cs="Calibri"/>
          <w:lang w:eastAsia="en-US"/>
        </w:rPr>
        <w:t xml:space="preserve"> </w:t>
      </w:r>
      <w:r w:rsidR="00622F4E">
        <w:rPr>
          <w:rFonts w:ascii="Calibri" w:hAnsi="Calibri" w:cs="Calibri"/>
          <w:b/>
        </w:rPr>
        <w:t xml:space="preserve">w ramach projektu ZAKUP </w:t>
      </w:r>
      <w:r w:rsidR="00F9760A">
        <w:rPr>
          <w:rFonts w:ascii="Calibri" w:hAnsi="Calibri" w:cs="Calibri"/>
          <w:b/>
        </w:rPr>
        <w:t xml:space="preserve">SPRZĘTU </w:t>
      </w:r>
      <w:r w:rsidR="00622F4E">
        <w:rPr>
          <w:rFonts w:ascii="Calibri" w:hAnsi="Calibri" w:cs="Calibri"/>
          <w:b/>
        </w:rPr>
        <w:t xml:space="preserve">W </w:t>
      </w:r>
      <w:r w:rsidR="00622F4E">
        <w:rPr>
          <w:rFonts w:ascii="Calibri" w:hAnsi="Calibri" w:cs="Calibri"/>
          <w:b/>
        </w:rPr>
        <w:lastRenderedPageBreak/>
        <w:t>RAMACH PROJEKTU PODNIESIENIE KOMPETENCJI CYFROWYCH WŚRÓD UCZNIÓW I NAUCZYCIELI WOJEWÓDZTWA PODLASKIEGO.</w:t>
      </w:r>
    </w:p>
    <w:p w14:paraId="603EE999" w14:textId="256B6DF0" w:rsidR="0034254D" w:rsidRPr="00361DC2" w:rsidRDefault="0034254D" w:rsidP="006A23C1">
      <w:pPr>
        <w:numPr>
          <w:ilvl w:val="0"/>
          <w:numId w:val="23"/>
        </w:numPr>
        <w:tabs>
          <w:tab w:val="clear" w:pos="700"/>
          <w:tab w:val="left" w:pos="426"/>
        </w:tabs>
        <w:spacing w:line="276" w:lineRule="auto"/>
        <w:ind w:left="426" w:hanging="426"/>
        <w:jc w:val="both"/>
        <w:rPr>
          <w:rFonts w:ascii="Calibri" w:hAnsi="Calibri" w:cs="Calibri"/>
        </w:rPr>
      </w:pPr>
      <w:r w:rsidRPr="00361DC2">
        <w:rPr>
          <w:rFonts w:ascii="Calibri" w:hAnsi="Calibri" w:cs="Calibri"/>
        </w:rPr>
        <w:t xml:space="preserve">Szczegółowy opis przedmiotu umowy określa </w:t>
      </w:r>
      <w:r w:rsidRPr="00361DC2">
        <w:rPr>
          <w:rFonts w:ascii="Calibri" w:hAnsi="Calibri" w:cs="Calibri"/>
          <w:b/>
        </w:rPr>
        <w:t>załącznik nr 1</w:t>
      </w:r>
      <w:r w:rsidRPr="00361DC2">
        <w:rPr>
          <w:rFonts w:ascii="Calibri" w:hAnsi="Calibri" w:cs="Calibri"/>
        </w:rPr>
        <w:t xml:space="preserve"> do niniejszej umowy </w:t>
      </w:r>
      <w:r w:rsidR="00622F4E">
        <w:rPr>
          <w:rFonts w:ascii="Calibri" w:hAnsi="Calibri" w:cs="Calibri"/>
        </w:rPr>
        <w:br/>
      </w:r>
      <w:r w:rsidRPr="00361DC2">
        <w:rPr>
          <w:rFonts w:ascii="Calibri" w:hAnsi="Calibri" w:cs="Calibri"/>
        </w:rPr>
        <w:t>z uwzględnieniem wyjaśnień i zmian dokonanych przez zamawiającego w czasie trwania postępowania o udzielenie zamówienia publicznego</w:t>
      </w:r>
      <w:r w:rsidRPr="00361DC2">
        <w:rPr>
          <w:rFonts w:ascii="Calibri" w:hAnsi="Calibri" w:cs="Calibri"/>
          <w:b/>
        </w:rPr>
        <w:t xml:space="preserve"> </w:t>
      </w:r>
      <w:r w:rsidRPr="00361DC2">
        <w:rPr>
          <w:rFonts w:ascii="Calibri" w:hAnsi="Calibri" w:cs="Calibri"/>
        </w:rPr>
        <w:t xml:space="preserve">– jeżeli miały miejsce. </w:t>
      </w:r>
    </w:p>
    <w:p w14:paraId="68947B1B" w14:textId="77777777" w:rsidR="0034254D" w:rsidRPr="00361DC2" w:rsidRDefault="0034254D" w:rsidP="006A23C1">
      <w:pPr>
        <w:numPr>
          <w:ilvl w:val="0"/>
          <w:numId w:val="23"/>
        </w:numPr>
        <w:tabs>
          <w:tab w:val="clear" w:pos="700"/>
          <w:tab w:val="left" w:pos="426"/>
        </w:tabs>
        <w:spacing w:line="276" w:lineRule="auto"/>
        <w:ind w:left="426" w:hanging="426"/>
        <w:jc w:val="both"/>
        <w:rPr>
          <w:rFonts w:ascii="Calibri" w:hAnsi="Calibri" w:cs="Calibri"/>
          <w:color w:val="FF0000"/>
        </w:rPr>
      </w:pPr>
      <w:r w:rsidRPr="00361DC2">
        <w:rPr>
          <w:rFonts w:ascii="Calibri" w:hAnsi="Calibri" w:cs="Calibri"/>
          <w:lang w:eastAsia="x-none"/>
        </w:rPr>
        <w:t xml:space="preserve">Wykonawca zobowiązuje się dostarczyć przedmiot umowy wolny od jakichkolwiek wad fizycznych i prawnych, w tym wszelkich praw osób trzecich i jakichkolwiek innych obciążeń i zabezpieczeń. </w:t>
      </w:r>
    </w:p>
    <w:p w14:paraId="2343A38F" w14:textId="256544DD" w:rsidR="0034254D" w:rsidRPr="00361DC2" w:rsidRDefault="0034254D" w:rsidP="006A23C1">
      <w:pPr>
        <w:numPr>
          <w:ilvl w:val="0"/>
          <w:numId w:val="23"/>
        </w:numPr>
        <w:tabs>
          <w:tab w:val="clear" w:pos="700"/>
          <w:tab w:val="left" w:pos="426"/>
        </w:tabs>
        <w:spacing w:after="600" w:line="276" w:lineRule="auto"/>
        <w:ind w:left="425" w:hanging="425"/>
        <w:jc w:val="both"/>
        <w:rPr>
          <w:rFonts w:ascii="Calibri" w:hAnsi="Calibri" w:cs="Calibri"/>
          <w:color w:val="FF0000"/>
        </w:rPr>
      </w:pPr>
      <w:r w:rsidRPr="00361DC2">
        <w:rPr>
          <w:rFonts w:ascii="Calibri" w:hAnsi="Calibri" w:cs="Calibri"/>
          <w:lang w:eastAsia="x-none"/>
        </w:rPr>
        <w:t xml:space="preserve">Wykonawca ponosi wszystkie koszty związane z dostarczeniem przedmiotu umowy </w:t>
      </w:r>
      <w:r w:rsidR="00622F4E">
        <w:rPr>
          <w:rFonts w:ascii="Calibri" w:hAnsi="Calibri" w:cs="Calibri"/>
          <w:lang w:eastAsia="x-none"/>
        </w:rPr>
        <w:br/>
      </w:r>
      <w:r w:rsidRPr="00361DC2">
        <w:rPr>
          <w:rFonts w:ascii="Calibri" w:hAnsi="Calibri" w:cs="Calibri"/>
          <w:lang w:eastAsia="x-none"/>
        </w:rPr>
        <w:t xml:space="preserve">do zamawiającego oraz odpowiada za przedmiot umowy (ryzyko utraty, uszkodzenia itd.) do czasu jego odbioru przez zamawiającego. </w:t>
      </w:r>
    </w:p>
    <w:p w14:paraId="74E67C3D" w14:textId="77777777" w:rsidR="00BB3005" w:rsidRPr="00361DC2" w:rsidRDefault="00BB3005" w:rsidP="00BB3005">
      <w:pPr>
        <w:pStyle w:val="Nagwektabeli"/>
        <w:widowControl/>
        <w:suppressLineNumbers w:val="0"/>
        <w:suppressAutoHyphens w:val="0"/>
        <w:autoSpaceDE w:val="0"/>
        <w:autoSpaceDN w:val="0"/>
        <w:adjustRightInd w:val="0"/>
        <w:spacing w:after="0"/>
        <w:rPr>
          <w:rFonts w:ascii="Calibri" w:eastAsia="Times New Roman" w:hAnsi="Calibri" w:cs="Calibri"/>
          <w:i w:val="0"/>
          <w:iCs w:val="0"/>
          <w:color w:val="000000"/>
        </w:rPr>
      </w:pPr>
      <w:r w:rsidRPr="00361DC2">
        <w:rPr>
          <w:rFonts w:ascii="Calibri" w:eastAsia="Times New Roman" w:hAnsi="Calibri" w:cs="Calibri"/>
          <w:i w:val="0"/>
          <w:iCs w:val="0"/>
          <w:color w:val="000000"/>
        </w:rPr>
        <w:t>§ 2</w:t>
      </w:r>
    </w:p>
    <w:p w14:paraId="49392174" w14:textId="77777777" w:rsidR="00BB3005" w:rsidRPr="00361DC2" w:rsidRDefault="00BB3005" w:rsidP="00BB3005">
      <w:pPr>
        <w:autoSpaceDE w:val="0"/>
        <w:autoSpaceDN w:val="0"/>
        <w:adjustRightInd w:val="0"/>
        <w:jc w:val="center"/>
        <w:rPr>
          <w:rFonts w:ascii="Calibri" w:hAnsi="Calibri" w:cs="Calibri"/>
          <w:b/>
          <w:bCs/>
          <w:color w:val="000000"/>
        </w:rPr>
      </w:pPr>
      <w:r w:rsidRPr="00361DC2">
        <w:rPr>
          <w:rFonts w:ascii="Calibri" w:hAnsi="Calibri" w:cs="Calibri"/>
          <w:b/>
          <w:bCs/>
          <w:color w:val="000000"/>
        </w:rPr>
        <w:t>SPOSÓB REALIZACJI PRZEDMIOT UMOWY</w:t>
      </w:r>
    </w:p>
    <w:p w14:paraId="2FC52B32" w14:textId="77777777" w:rsidR="00BB3005" w:rsidRPr="00361DC2" w:rsidRDefault="00BB3005" w:rsidP="00BB3005">
      <w:pPr>
        <w:pStyle w:val="Default"/>
        <w:jc w:val="both"/>
        <w:rPr>
          <w:rFonts w:ascii="Calibri" w:hAnsi="Calibri" w:cs="Calibri"/>
          <w:b/>
          <w:bCs/>
        </w:rPr>
      </w:pPr>
    </w:p>
    <w:p w14:paraId="3A16DEA7" w14:textId="77777777" w:rsidR="00BB3005" w:rsidRPr="00361DC2" w:rsidRDefault="00BB3005" w:rsidP="006A23C1">
      <w:pPr>
        <w:numPr>
          <w:ilvl w:val="0"/>
          <w:numId w:val="24"/>
        </w:numPr>
        <w:spacing w:line="276" w:lineRule="auto"/>
        <w:ind w:left="426"/>
        <w:contextualSpacing/>
        <w:jc w:val="both"/>
        <w:rPr>
          <w:rFonts w:ascii="Calibri" w:hAnsi="Calibri" w:cs="Calibri"/>
        </w:rPr>
      </w:pPr>
      <w:r w:rsidRPr="00361DC2">
        <w:rPr>
          <w:rFonts w:ascii="Calibri" w:hAnsi="Calibri" w:cs="Calibri"/>
          <w:color w:val="000000"/>
        </w:rPr>
        <w:t xml:space="preserve">Wykonawca jest zobowiązany zawiadomić zamawiającego pocztą elektroniczną </w:t>
      </w:r>
      <w:r w:rsidRPr="00361DC2">
        <w:rPr>
          <w:rFonts w:ascii="Calibri" w:hAnsi="Calibri" w:cs="Calibri"/>
          <w:color w:val="000000"/>
        </w:rPr>
        <w:br/>
        <w:t>o planowanym terminie</w:t>
      </w:r>
      <w:r w:rsidR="000A519A" w:rsidRPr="00361DC2">
        <w:rPr>
          <w:rFonts w:ascii="Calibri" w:hAnsi="Calibri" w:cs="Calibri"/>
          <w:color w:val="000000"/>
        </w:rPr>
        <w:t xml:space="preserve"> </w:t>
      </w:r>
      <w:r w:rsidRPr="00361DC2">
        <w:rPr>
          <w:rFonts w:ascii="Calibri" w:hAnsi="Calibri" w:cs="Calibri"/>
          <w:color w:val="000000"/>
        </w:rPr>
        <w:t xml:space="preserve">dostarczenia przedmiotu umowy </w:t>
      </w:r>
      <w:bookmarkStart w:id="1" w:name="_Hlk86743870"/>
      <w:r w:rsidR="008753ED" w:rsidRPr="00361DC2">
        <w:rPr>
          <w:rFonts w:ascii="Calibri" w:hAnsi="Calibri" w:cs="Calibri"/>
          <w:color w:val="000000"/>
        </w:rPr>
        <w:t xml:space="preserve">oraz terminie </w:t>
      </w:r>
      <w:r w:rsidR="008753ED" w:rsidRPr="00361DC2">
        <w:rPr>
          <w:rFonts w:ascii="Calibri" w:hAnsi="Calibri" w:cs="Calibri"/>
        </w:rPr>
        <w:t xml:space="preserve">przeprowadzenia szkolenia </w:t>
      </w:r>
      <w:r w:rsidRPr="00361DC2">
        <w:rPr>
          <w:rFonts w:ascii="Calibri" w:hAnsi="Calibri" w:cs="Calibri"/>
        </w:rPr>
        <w:t xml:space="preserve">z minimum </w:t>
      </w:r>
      <w:r w:rsidR="000A519A" w:rsidRPr="00361DC2">
        <w:rPr>
          <w:rFonts w:ascii="Calibri" w:hAnsi="Calibri" w:cs="Calibri"/>
        </w:rPr>
        <w:t>5</w:t>
      </w:r>
      <w:r w:rsidRPr="00361DC2">
        <w:rPr>
          <w:rFonts w:ascii="Calibri" w:hAnsi="Calibri" w:cs="Calibri"/>
        </w:rPr>
        <w:t xml:space="preserve"> dniowym wyprzedzeniem. </w:t>
      </w:r>
    </w:p>
    <w:bookmarkEnd w:id="1"/>
    <w:p w14:paraId="1A687D12" w14:textId="21E368E1" w:rsidR="00BB3005" w:rsidRPr="00361DC2" w:rsidRDefault="00BB3005" w:rsidP="006A23C1">
      <w:pPr>
        <w:numPr>
          <w:ilvl w:val="0"/>
          <w:numId w:val="24"/>
        </w:numPr>
        <w:tabs>
          <w:tab w:val="left" w:pos="426"/>
        </w:tabs>
        <w:spacing w:line="276" w:lineRule="auto"/>
        <w:ind w:left="426"/>
        <w:jc w:val="both"/>
        <w:rPr>
          <w:rFonts w:ascii="Calibri" w:hAnsi="Calibri" w:cs="Calibri"/>
          <w:b/>
          <w:bCs/>
        </w:rPr>
      </w:pPr>
      <w:r w:rsidRPr="00361DC2">
        <w:rPr>
          <w:rFonts w:ascii="Calibri" w:hAnsi="Calibri" w:cs="Calibri"/>
        </w:rPr>
        <w:t>Wykonawca zobowiązuje się dostarczyć przedmiot umowy w dni robocze (od poniedziałku do</w:t>
      </w:r>
      <w:r w:rsidR="0098543C" w:rsidRPr="00361DC2">
        <w:rPr>
          <w:rFonts w:ascii="Calibri" w:hAnsi="Calibri" w:cs="Calibri"/>
        </w:rPr>
        <w:t> </w:t>
      </w:r>
      <w:r w:rsidRPr="00361DC2">
        <w:rPr>
          <w:rFonts w:ascii="Calibri" w:hAnsi="Calibri" w:cs="Calibri"/>
        </w:rPr>
        <w:t>piątku), w godzinach od 8:00 do</w:t>
      </w:r>
      <w:r w:rsidR="008753ED" w:rsidRPr="00361DC2">
        <w:rPr>
          <w:rFonts w:ascii="Calibri" w:hAnsi="Calibri" w:cs="Calibri"/>
        </w:rPr>
        <w:t> </w:t>
      </w:r>
      <w:r w:rsidRPr="00361DC2">
        <w:rPr>
          <w:rFonts w:ascii="Calibri" w:hAnsi="Calibri" w:cs="Calibri"/>
        </w:rPr>
        <w:t>1</w:t>
      </w:r>
      <w:r w:rsidR="003D1F9B">
        <w:rPr>
          <w:rFonts w:ascii="Calibri" w:hAnsi="Calibri" w:cs="Calibri"/>
        </w:rPr>
        <w:t>5.</w:t>
      </w:r>
      <w:r w:rsidRPr="00361DC2">
        <w:rPr>
          <w:rFonts w:ascii="Calibri" w:hAnsi="Calibri" w:cs="Calibri"/>
        </w:rPr>
        <w:t>00 z możliwością zmiany godzin po</w:t>
      </w:r>
      <w:r w:rsidR="0098543C" w:rsidRPr="00361DC2">
        <w:rPr>
          <w:rFonts w:ascii="Calibri" w:hAnsi="Calibri" w:cs="Calibri"/>
        </w:rPr>
        <w:t> </w:t>
      </w:r>
      <w:r w:rsidRPr="00361DC2">
        <w:rPr>
          <w:rFonts w:ascii="Calibri" w:hAnsi="Calibri" w:cs="Calibri"/>
        </w:rPr>
        <w:t xml:space="preserve">uzgodnieniu </w:t>
      </w:r>
      <w:r w:rsidR="00622F4E">
        <w:rPr>
          <w:rFonts w:ascii="Calibri" w:hAnsi="Calibri" w:cs="Calibri"/>
        </w:rPr>
        <w:br/>
      </w:r>
      <w:r w:rsidRPr="00361DC2">
        <w:rPr>
          <w:rFonts w:ascii="Calibri" w:hAnsi="Calibri" w:cs="Calibri"/>
        </w:rPr>
        <w:t>z</w:t>
      </w:r>
      <w:r w:rsidR="0098543C" w:rsidRPr="00361DC2">
        <w:rPr>
          <w:rFonts w:ascii="Calibri" w:hAnsi="Calibri" w:cs="Calibri"/>
        </w:rPr>
        <w:t xml:space="preserve"> </w:t>
      </w:r>
      <w:r w:rsidRPr="00361DC2">
        <w:rPr>
          <w:rFonts w:ascii="Calibri" w:hAnsi="Calibri" w:cs="Calibri"/>
        </w:rPr>
        <w:t>zamawiającym. Dostawa</w:t>
      </w:r>
      <w:r w:rsidR="008753ED" w:rsidRPr="00361DC2">
        <w:rPr>
          <w:rFonts w:ascii="Calibri" w:hAnsi="Calibri" w:cs="Calibri"/>
        </w:rPr>
        <w:t xml:space="preserve">: </w:t>
      </w:r>
      <w:r w:rsidRPr="00361DC2">
        <w:rPr>
          <w:rFonts w:ascii="Calibri" w:hAnsi="Calibri" w:cs="Calibri"/>
        </w:rPr>
        <w:t>budyn</w:t>
      </w:r>
      <w:r w:rsidR="008753ED" w:rsidRPr="00361DC2">
        <w:rPr>
          <w:rFonts w:ascii="Calibri" w:hAnsi="Calibri" w:cs="Calibri"/>
        </w:rPr>
        <w:t>ek</w:t>
      </w:r>
      <w:r w:rsidRPr="00361DC2">
        <w:rPr>
          <w:rFonts w:ascii="Calibri" w:hAnsi="Calibri" w:cs="Calibri"/>
        </w:rPr>
        <w:t xml:space="preserve"> Szkoły Podstawowej </w:t>
      </w:r>
      <w:r w:rsidR="008B517E" w:rsidRPr="00361DC2">
        <w:rPr>
          <w:rFonts w:ascii="Calibri" w:hAnsi="Calibri" w:cs="Calibri"/>
        </w:rPr>
        <w:t xml:space="preserve">nr </w:t>
      </w:r>
      <w:r w:rsidR="00D212DE">
        <w:rPr>
          <w:rFonts w:ascii="Calibri" w:hAnsi="Calibri" w:cs="Calibri"/>
        </w:rPr>
        <w:t xml:space="preserve">2 </w:t>
      </w:r>
      <w:r w:rsidR="00F9760A">
        <w:rPr>
          <w:rFonts w:ascii="Calibri" w:hAnsi="Calibri" w:cs="Calibri"/>
        </w:rPr>
        <w:t>w Czarnej Białostockiej</w:t>
      </w:r>
      <w:r w:rsidR="00D212DE">
        <w:rPr>
          <w:rFonts w:ascii="Calibri" w:hAnsi="Calibri" w:cs="Calibri"/>
        </w:rPr>
        <w:t xml:space="preserve">, </w:t>
      </w:r>
      <w:r w:rsidR="00622F4E">
        <w:rPr>
          <w:rFonts w:ascii="Calibri" w:hAnsi="Calibri" w:cs="Calibri"/>
        </w:rPr>
        <w:br/>
      </w:r>
      <w:r w:rsidR="00D212DE">
        <w:rPr>
          <w:rFonts w:ascii="Calibri" w:hAnsi="Calibri" w:cs="Calibri"/>
        </w:rPr>
        <w:t xml:space="preserve">ul. </w:t>
      </w:r>
      <w:r w:rsidR="00F9760A">
        <w:rPr>
          <w:rFonts w:ascii="Calibri" w:hAnsi="Calibri" w:cs="Calibri"/>
        </w:rPr>
        <w:t>Traugutta 28.</w:t>
      </w:r>
      <w:r w:rsidRPr="00361DC2">
        <w:rPr>
          <w:rFonts w:ascii="Calibri" w:hAnsi="Calibri" w:cs="Calibri"/>
        </w:rPr>
        <w:t xml:space="preserve"> Wykonawca zobowiązuje się do</w:t>
      </w:r>
      <w:r w:rsidR="0098543C" w:rsidRPr="00361DC2">
        <w:rPr>
          <w:rFonts w:ascii="Calibri" w:hAnsi="Calibri" w:cs="Calibri"/>
        </w:rPr>
        <w:t> </w:t>
      </w:r>
      <w:r w:rsidRPr="00361DC2">
        <w:rPr>
          <w:rFonts w:ascii="Calibri" w:hAnsi="Calibri" w:cs="Calibri"/>
        </w:rPr>
        <w:t xml:space="preserve">wykonania powyższych czynności </w:t>
      </w:r>
      <w:r w:rsidR="00622F4E">
        <w:rPr>
          <w:rFonts w:ascii="Calibri" w:hAnsi="Calibri" w:cs="Calibri"/>
        </w:rPr>
        <w:br/>
      </w:r>
      <w:r w:rsidRPr="00361DC2">
        <w:rPr>
          <w:rFonts w:ascii="Calibri" w:hAnsi="Calibri" w:cs="Calibri"/>
        </w:rPr>
        <w:t>bez pobrania z</w:t>
      </w:r>
      <w:r w:rsidR="008753ED" w:rsidRPr="00361DC2">
        <w:rPr>
          <w:rFonts w:ascii="Calibri" w:hAnsi="Calibri" w:cs="Calibri"/>
        </w:rPr>
        <w:t> </w:t>
      </w:r>
      <w:r w:rsidRPr="00361DC2">
        <w:rPr>
          <w:rFonts w:ascii="Calibri" w:hAnsi="Calibri" w:cs="Calibri"/>
        </w:rPr>
        <w:t>tego tytułu dodatkowych opłat.</w:t>
      </w:r>
    </w:p>
    <w:p w14:paraId="3592CB32" w14:textId="77777777" w:rsidR="00BB3005" w:rsidRPr="00361DC2" w:rsidRDefault="00BB3005" w:rsidP="006A23C1">
      <w:pPr>
        <w:numPr>
          <w:ilvl w:val="0"/>
          <w:numId w:val="24"/>
        </w:numPr>
        <w:spacing w:line="276" w:lineRule="auto"/>
        <w:ind w:left="426"/>
        <w:contextualSpacing/>
        <w:jc w:val="both"/>
        <w:rPr>
          <w:rFonts w:ascii="Calibri" w:hAnsi="Calibri" w:cs="Calibri"/>
        </w:rPr>
      </w:pPr>
      <w:r w:rsidRPr="00361DC2">
        <w:rPr>
          <w:rFonts w:ascii="Calibri" w:hAnsi="Calibri" w:cs="Calibri"/>
        </w:rPr>
        <w:t>Wykonawca oświadcza, iż w trakcie realizacji przedmiotu umowy ponosi odpowiedzialność za wszelkie swoje działania i zaniechania oraz działania i zaniechania swoich pracowników i osób trzecich, którymi będzie posługiwał się przy realizacji przedmiotu umowy.</w:t>
      </w:r>
    </w:p>
    <w:p w14:paraId="58E3F297" w14:textId="07BC9FE5" w:rsidR="00BB3005" w:rsidRPr="00361DC2" w:rsidRDefault="00BB3005" w:rsidP="006A23C1">
      <w:pPr>
        <w:numPr>
          <w:ilvl w:val="0"/>
          <w:numId w:val="24"/>
        </w:numPr>
        <w:spacing w:line="276" w:lineRule="auto"/>
        <w:ind w:left="426"/>
        <w:contextualSpacing/>
        <w:jc w:val="both"/>
        <w:rPr>
          <w:rFonts w:ascii="Calibri" w:hAnsi="Calibri" w:cs="Calibri"/>
          <w:color w:val="000000"/>
        </w:rPr>
      </w:pPr>
      <w:r w:rsidRPr="00361DC2">
        <w:rPr>
          <w:rFonts w:ascii="Calibri" w:hAnsi="Calibri" w:cs="Calibri"/>
          <w:color w:val="000000"/>
        </w:rPr>
        <w:t xml:space="preserve">Zamawiający zastrzega sobie prawo sprawdzenia zgodności wybranych przez zamawiającego elementów przedmiotu umowy z wymaganiami zawartymi </w:t>
      </w:r>
      <w:r w:rsidRPr="00361DC2">
        <w:rPr>
          <w:rFonts w:ascii="Calibri" w:hAnsi="Calibri" w:cs="Calibri"/>
          <w:color w:val="000000"/>
        </w:rPr>
        <w:br/>
        <w:t xml:space="preserve">w § 1 niniejszej umowy. W przypadku stwierdzenia, że przedmiot dostawy jest niezgodny </w:t>
      </w:r>
      <w:r w:rsidR="00622F4E">
        <w:rPr>
          <w:rFonts w:ascii="Calibri" w:hAnsi="Calibri" w:cs="Calibri"/>
          <w:color w:val="000000"/>
        </w:rPr>
        <w:br/>
      </w:r>
      <w:r w:rsidRPr="00361DC2">
        <w:rPr>
          <w:rFonts w:ascii="Calibri" w:hAnsi="Calibri" w:cs="Calibri"/>
          <w:color w:val="000000"/>
        </w:rPr>
        <w:t xml:space="preserve">z umową, zamawiający może odmówić odbioru do czasu usunięcia przez wykonawcę stwierdzonych niezgodności. </w:t>
      </w:r>
    </w:p>
    <w:p w14:paraId="3BDE6C56" w14:textId="77777777" w:rsidR="000A519A" w:rsidRPr="00361DC2" w:rsidRDefault="00BB3005" w:rsidP="006A23C1">
      <w:pPr>
        <w:numPr>
          <w:ilvl w:val="0"/>
          <w:numId w:val="24"/>
        </w:numPr>
        <w:spacing w:line="276" w:lineRule="auto"/>
        <w:ind w:left="426"/>
        <w:contextualSpacing/>
        <w:jc w:val="both"/>
        <w:rPr>
          <w:rFonts w:ascii="Calibri" w:eastAsia="Calibri" w:hAnsi="Calibri" w:cs="Calibri"/>
          <w:color w:val="000000"/>
        </w:rPr>
      </w:pPr>
      <w:r w:rsidRPr="00361DC2">
        <w:rPr>
          <w:rFonts w:ascii="Calibri" w:eastAsia="Calibri" w:hAnsi="Calibri" w:cs="Calibri"/>
          <w:color w:val="000000"/>
        </w:rPr>
        <w:t xml:space="preserve">Strony zobowiązują się do współpracy w celu realizacji umowy. W szczególności strony zobowiązane są do wzajemnego powiadamiania o ważnych okolicznościach mających lub mogących mieć wpływ na wykonanie umowy, w tym na ewentualne opóźnienia. </w:t>
      </w:r>
    </w:p>
    <w:p w14:paraId="5EEF0525" w14:textId="77777777" w:rsidR="00BF58CA" w:rsidRPr="00361DC2" w:rsidRDefault="00BF58CA" w:rsidP="00965607">
      <w:pPr>
        <w:pStyle w:val="Tekstpodstawowy"/>
        <w:numPr>
          <w:ilvl w:val="12"/>
          <w:numId w:val="0"/>
        </w:numPr>
        <w:spacing w:before="240" w:line="276" w:lineRule="auto"/>
        <w:jc w:val="center"/>
        <w:rPr>
          <w:rFonts w:ascii="Calibri" w:hAnsi="Calibri" w:cs="Calibri"/>
          <w:b/>
          <w:bCs/>
        </w:rPr>
      </w:pPr>
      <w:r w:rsidRPr="00361DC2">
        <w:rPr>
          <w:rFonts w:ascii="Calibri" w:hAnsi="Calibri" w:cs="Calibri"/>
          <w:b/>
          <w:bCs/>
        </w:rPr>
        <w:t xml:space="preserve">§ </w:t>
      </w:r>
      <w:r w:rsidR="00A33CEA" w:rsidRPr="00361DC2">
        <w:rPr>
          <w:rFonts w:ascii="Calibri" w:hAnsi="Calibri" w:cs="Calibri"/>
          <w:b/>
          <w:bCs/>
        </w:rPr>
        <w:t>3</w:t>
      </w:r>
    </w:p>
    <w:p w14:paraId="12A5377B" w14:textId="77777777" w:rsidR="00BF58CA" w:rsidRPr="00361DC2" w:rsidRDefault="00BF58CA" w:rsidP="000C4999">
      <w:pPr>
        <w:pStyle w:val="Tekstpodstawowy"/>
        <w:numPr>
          <w:ilvl w:val="12"/>
          <w:numId w:val="0"/>
        </w:numPr>
        <w:spacing w:line="276" w:lineRule="auto"/>
        <w:jc w:val="center"/>
        <w:rPr>
          <w:rFonts w:ascii="Calibri" w:hAnsi="Calibri" w:cs="Calibri"/>
          <w:b/>
          <w:bCs/>
        </w:rPr>
      </w:pPr>
      <w:r w:rsidRPr="00361DC2">
        <w:rPr>
          <w:rFonts w:ascii="Calibri" w:hAnsi="Calibri" w:cs="Calibri"/>
          <w:b/>
          <w:bCs/>
        </w:rPr>
        <w:t xml:space="preserve">PODWYKONAWSTWO </w:t>
      </w:r>
    </w:p>
    <w:p w14:paraId="674E37C2" w14:textId="060C2981" w:rsidR="005B3E24" w:rsidRPr="00361DC2" w:rsidRDefault="005B3E24" w:rsidP="006A23C1">
      <w:pPr>
        <w:numPr>
          <w:ilvl w:val="0"/>
          <w:numId w:val="7"/>
        </w:numPr>
        <w:spacing w:line="276" w:lineRule="auto"/>
        <w:ind w:left="426"/>
        <w:jc w:val="both"/>
        <w:rPr>
          <w:rFonts w:ascii="Calibri" w:eastAsia="Calibri" w:hAnsi="Calibri" w:cs="Calibri"/>
          <w:lang w:val="x-none"/>
        </w:rPr>
      </w:pPr>
      <w:r w:rsidRPr="00361DC2">
        <w:rPr>
          <w:rFonts w:ascii="Calibri" w:eastAsia="Calibri" w:hAnsi="Calibri" w:cs="Calibri"/>
          <w:lang w:val="x-none"/>
        </w:rPr>
        <w:t>Wykonawca oświadcza, że przedmiot umowy wykona samodzielnie (własnymi siłami)</w:t>
      </w:r>
      <w:r w:rsidR="004978E2">
        <w:rPr>
          <w:rFonts w:ascii="Calibri" w:eastAsia="Calibri" w:hAnsi="Calibri" w:cs="Calibri"/>
          <w:lang w:val="x-none"/>
        </w:rPr>
        <w:br/>
      </w:r>
      <w:r w:rsidR="004978E2">
        <w:rPr>
          <w:rFonts w:ascii="Calibri" w:eastAsia="Calibri" w:hAnsi="Calibri" w:cs="Calibri"/>
        </w:rPr>
        <w:t xml:space="preserve">lub powierzy wykonanie oferty podwykonawcom zgodnie z </w:t>
      </w:r>
      <w:r w:rsidRPr="00361DC2">
        <w:rPr>
          <w:rFonts w:ascii="Calibri" w:eastAsia="Calibri" w:hAnsi="Calibri" w:cs="Calibri"/>
          <w:lang w:val="x-none"/>
        </w:rPr>
        <w:t xml:space="preserve"> formularz</w:t>
      </w:r>
      <w:r w:rsidR="004978E2">
        <w:rPr>
          <w:rFonts w:ascii="Calibri" w:eastAsia="Calibri" w:hAnsi="Calibri" w:cs="Calibri"/>
        </w:rPr>
        <w:t>em</w:t>
      </w:r>
      <w:r w:rsidRPr="00361DC2">
        <w:rPr>
          <w:rFonts w:ascii="Calibri" w:eastAsia="Calibri" w:hAnsi="Calibri" w:cs="Calibri"/>
          <w:lang w:val="x-none"/>
        </w:rPr>
        <w:t xml:space="preserve"> ofert</w:t>
      </w:r>
      <w:r w:rsidR="004978E2">
        <w:rPr>
          <w:rFonts w:ascii="Calibri" w:eastAsia="Calibri" w:hAnsi="Calibri" w:cs="Calibri"/>
        </w:rPr>
        <w:t>owym</w:t>
      </w:r>
      <w:r w:rsidRPr="00361DC2">
        <w:rPr>
          <w:rFonts w:ascii="Calibri" w:eastAsia="Calibri" w:hAnsi="Calibri" w:cs="Calibri"/>
          <w:lang w:val="x-none"/>
        </w:rPr>
        <w:t xml:space="preserve"> stanowiącym </w:t>
      </w:r>
      <w:r w:rsidRPr="00361DC2">
        <w:rPr>
          <w:rFonts w:ascii="Calibri" w:eastAsia="Calibri" w:hAnsi="Calibri" w:cs="Calibri"/>
          <w:b/>
          <w:lang w:val="x-none"/>
        </w:rPr>
        <w:t xml:space="preserve">załącznik nr </w:t>
      </w:r>
      <w:r w:rsidR="00B516D3" w:rsidRPr="00361DC2">
        <w:rPr>
          <w:rFonts w:ascii="Calibri" w:eastAsia="Calibri" w:hAnsi="Calibri" w:cs="Calibri"/>
          <w:b/>
        </w:rPr>
        <w:t>2</w:t>
      </w:r>
      <w:r w:rsidRPr="00361DC2">
        <w:rPr>
          <w:rFonts w:ascii="Calibri" w:eastAsia="Calibri" w:hAnsi="Calibri" w:cs="Calibri"/>
          <w:lang w:val="x-none"/>
        </w:rPr>
        <w:t xml:space="preserve"> do umowy</w:t>
      </w:r>
      <w:r w:rsidR="004978E2">
        <w:rPr>
          <w:rFonts w:ascii="Calibri" w:eastAsia="Calibri" w:hAnsi="Calibri" w:cs="Calibri"/>
        </w:rPr>
        <w:t>.</w:t>
      </w:r>
    </w:p>
    <w:p w14:paraId="3EBDF1A8" w14:textId="02CAE55F" w:rsidR="005B3E24" w:rsidRPr="00361DC2" w:rsidRDefault="005B3E24" w:rsidP="006A23C1">
      <w:pPr>
        <w:numPr>
          <w:ilvl w:val="0"/>
          <w:numId w:val="7"/>
        </w:numPr>
        <w:spacing w:line="276" w:lineRule="auto"/>
        <w:ind w:left="426"/>
        <w:jc w:val="both"/>
        <w:rPr>
          <w:rFonts w:ascii="Calibri" w:eastAsia="Calibri" w:hAnsi="Calibri" w:cs="Calibri"/>
          <w:lang w:val="x-none"/>
        </w:rPr>
      </w:pPr>
      <w:r w:rsidRPr="00361DC2">
        <w:rPr>
          <w:rFonts w:ascii="Calibri" w:eastAsia="Calibri" w:hAnsi="Calibri" w:cs="Calibri"/>
          <w:lang w:val="x-none"/>
        </w:rPr>
        <w:t>Poprzez umowę o podwykonawstwo  należy rozumieć umowę w formie pisemnej o</w:t>
      </w:r>
      <w:r w:rsidRPr="00361DC2">
        <w:rPr>
          <w:rFonts w:ascii="Calibri" w:eastAsia="Calibri" w:hAnsi="Calibri" w:cs="Calibri"/>
        </w:rPr>
        <w:t> </w:t>
      </w:r>
      <w:r w:rsidRPr="00361DC2">
        <w:rPr>
          <w:rFonts w:ascii="Calibri" w:eastAsia="Calibri" w:hAnsi="Calibri" w:cs="Calibri"/>
          <w:lang w:val="x-none"/>
        </w:rPr>
        <w:t>charakterze odpłatnym, zawartą między wykonawcą a podwykonawcą, a także między podwykonawcą a dalszym podwykonawcą lub między dalszymi podwykonawcami, na mocy której odpowiednio podwykonawca lub dalszy podwykonawca, zobowiązuje się wykonać przedmiot umowy.</w:t>
      </w:r>
    </w:p>
    <w:p w14:paraId="17EC8E41" w14:textId="3CCE27BB" w:rsidR="005B3E24" w:rsidRPr="00361DC2" w:rsidRDefault="005B3E24" w:rsidP="006A23C1">
      <w:pPr>
        <w:numPr>
          <w:ilvl w:val="0"/>
          <w:numId w:val="7"/>
        </w:numPr>
        <w:spacing w:line="276" w:lineRule="auto"/>
        <w:ind w:left="426"/>
        <w:jc w:val="both"/>
        <w:rPr>
          <w:rFonts w:ascii="Calibri" w:eastAsia="Calibri" w:hAnsi="Calibri" w:cs="Calibri"/>
          <w:lang w:val="x-none"/>
        </w:rPr>
      </w:pPr>
      <w:r w:rsidRPr="00361DC2">
        <w:rPr>
          <w:rFonts w:ascii="Calibri" w:eastAsia="Calibri" w:hAnsi="Calibri" w:cs="Calibri"/>
          <w:lang w:val="x-none"/>
        </w:rPr>
        <w:t>Przed przystąpieniem do wykonania przedmiotu umowy wykonawca, o ile są już znane, zobowiązany jest przekazać zamawiającemu nazwy, dane kontaktowe oraz przedstawicieli, podwykonawców</w:t>
      </w:r>
      <w:r w:rsidR="00A4782A" w:rsidRPr="00361DC2">
        <w:rPr>
          <w:rFonts w:ascii="Calibri" w:eastAsia="Calibri" w:hAnsi="Calibri" w:cs="Calibri"/>
        </w:rPr>
        <w:t xml:space="preserve"> </w:t>
      </w:r>
      <w:r w:rsidRPr="00361DC2">
        <w:rPr>
          <w:rFonts w:ascii="Calibri" w:eastAsia="Calibri" w:hAnsi="Calibri" w:cs="Calibri"/>
          <w:lang w:val="x-none"/>
        </w:rPr>
        <w:t>zaangażowanych w</w:t>
      </w:r>
      <w:r w:rsidR="00DF3DE9" w:rsidRPr="00361DC2">
        <w:rPr>
          <w:rFonts w:ascii="Calibri" w:eastAsia="Calibri" w:hAnsi="Calibri" w:cs="Calibri"/>
        </w:rPr>
        <w:t> realizację przedmiotu umowy</w:t>
      </w:r>
      <w:r w:rsidRPr="00361DC2">
        <w:rPr>
          <w:rFonts w:ascii="Calibri" w:eastAsia="Calibri" w:hAnsi="Calibri" w:cs="Calibri"/>
          <w:lang w:val="x-none"/>
        </w:rPr>
        <w:t>. Wykonawca zawiadamia zamawiającego o</w:t>
      </w:r>
      <w:r w:rsidR="00DF3DE9" w:rsidRPr="00361DC2">
        <w:rPr>
          <w:rFonts w:ascii="Calibri" w:eastAsia="Calibri" w:hAnsi="Calibri" w:cs="Calibri"/>
        </w:rPr>
        <w:t> </w:t>
      </w:r>
      <w:r w:rsidRPr="00361DC2">
        <w:rPr>
          <w:rFonts w:ascii="Calibri" w:eastAsia="Calibri" w:hAnsi="Calibri" w:cs="Calibri"/>
          <w:lang w:val="x-none"/>
        </w:rPr>
        <w:t>wszelkich zmianach w</w:t>
      </w:r>
      <w:r w:rsidRPr="00361DC2">
        <w:rPr>
          <w:rFonts w:ascii="Calibri" w:eastAsia="Calibri" w:hAnsi="Calibri" w:cs="Calibri"/>
        </w:rPr>
        <w:t> </w:t>
      </w:r>
      <w:r w:rsidRPr="00361DC2">
        <w:rPr>
          <w:rFonts w:ascii="Calibri" w:eastAsia="Calibri" w:hAnsi="Calibri" w:cs="Calibri"/>
          <w:lang w:val="x-none"/>
        </w:rPr>
        <w:t>odniesieniu do informacji, o których mowa w zdaniu pierwszym, w</w:t>
      </w:r>
      <w:r w:rsidR="001F58D0" w:rsidRPr="00361DC2">
        <w:rPr>
          <w:rFonts w:ascii="Calibri" w:eastAsia="Calibri" w:hAnsi="Calibri" w:cs="Calibri"/>
        </w:rPr>
        <w:t> </w:t>
      </w:r>
      <w:r w:rsidRPr="00361DC2">
        <w:rPr>
          <w:rFonts w:ascii="Calibri" w:eastAsia="Calibri" w:hAnsi="Calibri" w:cs="Calibri"/>
          <w:lang w:val="x-none"/>
        </w:rPr>
        <w:t>trakcie realizacji umowy, a także przekazuje wymagane informacje na temat nowych podwykonawców, którym w późniejszym okresie zamierza powierzyć realizację przedmiotu umowy.</w:t>
      </w:r>
    </w:p>
    <w:p w14:paraId="691A0D61" w14:textId="6A4EC651" w:rsidR="00587D95" w:rsidRPr="00361DC2" w:rsidRDefault="005B3E24" w:rsidP="006A23C1">
      <w:pPr>
        <w:numPr>
          <w:ilvl w:val="0"/>
          <w:numId w:val="7"/>
        </w:numPr>
        <w:spacing w:line="276" w:lineRule="auto"/>
        <w:ind w:left="426"/>
        <w:jc w:val="both"/>
        <w:rPr>
          <w:rFonts w:ascii="Calibri" w:eastAsia="Calibri" w:hAnsi="Calibri" w:cs="Calibri"/>
          <w:lang w:val="x-none"/>
        </w:rPr>
      </w:pPr>
      <w:r w:rsidRPr="00361DC2">
        <w:rPr>
          <w:rFonts w:ascii="Calibri" w:eastAsia="Calibri" w:hAnsi="Calibri" w:cs="Calibri"/>
          <w:lang w:val="x-none"/>
        </w:rPr>
        <w:t xml:space="preserve">Każdy podwykonawca nie może podlegać wykluczeniu na podstawie art. 108 ust. 1 oraz </w:t>
      </w:r>
      <w:r w:rsidR="00622F4E">
        <w:rPr>
          <w:rFonts w:ascii="Calibri" w:eastAsia="Calibri" w:hAnsi="Calibri" w:cs="Calibri"/>
          <w:lang w:val="x-none"/>
        </w:rPr>
        <w:br/>
      </w:r>
      <w:r w:rsidRPr="00361DC2">
        <w:rPr>
          <w:rFonts w:ascii="Calibri" w:eastAsia="Calibri" w:hAnsi="Calibri" w:cs="Calibri"/>
          <w:lang w:val="x-none"/>
        </w:rPr>
        <w:t xml:space="preserve">art. 109 ust. 1 pkt 4, 5 i 7 ustawy Prawo zamówień publicznych. </w:t>
      </w:r>
      <w:r w:rsidR="00587D95" w:rsidRPr="00361DC2">
        <w:rPr>
          <w:rFonts w:ascii="Calibri" w:hAnsi="Calibri" w:cs="Calibri"/>
        </w:rPr>
        <w:t xml:space="preserve">Jeżeli zamawiający stwierdzi, że wobec danego podwykonawcy zachodzą podstawy wykluczenia, wykonawca obowiązany jest zastąpić tego podwykonawcę lub zrezygnować z powierzenia wykonania </w:t>
      </w:r>
      <w:r w:rsidR="00587D95" w:rsidRPr="00361DC2">
        <w:rPr>
          <w:rFonts w:ascii="Calibri" w:hAnsi="Calibri" w:cs="Calibri"/>
          <w:iCs/>
        </w:rPr>
        <w:t>zamówienia</w:t>
      </w:r>
      <w:r w:rsidR="00587D95" w:rsidRPr="00361DC2">
        <w:rPr>
          <w:rFonts w:ascii="Calibri" w:hAnsi="Calibri" w:cs="Calibri"/>
        </w:rPr>
        <w:t xml:space="preserve"> temu podwykonawcy. </w:t>
      </w:r>
    </w:p>
    <w:p w14:paraId="2780442A" w14:textId="77777777" w:rsidR="00FD538B" w:rsidRPr="00361DC2" w:rsidRDefault="00FD538B" w:rsidP="00FD538B">
      <w:pPr>
        <w:overflowPunct w:val="0"/>
        <w:autoSpaceDE w:val="0"/>
        <w:autoSpaceDN w:val="0"/>
        <w:adjustRightInd w:val="0"/>
        <w:spacing w:before="240" w:line="276" w:lineRule="auto"/>
        <w:jc w:val="center"/>
        <w:textAlignment w:val="baseline"/>
        <w:rPr>
          <w:rFonts w:ascii="Calibri" w:hAnsi="Calibri" w:cs="Calibri"/>
          <w:b/>
        </w:rPr>
      </w:pPr>
      <w:r w:rsidRPr="00361DC2">
        <w:rPr>
          <w:rFonts w:ascii="Calibri" w:hAnsi="Calibri" w:cs="Calibri"/>
          <w:b/>
          <w:bCs/>
        </w:rPr>
        <w:t>§ 4</w:t>
      </w:r>
    </w:p>
    <w:p w14:paraId="7EC3D7BF" w14:textId="25D0EE19" w:rsidR="00FD538B" w:rsidRDefault="00FD538B" w:rsidP="00FD538B">
      <w:pPr>
        <w:overflowPunct w:val="0"/>
        <w:autoSpaceDE w:val="0"/>
        <w:autoSpaceDN w:val="0"/>
        <w:adjustRightInd w:val="0"/>
        <w:spacing w:line="276" w:lineRule="auto"/>
        <w:jc w:val="center"/>
        <w:textAlignment w:val="baseline"/>
        <w:rPr>
          <w:rFonts w:ascii="Calibri" w:hAnsi="Calibri" w:cs="Calibri"/>
          <w:b/>
          <w:bCs/>
        </w:rPr>
      </w:pPr>
      <w:r w:rsidRPr="00361DC2">
        <w:rPr>
          <w:rFonts w:ascii="Calibri" w:hAnsi="Calibri" w:cs="Calibri"/>
          <w:b/>
          <w:bCs/>
        </w:rPr>
        <w:t xml:space="preserve">PRZEDSTAWICIEL ZAMAWIAJĄCEGO i WYKONAWCY </w:t>
      </w:r>
    </w:p>
    <w:p w14:paraId="5B4AEC87" w14:textId="77777777" w:rsidR="00F9760A" w:rsidRPr="00361DC2" w:rsidRDefault="00F9760A" w:rsidP="00FD538B">
      <w:pPr>
        <w:overflowPunct w:val="0"/>
        <w:autoSpaceDE w:val="0"/>
        <w:autoSpaceDN w:val="0"/>
        <w:adjustRightInd w:val="0"/>
        <w:spacing w:line="276" w:lineRule="auto"/>
        <w:jc w:val="center"/>
        <w:textAlignment w:val="baseline"/>
        <w:rPr>
          <w:rFonts w:ascii="Calibri" w:hAnsi="Calibri" w:cs="Calibri"/>
          <w:b/>
        </w:rPr>
      </w:pPr>
    </w:p>
    <w:p w14:paraId="3A38A815" w14:textId="47D18BE2"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Strony wyznaczają swoich przedstawicieli, którzy b</w:t>
      </w:r>
      <w:r w:rsidR="003D1F9B">
        <w:rPr>
          <w:rFonts w:ascii="Calibri" w:hAnsi="Calibri" w:cs="Calibri"/>
        </w:rPr>
        <w:t>ędą odpowiedzialni za realizację u</w:t>
      </w:r>
      <w:r w:rsidRPr="00361DC2">
        <w:rPr>
          <w:rFonts w:ascii="Calibri" w:hAnsi="Calibri" w:cs="Calibri"/>
        </w:rPr>
        <w:t xml:space="preserve">mowy. </w:t>
      </w:r>
    </w:p>
    <w:p w14:paraId="2A950479" w14:textId="63927363"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 xml:space="preserve">Przedstawicielem zamawiającego jest </w:t>
      </w:r>
      <w:r w:rsidR="003D1F9B">
        <w:rPr>
          <w:rFonts w:ascii="Calibri" w:hAnsi="Calibri" w:cs="Calibri"/>
        </w:rPr>
        <w:t>Jolanta Monika Dadura</w:t>
      </w:r>
      <w:r w:rsidRPr="00361DC2">
        <w:rPr>
          <w:rFonts w:ascii="Calibri" w:hAnsi="Calibri" w:cs="Calibri"/>
          <w:lang w:val="x-none"/>
        </w:rPr>
        <w:t>, tel</w:t>
      </w:r>
      <w:r w:rsidRPr="00361DC2">
        <w:rPr>
          <w:rFonts w:ascii="Calibri" w:hAnsi="Calibri" w:cs="Calibri"/>
        </w:rPr>
        <w:t xml:space="preserve">.: </w:t>
      </w:r>
      <w:r w:rsidR="003D1F9B">
        <w:rPr>
          <w:rFonts w:ascii="Calibri" w:hAnsi="Calibri" w:cs="Calibri"/>
        </w:rPr>
        <w:t>663143064</w:t>
      </w:r>
      <w:r w:rsidRPr="00361DC2">
        <w:rPr>
          <w:rFonts w:ascii="Calibri" w:hAnsi="Calibri" w:cs="Calibri"/>
        </w:rPr>
        <w:t xml:space="preserve"> </w:t>
      </w:r>
      <w:r w:rsidRPr="00361DC2">
        <w:rPr>
          <w:rFonts w:ascii="Calibri" w:hAnsi="Calibri" w:cs="Calibri"/>
          <w:lang w:val="x-none"/>
        </w:rPr>
        <w:t>e-mail</w:t>
      </w:r>
      <w:r w:rsidR="003D1F9B">
        <w:rPr>
          <w:rFonts w:ascii="Calibri" w:hAnsi="Calibri" w:cs="Calibri"/>
        </w:rPr>
        <w:t xml:space="preserve">: </w:t>
      </w:r>
      <w:hyperlink r:id="rId9" w:history="1">
        <w:r w:rsidR="00D34955" w:rsidRPr="005D2CF6">
          <w:rPr>
            <w:rStyle w:val="Hipercze"/>
            <w:rFonts w:ascii="Calibri" w:hAnsi="Calibri" w:cs="Calibri"/>
          </w:rPr>
          <w:t>szkola61@tlen.pl</w:t>
        </w:r>
      </w:hyperlink>
      <w:r w:rsidR="00D34955">
        <w:rPr>
          <w:rFonts w:ascii="Calibri" w:hAnsi="Calibri" w:cs="Calibri"/>
        </w:rPr>
        <w:t xml:space="preserve"> </w:t>
      </w:r>
      <w:r w:rsidR="003D1F9B">
        <w:rPr>
          <w:rFonts w:ascii="Calibri" w:hAnsi="Calibri" w:cs="Calibri"/>
        </w:rPr>
        <w:t xml:space="preserve"> </w:t>
      </w:r>
    </w:p>
    <w:p w14:paraId="31D95D71" w14:textId="77777777"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Przedstawicielem wykonawcy jest …………………., tel.:……………., email: ………………</w:t>
      </w:r>
    </w:p>
    <w:p w14:paraId="7AE27676" w14:textId="77777777" w:rsidR="00FD538B" w:rsidRPr="00361DC2" w:rsidRDefault="00FD538B" w:rsidP="006A23C1">
      <w:pPr>
        <w:numPr>
          <w:ilvl w:val="3"/>
          <w:numId w:val="5"/>
        </w:numPr>
        <w:tabs>
          <w:tab w:val="left" w:pos="426"/>
        </w:tabs>
        <w:spacing w:line="276" w:lineRule="auto"/>
        <w:jc w:val="both"/>
        <w:rPr>
          <w:rFonts w:ascii="Calibri" w:hAnsi="Calibri" w:cs="Calibri"/>
        </w:rPr>
      </w:pPr>
      <w:r w:rsidRPr="00361DC2">
        <w:rPr>
          <w:rFonts w:ascii="Calibri" w:hAnsi="Calibri" w:cs="Calibri"/>
        </w:rPr>
        <w:t xml:space="preserve">Strony wskazują następujący adres do doręczeń: </w:t>
      </w:r>
    </w:p>
    <w:p w14:paraId="5CE798D5" w14:textId="3E929067" w:rsidR="00FD538B" w:rsidRPr="00361DC2" w:rsidRDefault="00FD538B" w:rsidP="006A23C1">
      <w:pPr>
        <w:numPr>
          <w:ilvl w:val="0"/>
          <w:numId w:val="14"/>
        </w:numPr>
        <w:tabs>
          <w:tab w:val="left" w:pos="426"/>
        </w:tabs>
        <w:spacing w:line="276" w:lineRule="auto"/>
        <w:jc w:val="both"/>
        <w:rPr>
          <w:rFonts w:ascii="Calibri" w:hAnsi="Calibri" w:cs="Calibri"/>
        </w:rPr>
      </w:pPr>
      <w:r w:rsidRPr="00361DC2">
        <w:rPr>
          <w:rFonts w:ascii="Calibri" w:hAnsi="Calibri" w:cs="Calibri"/>
        </w:rPr>
        <w:t xml:space="preserve">Zamawiający: </w:t>
      </w:r>
      <w:r w:rsidR="001851A0">
        <w:rPr>
          <w:rFonts w:ascii="Calibri" w:hAnsi="Calibri" w:cs="Calibri"/>
        </w:rPr>
        <w:t xml:space="preserve">Szkoła Podstawowa nr 2 im. </w:t>
      </w:r>
      <w:r w:rsidR="00F9760A">
        <w:rPr>
          <w:rFonts w:ascii="Calibri" w:hAnsi="Calibri" w:cs="Calibri"/>
        </w:rPr>
        <w:t>R.Traugutta</w:t>
      </w:r>
      <w:r w:rsidR="001851A0">
        <w:rPr>
          <w:rFonts w:ascii="Calibri" w:hAnsi="Calibri" w:cs="Calibri"/>
        </w:rPr>
        <w:t xml:space="preserve">, </w:t>
      </w:r>
      <w:r w:rsidR="00BF096E" w:rsidRPr="00361DC2">
        <w:rPr>
          <w:rFonts w:ascii="Calibri" w:hAnsi="Calibri" w:cs="Calibri"/>
        </w:rPr>
        <w:t>ul.</w:t>
      </w:r>
      <w:r w:rsidR="008B517E" w:rsidRPr="00361DC2">
        <w:rPr>
          <w:rFonts w:ascii="Calibri" w:hAnsi="Calibri" w:cs="Calibri"/>
        </w:rPr>
        <w:t xml:space="preserve"> </w:t>
      </w:r>
      <w:r w:rsidR="00F9760A">
        <w:rPr>
          <w:rFonts w:ascii="Calibri" w:hAnsi="Calibri" w:cs="Calibri"/>
        </w:rPr>
        <w:t>Traugutta 28</w:t>
      </w:r>
      <w:r w:rsidR="00055E83">
        <w:rPr>
          <w:rFonts w:ascii="Calibri" w:hAnsi="Calibri" w:cs="Calibri"/>
        </w:rPr>
        <w:t xml:space="preserve"> ,</w:t>
      </w:r>
      <w:r w:rsidR="00F9760A">
        <w:rPr>
          <w:rFonts w:ascii="Calibri" w:hAnsi="Calibri" w:cs="Calibri"/>
        </w:rPr>
        <w:t>16-020 Czarna Białostocka</w:t>
      </w:r>
      <w:r w:rsidRPr="00361DC2">
        <w:rPr>
          <w:rFonts w:ascii="Calibri" w:hAnsi="Calibri" w:cs="Calibri"/>
        </w:rPr>
        <w:t xml:space="preserve">  </w:t>
      </w:r>
    </w:p>
    <w:p w14:paraId="3BDF08E8" w14:textId="34A064B9" w:rsidR="00FD538B" w:rsidRPr="00361DC2" w:rsidRDefault="001851A0" w:rsidP="00FD538B">
      <w:pPr>
        <w:tabs>
          <w:tab w:val="left" w:pos="426"/>
        </w:tabs>
        <w:spacing w:line="276" w:lineRule="auto"/>
        <w:ind w:left="426"/>
        <w:jc w:val="both"/>
        <w:rPr>
          <w:rFonts w:ascii="Calibri" w:hAnsi="Calibri" w:cs="Calibri"/>
        </w:rPr>
      </w:pPr>
      <w:r>
        <w:rPr>
          <w:rFonts w:ascii="Calibri" w:hAnsi="Calibri" w:cs="Calibri"/>
        </w:rPr>
        <w:t xml:space="preserve">      </w:t>
      </w:r>
      <w:r w:rsidR="00FD538B" w:rsidRPr="00361DC2">
        <w:rPr>
          <w:rFonts w:ascii="Calibri" w:hAnsi="Calibri" w:cs="Calibri"/>
        </w:rPr>
        <w:t>w przypadku przesyłani</w:t>
      </w:r>
      <w:r>
        <w:rPr>
          <w:rFonts w:ascii="Calibri" w:hAnsi="Calibri" w:cs="Calibri"/>
        </w:rPr>
        <w:t>a</w:t>
      </w:r>
      <w:r w:rsidR="00FD538B" w:rsidRPr="00361DC2">
        <w:rPr>
          <w:rFonts w:ascii="Calibri" w:hAnsi="Calibri" w:cs="Calibri"/>
        </w:rPr>
        <w:t xml:space="preserve"> korespondencji drogą elektroniczną na adres: </w:t>
      </w:r>
      <w:r>
        <w:rPr>
          <w:rFonts w:ascii="Calibri" w:hAnsi="Calibri" w:cs="Calibri"/>
        </w:rPr>
        <w:br/>
        <w:t xml:space="preserve">      </w:t>
      </w:r>
      <w:hyperlink r:id="rId10" w:history="1">
        <w:r w:rsidR="00D34955" w:rsidRPr="005D2CF6">
          <w:rPr>
            <w:rStyle w:val="Hipercze"/>
            <w:rFonts w:ascii="Calibri" w:hAnsi="Calibri" w:cs="Calibri"/>
          </w:rPr>
          <w:t>szkola61@tlen.pl</w:t>
        </w:r>
      </w:hyperlink>
      <w:r w:rsidR="00D34955">
        <w:rPr>
          <w:rFonts w:ascii="Calibri" w:hAnsi="Calibri" w:cs="Calibri"/>
        </w:rPr>
        <w:t xml:space="preserve"> </w:t>
      </w:r>
    </w:p>
    <w:p w14:paraId="76658AD6" w14:textId="77777777" w:rsidR="00FD538B" w:rsidRPr="00361DC2" w:rsidRDefault="00FD538B" w:rsidP="006A23C1">
      <w:pPr>
        <w:numPr>
          <w:ilvl w:val="0"/>
          <w:numId w:val="14"/>
        </w:numPr>
        <w:tabs>
          <w:tab w:val="left" w:pos="426"/>
        </w:tabs>
        <w:spacing w:line="276" w:lineRule="auto"/>
        <w:jc w:val="both"/>
        <w:rPr>
          <w:rFonts w:ascii="Calibri" w:hAnsi="Calibri" w:cs="Calibri"/>
        </w:rPr>
      </w:pPr>
      <w:r w:rsidRPr="00361DC2">
        <w:rPr>
          <w:rFonts w:ascii="Calibri" w:hAnsi="Calibri" w:cs="Calibri"/>
        </w:rPr>
        <w:t>Wykonawca: ul………………………..,</w:t>
      </w:r>
    </w:p>
    <w:p w14:paraId="308C3CCA" w14:textId="4CD84C20" w:rsidR="00FD538B" w:rsidRPr="00361DC2" w:rsidRDefault="00FD538B" w:rsidP="00FD538B">
      <w:pPr>
        <w:tabs>
          <w:tab w:val="left" w:pos="426"/>
        </w:tabs>
        <w:spacing w:line="276" w:lineRule="auto"/>
        <w:ind w:left="426"/>
        <w:jc w:val="both"/>
        <w:rPr>
          <w:rFonts w:ascii="Calibri" w:hAnsi="Calibri" w:cs="Calibri"/>
        </w:rPr>
      </w:pPr>
      <w:r w:rsidRPr="00361DC2">
        <w:rPr>
          <w:rFonts w:ascii="Calibri" w:hAnsi="Calibri" w:cs="Calibri"/>
        </w:rPr>
        <w:t>w przypadku przesyłani</w:t>
      </w:r>
      <w:r w:rsidR="001851A0">
        <w:rPr>
          <w:rFonts w:ascii="Calibri" w:hAnsi="Calibri" w:cs="Calibri"/>
        </w:rPr>
        <w:t>a</w:t>
      </w:r>
      <w:r w:rsidRPr="00361DC2">
        <w:rPr>
          <w:rFonts w:ascii="Calibri" w:hAnsi="Calibri" w:cs="Calibri"/>
        </w:rPr>
        <w:t xml:space="preserve"> korespondencji drogą elektroniczną na adres: ………………..</w:t>
      </w:r>
    </w:p>
    <w:p w14:paraId="0F04CD67" w14:textId="77777777"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W przypadku zmiany adresu do doręczeń strona, której zmiana dotyczy powiadomi o tym fakcie drugą stronę. W przypadku braku takiego powiadomienia doręczenie dokonane na ostatnio wskazany adres będzie uważane za skuteczne.</w:t>
      </w:r>
    </w:p>
    <w:p w14:paraId="4648AEDA" w14:textId="77777777"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 xml:space="preserve">Zmiana osób, o których mowa w ust. 2 i ust. 3 wymaga notyfikacji strony dokonującej zmiany. </w:t>
      </w:r>
    </w:p>
    <w:p w14:paraId="6D68B124" w14:textId="77777777" w:rsidR="00FD538B" w:rsidRPr="00361DC2" w:rsidRDefault="00FD538B" w:rsidP="006A23C1">
      <w:pPr>
        <w:numPr>
          <w:ilvl w:val="3"/>
          <w:numId w:val="5"/>
        </w:numPr>
        <w:tabs>
          <w:tab w:val="left" w:pos="426"/>
        </w:tabs>
        <w:spacing w:line="276" w:lineRule="auto"/>
        <w:ind w:left="426" w:hanging="426"/>
        <w:jc w:val="both"/>
        <w:rPr>
          <w:rFonts w:ascii="Calibri" w:hAnsi="Calibri" w:cs="Calibri"/>
        </w:rPr>
      </w:pPr>
      <w:r w:rsidRPr="00361DC2">
        <w:rPr>
          <w:rFonts w:ascii="Calibri" w:hAnsi="Calibri" w:cs="Calibri"/>
        </w:rPr>
        <w:t xml:space="preserve">Językiem umowy i językiem stosowanym podczas jej realizacji jest język polski. Dotyczy to także całej komunikacji między stronami. </w:t>
      </w:r>
    </w:p>
    <w:p w14:paraId="6460AB03" w14:textId="77777777" w:rsidR="008C4024" w:rsidRPr="00361DC2" w:rsidRDefault="008C4024" w:rsidP="00965607">
      <w:pPr>
        <w:spacing w:before="240" w:line="276" w:lineRule="auto"/>
        <w:jc w:val="center"/>
        <w:rPr>
          <w:rFonts w:ascii="Calibri" w:hAnsi="Calibri" w:cs="Calibri"/>
          <w:b/>
        </w:rPr>
      </w:pPr>
      <w:r w:rsidRPr="00361DC2">
        <w:rPr>
          <w:rFonts w:ascii="Calibri" w:hAnsi="Calibri" w:cs="Calibri"/>
          <w:b/>
        </w:rPr>
        <w:t xml:space="preserve">§ </w:t>
      </w:r>
      <w:r w:rsidR="00FD538B" w:rsidRPr="00361DC2">
        <w:rPr>
          <w:rFonts w:ascii="Calibri" w:hAnsi="Calibri" w:cs="Calibri"/>
          <w:b/>
        </w:rPr>
        <w:t>5</w:t>
      </w:r>
    </w:p>
    <w:p w14:paraId="6B8D7285" w14:textId="77777777" w:rsidR="008C4024" w:rsidRPr="00361DC2" w:rsidRDefault="008C4024" w:rsidP="001649AA">
      <w:pPr>
        <w:spacing w:line="276" w:lineRule="auto"/>
        <w:jc w:val="center"/>
        <w:rPr>
          <w:rFonts w:ascii="Calibri" w:hAnsi="Calibri" w:cs="Calibri"/>
          <w:b/>
        </w:rPr>
      </w:pPr>
      <w:r w:rsidRPr="00361DC2">
        <w:rPr>
          <w:rFonts w:ascii="Calibri" w:hAnsi="Calibri" w:cs="Calibri"/>
          <w:b/>
        </w:rPr>
        <w:t>TERMIN WYKONANIA</w:t>
      </w:r>
    </w:p>
    <w:p w14:paraId="2C6F4FC1" w14:textId="0038EFBD" w:rsidR="00F12E0A" w:rsidRPr="002D0F9A" w:rsidRDefault="00F12E0A" w:rsidP="005B4A1D">
      <w:pPr>
        <w:pStyle w:val="Akapitzlist"/>
        <w:spacing w:after="120" w:line="276" w:lineRule="auto"/>
        <w:ind w:left="426"/>
        <w:jc w:val="both"/>
        <w:rPr>
          <w:rFonts w:ascii="Calibri" w:hAnsi="Calibri" w:cs="Calibri"/>
          <w:b/>
          <w:bCs/>
        </w:rPr>
      </w:pPr>
      <w:r w:rsidRPr="00361DC2">
        <w:rPr>
          <w:rFonts w:ascii="Calibri" w:hAnsi="Calibri" w:cs="Calibri"/>
        </w:rPr>
        <w:t xml:space="preserve">Wymagany termin </w:t>
      </w:r>
      <w:r w:rsidRPr="00361DC2">
        <w:rPr>
          <w:rFonts w:ascii="Calibri" w:hAnsi="Calibri" w:cs="Calibri"/>
          <w:lang w:val="pl-PL"/>
        </w:rPr>
        <w:t xml:space="preserve">wykonania </w:t>
      </w:r>
      <w:r w:rsidRPr="00412016">
        <w:rPr>
          <w:rFonts w:ascii="Calibri" w:hAnsi="Calibri" w:cs="Calibri"/>
          <w:lang w:val="pl-PL"/>
        </w:rPr>
        <w:t>umowy</w:t>
      </w:r>
      <w:r w:rsidRPr="002D0F9A">
        <w:rPr>
          <w:rFonts w:ascii="Calibri" w:hAnsi="Calibri" w:cs="Calibri"/>
          <w:b/>
          <w:bCs/>
        </w:rPr>
        <w:t xml:space="preserve">: </w:t>
      </w:r>
      <w:r w:rsidR="00BF096E" w:rsidRPr="002D0F9A">
        <w:rPr>
          <w:rFonts w:ascii="Calibri" w:hAnsi="Calibri" w:cs="Calibri"/>
          <w:b/>
          <w:bCs/>
          <w:lang w:val="pl-PL"/>
        </w:rPr>
        <w:t xml:space="preserve">do </w:t>
      </w:r>
      <w:r w:rsidR="0037304A">
        <w:rPr>
          <w:rFonts w:ascii="Calibri" w:hAnsi="Calibri" w:cs="Calibri"/>
          <w:b/>
          <w:bCs/>
          <w:lang w:val="pl-PL"/>
        </w:rPr>
        <w:t>………………</w:t>
      </w:r>
      <w:r w:rsidR="00412016" w:rsidRPr="002D0F9A">
        <w:rPr>
          <w:rFonts w:ascii="Calibri" w:hAnsi="Calibri" w:cs="Calibri"/>
          <w:b/>
          <w:bCs/>
          <w:lang w:val="pl-PL"/>
        </w:rPr>
        <w:t xml:space="preserve"> 2022r.</w:t>
      </w:r>
    </w:p>
    <w:p w14:paraId="45536745" w14:textId="77777777" w:rsidR="00925BFF" w:rsidRPr="00361DC2" w:rsidRDefault="00925BFF" w:rsidP="00965607">
      <w:pPr>
        <w:numPr>
          <w:ilvl w:val="12"/>
          <w:numId w:val="0"/>
        </w:numPr>
        <w:spacing w:before="240" w:line="276" w:lineRule="auto"/>
        <w:jc w:val="center"/>
        <w:rPr>
          <w:rFonts w:ascii="Calibri" w:hAnsi="Calibri" w:cs="Calibri"/>
          <w:b/>
          <w:bCs/>
        </w:rPr>
      </w:pPr>
      <w:r w:rsidRPr="00361DC2">
        <w:rPr>
          <w:rFonts w:ascii="Calibri" w:hAnsi="Calibri" w:cs="Calibri"/>
          <w:b/>
          <w:bCs/>
        </w:rPr>
        <w:t xml:space="preserve">§ </w:t>
      </w:r>
      <w:r w:rsidR="00FD538B" w:rsidRPr="00361DC2">
        <w:rPr>
          <w:rFonts w:ascii="Calibri" w:hAnsi="Calibri" w:cs="Calibri"/>
          <w:b/>
          <w:bCs/>
        </w:rPr>
        <w:t>6</w:t>
      </w:r>
    </w:p>
    <w:p w14:paraId="2BAD98D6" w14:textId="77777777" w:rsidR="00925BFF" w:rsidRPr="00361DC2" w:rsidRDefault="00925BFF" w:rsidP="006E2859">
      <w:pPr>
        <w:numPr>
          <w:ilvl w:val="12"/>
          <w:numId w:val="0"/>
        </w:numPr>
        <w:spacing w:line="276" w:lineRule="auto"/>
        <w:jc w:val="center"/>
        <w:rPr>
          <w:rFonts w:ascii="Calibri" w:hAnsi="Calibri" w:cs="Calibri"/>
          <w:b/>
          <w:bCs/>
        </w:rPr>
      </w:pPr>
      <w:r w:rsidRPr="00361DC2">
        <w:rPr>
          <w:rFonts w:ascii="Calibri" w:hAnsi="Calibri" w:cs="Calibri"/>
          <w:b/>
          <w:bCs/>
        </w:rPr>
        <w:t>WYNAGRODZENIE</w:t>
      </w:r>
    </w:p>
    <w:p w14:paraId="3DCD0A42" w14:textId="77777777" w:rsidR="00B77254" w:rsidRPr="00361DC2" w:rsidRDefault="00B77254" w:rsidP="006A23C1">
      <w:pPr>
        <w:numPr>
          <w:ilvl w:val="0"/>
          <w:numId w:val="6"/>
        </w:numPr>
        <w:spacing w:after="4" w:line="276" w:lineRule="auto"/>
        <w:ind w:right="-8"/>
        <w:jc w:val="both"/>
        <w:rPr>
          <w:rFonts w:ascii="Calibri" w:hAnsi="Calibri" w:cs="Calibri"/>
        </w:rPr>
      </w:pPr>
      <w:bookmarkStart w:id="2" w:name="_Hlk86745788"/>
      <w:bookmarkStart w:id="3" w:name="_Hlk479855860"/>
      <w:bookmarkStart w:id="4" w:name="_Hlk505692469"/>
      <w:r w:rsidRPr="00361DC2">
        <w:rPr>
          <w:rFonts w:ascii="Calibri" w:hAnsi="Calibri" w:cs="Calibri"/>
        </w:rPr>
        <w:t xml:space="preserve">Za wykonanie przedmiotu umowy, o którym mowa w § 1 niniejszej umowy wykonawcy przysługuje na podstawie oferty wykonawcy, która stanowi </w:t>
      </w:r>
      <w:r w:rsidRPr="00361DC2">
        <w:rPr>
          <w:rFonts w:ascii="Calibri" w:hAnsi="Calibri" w:cs="Calibri"/>
          <w:b/>
        </w:rPr>
        <w:t xml:space="preserve">załącznik nr </w:t>
      </w:r>
      <w:r w:rsidR="007973EB">
        <w:rPr>
          <w:rFonts w:ascii="Calibri" w:hAnsi="Calibri" w:cs="Calibri"/>
          <w:b/>
        </w:rPr>
        <w:t>3</w:t>
      </w:r>
      <w:r w:rsidRPr="00361DC2">
        <w:rPr>
          <w:rFonts w:ascii="Calibri" w:hAnsi="Calibri" w:cs="Calibri"/>
          <w:b/>
        </w:rPr>
        <w:t xml:space="preserve"> </w:t>
      </w:r>
      <w:r w:rsidRPr="00361DC2">
        <w:rPr>
          <w:rFonts w:ascii="Calibri" w:hAnsi="Calibri" w:cs="Calibri"/>
        </w:rPr>
        <w:t xml:space="preserve">do umowy, </w:t>
      </w:r>
      <w:bookmarkEnd w:id="2"/>
      <w:r w:rsidRPr="00361DC2">
        <w:rPr>
          <w:rFonts w:ascii="Calibri" w:hAnsi="Calibri" w:cs="Calibri"/>
        </w:rPr>
        <w:t xml:space="preserve">wynagrodzenie w wysokości </w:t>
      </w:r>
      <w:r w:rsidRPr="00361DC2">
        <w:rPr>
          <w:rFonts w:ascii="Calibri" w:hAnsi="Calibri" w:cs="Calibri"/>
          <w:b/>
        </w:rPr>
        <w:t>……</w:t>
      </w:r>
      <w:r w:rsidR="003F4D10" w:rsidRPr="00361DC2">
        <w:rPr>
          <w:rFonts w:ascii="Calibri" w:hAnsi="Calibri" w:cs="Calibri"/>
          <w:b/>
        </w:rPr>
        <w:t>…..</w:t>
      </w:r>
      <w:r w:rsidRPr="00361DC2">
        <w:rPr>
          <w:rFonts w:ascii="Calibri" w:hAnsi="Calibri" w:cs="Calibri"/>
          <w:b/>
        </w:rPr>
        <w:t>……</w:t>
      </w:r>
      <w:r w:rsidRPr="00361DC2">
        <w:rPr>
          <w:rFonts w:ascii="Calibri" w:hAnsi="Calibri" w:cs="Calibri"/>
        </w:rPr>
        <w:t xml:space="preserve"> </w:t>
      </w:r>
      <w:r w:rsidRPr="00361DC2">
        <w:rPr>
          <w:rFonts w:ascii="Calibri" w:hAnsi="Calibri" w:cs="Calibri"/>
          <w:b/>
        </w:rPr>
        <w:t xml:space="preserve">zł </w:t>
      </w:r>
      <w:r w:rsidR="008F4328" w:rsidRPr="00361DC2">
        <w:rPr>
          <w:rFonts w:ascii="Calibri" w:hAnsi="Calibri" w:cs="Calibri"/>
          <w:b/>
        </w:rPr>
        <w:t>brutto</w:t>
      </w:r>
      <w:r w:rsidRPr="00361DC2">
        <w:rPr>
          <w:rFonts w:ascii="Calibri" w:hAnsi="Calibri" w:cs="Calibri"/>
        </w:rPr>
        <w:t>, słownie: ………………………………….. złotych.</w:t>
      </w:r>
    </w:p>
    <w:p w14:paraId="7E0F4882" w14:textId="77777777" w:rsidR="00B77254" w:rsidRPr="00361DC2" w:rsidRDefault="00B77254" w:rsidP="006A23C1">
      <w:pPr>
        <w:numPr>
          <w:ilvl w:val="0"/>
          <w:numId w:val="6"/>
        </w:numPr>
        <w:spacing w:after="4" w:line="276" w:lineRule="auto"/>
        <w:ind w:right="-8"/>
        <w:jc w:val="both"/>
        <w:rPr>
          <w:rFonts w:ascii="Calibri" w:eastAsia="Tahoma" w:hAnsi="Calibri" w:cs="Calibri"/>
        </w:rPr>
      </w:pPr>
      <w:r w:rsidRPr="00361DC2">
        <w:rPr>
          <w:rFonts w:ascii="Calibri" w:hAnsi="Calibri" w:cs="Calibri"/>
        </w:rPr>
        <w:t>Wynagrodzenie, o którym mowa w ust. 1 jest</w:t>
      </w:r>
      <w:r w:rsidRPr="00361DC2">
        <w:rPr>
          <w:rFonts w:ascii="Calibri" w:hAnsi="Calibri" w:cs="Calibri"/>
          <w:b/>
        </w:rPr>
        <w:t xml:space="preserve"> wynagrodzeniem ryczałtowym</w:t>
      </w:r>
      <w:r w:rsidRPr="00361DC2">
        <w:rPr>
          <w:rFonts w:ascii="Calibri" w:hAnsi="Calibri" w:cs="Calibri"/>
        </w:rPr>
        <w:t xml:space="preserve"> </w:t>
      </w:r>
      <w:r w:rsidRPr="00361DC2">
        <w:rPr>
          <w:rFonts w:ascii="Calibri" w:hAnsi="Calibri" w:cs="Calibri"/>
        </w:rPr>
        <w:br/>
        <w:t>i obejmuje wszelkie koszty związane z wykonaniem umowy</w:t>
      </w:r>
      <w:r w:rsidR="00EB6740" w:rsidRPr="00361DC2">
        <w:rPr>
          <w:rFonts w:ascii="Calibri" w:hAnsi="Calibri" w:cs="Calibri"/>
        </w:rPr>
        <w:t>.</w:t>
      </w:r>
      <w:r w:rsidRPr="00361DC2">
        <w:rPr>
          <w:rFonts w:ascii="Calibri" w:hAnsi="Calibri" w:cs="Calibri"/>
        </w:rPr>
        <w:t xml:space="preserve"> </w:t>
      </w:r>
    </w:p>
    <w:p w14:paraId="2B5DAED2" w14:textId="77777777" w:rsidR="00B77254" w:rsidRPr="00361DC2" w:rsidRDefault="00B77254" w:rsidP="006A23C1">
      <w:pPr>
        <w:numPr>
          <w:ilvl w:val="0"/>
          <w:numId w:val="6"/>
        </w:numPr>
        <w:spacing w:line="276" w:lineRule="auto"/>
        <w:jc w:val="both"/>
        <w:rPr>
          <w:rFonts w:ascii="Calibri" w:hAnsi="Calibri" w:cs="Calibri"/>
          <w:color w:val="000000"/>
        </w:rPr>
      </w:pPr>
      <w:r w:rsidRPr="00361DC2">
        <w:rPr>
          <w:rFonts w:ascii="Calibri" w:eastAsia="Tahoma" w:hAnsi="Calibri" w:cs="Calibri"/>
        </w:rPr>
        <w:t>Wykonawca nie może przenosić wierzytelności wynikających z niniejszej umowy na osoby trzecie, ani rozporządzać nimi w jakiejkolwiek prawem przewidzianej formie</w:t>
      </w:r>
      <w:r w:rsidRPr="00361DC2">
        <w:rPr>
          <w:rFonts w:ascii="Calibri" w:eastAsia="Tahoma" w:hAnsi="Calibri" w:cs="Calibri"/>
          <w:color w:val="000000"/>
        </w:rPr>
        <w:t xml:space="preserve"> bez zgody zamawiającego. Bez zgody zamawiającego wykonawca nie może również zawrzeć umowy z osobą trzecią o podstawienie w prawa wierzyciela (art. 518 K.C.), ani dokonywać żadnej innej czynności prawnej rodzącej taki skutek. </w:t>
      </w:r>
      <w:r w:rsidRPr="00361DC2">
        <w:rPr>
          <w:rFonts w:ascii="Calibri" w:eastAsia="Calibri" w:hAnsi="Calibri" w:cs="Calibri"/>
          <w:bCs/>
        </w:rPr>
        <w:t>Wierzytelno</w:t>
      </w:r>
      <w:r w:rsidRPr="00361DC2">
        <w:rPr>
          <w:rFonts w:ascii="Calibri" w:eastAsia="Arial,Bold" w:hAnsi="Calibri" w:cs="Calibri"/>
          <w:bCs/>
        </w:rPr>
        <w:t xml:space="preserve">ść </w:t>
      </w:r>
      <w:r w:rsidRPr="00361DC2">
        <w:rPr>
          <w:rFonts w:ascii="Calibri" w:eastAsia="Calibri" w:hAnsi="Calibri" w:cs="Calibri"/>
          <w:bCs/>
        </w:rPr>
        <w:t>z umowy jest wierzytelno</w:t>
      </w:r>
      <w:r w:rsidRPr="00361DC2">
        <w:rPr>
          <w:rFonts w:ascii="Calibri" w:eastAsia="Arial,Bold" w:hAnsi="Calibri" w:cs="Calibri"/>
          <w:bCs/>
        </w:rPr>
        <w:t>ś</w:t>
      </w:r>
      <w:r w:rsidRPr="00361DC2">
        <w:rPr>
          <w:rFonts w:ascii="Calibri" w:eastAsia="Calibri" w:hAnsi="Calibri" w:cs="Calibri"/>
          <w:bCs/>
        </w:rPr>
        <w:t>ci</w:t>
      </w:r>
      <w:r w:rsidRPr="00361DC2">
        <w:rPr>
          <w:rFonts w:ascii="Calibri" w:eastAsia="Arial,Bold" w:hAnsi="Calibri" w:cs="Calibri"/>
          <w:bCs/>
        </w:rPr>
        <w:t xml:space="preserve">ą </w:t>
      </w:r>
      <w:r w:rsidRPr="00361DC2">
        <w:rPr>
          <w:rFonts w:ascii="Calibri" w:eastAsia="Calibri" w:hAnsi="Calibri" w:cs="Calibri"/>
          <w:bCs/>
        </w:rPr>
        <w:t>warunkow</w:t>
      </w:r>
      <w:r w:rsidRPr="00361DC2">
        <w:rPr>
          <w:rFonts w:ascii="Calibri" w:eastAsia="Arial,Bold" w:hAnsi="Calibri" w:cs="Calibri"/>
          <w:bCs/>
        </w:rPr>
        <w:t xml:space="preserve">ą </w:t>
      </w:r>
      <w:r w:rsidRPr="00361DC2">
        <w:rPr>
          <w:rFonts w:ascii="Calibri" w:eastAsia="Calibri" w:hAnsi="Calibri" w:cs="Calibri"/>
          <w:bCs/>
        </w:rPr>
        <w:t>i b</w:t>
      </w:r>
      <w:r w:rsidRPr="00361DC2">
        <w:rPr>
          <w:rFonts w:ascii="Calibri" w:eastAsia="Arial,Bold" w:hAnsi="Calibri" w:cs="Calibri"/>
          <w:bCs/>
        </w:rPr>
        <w:t>ę</w:t>
      </w:r>
      <w:r w:rsidRPr="00361DC2">
        <w:rPr>
          <w:rFonts w:ascii="Calibri" w:eastAsia="Calibri" w:hAnsi="Calibri" w:cs="Calibri"/>
          <w:bCs/>
        </w:rPr>
        <w:t>dzie przysługiwa</w:t>
      </w:r>
      <w:r w:rsidRPr="00361DC2">
        <w:rPr>
          <w:rFonts w:ascii="Calibri" w:eastAsia="Arial,Bold" w:hAnsi="Calibri" w:cs="Calibri"/>
          <w:bCs/>
        </w:rPr>
        <w:t>ć c</w:t>
      </w:r>
      <w:r w:rsidRPr="00361DC2">
        <w:rPr>
          <w:rFonts w:ascii="Calibri" w:eastAsia="Calibri" w:hAnsi="Calibri" w:cs="Calibri"/>
          <w:bCs/>
        </w:rPr>
        <w:t>edentowi pod warunkiem realizacji przez niego</w:t>
      </w:r>
      <w:r w:rsidRPr="00361DC2">
        <w:rPr>
          <w:rFonts w:ascii="Calibri" w:eastAsia="Arial,Bold" w:hAnsi="Calibri" w:cs="Calibri"/>
          <w:bCs/>
        </w:rPr>
        <w:t xml:space="preserve"> </w:t>
      </w:r>
      <w:r w:rsidRPr="00361DC2">
        <w:rPr>
          <w:rFonts w:ascii="Calibri" w:eastAsia="Calibri" w:hAnsi="Calibri" w:cs="Calibri"/>
          <w:bCs/>
        </w:rPr>
        <w:t>wszelkich wymienionych w umowie obowi</w:t>
      </w:r>
      <w:r w:rsidRPr="00361DC2">
        <w:rPr>
          <w:rFonts w:ascii="Calibri" w:eastAsia="Arial,Bold" w:hAnsi="Calibri" w:cs="Calibri"/>
          <w:bCs/>
        </w:rPr>
        <w:t>ą</w:t>
      </w:r>
      <w:r w:rsidRPr="00361DC2">
        <w:rPr>
          <w:rFonts w:ascii="Calibri" w:eastAsia="Calibri" w:hAnsi="Calibri" w:cs="Calibri"/>
          <w:bCs/>
        </w:rPr>
        <w:t>zków oraz z zastrze</w:t>
      </w:r>
      <w:r w:rsidRPr="00361DC2">
        <w:rPr>
          <w:rFonts w:ascii="Calibri" w:eastAsia="Arial,Bold" w:hAnsi="Calibri" w:cs="Calibri"/>
          <w:bCs/>
        </w:rPr>
        <w:t>ż</w:t>
      </w:r>
      <w:r w:rsidRPr="00361DC2">
        <w:rPr>
          <w:rFonts w:ascii="Calibri" w:eastAsia="Calibri" w:hAnsi="Calibri" w:cs="Calibri"/>
          <w:bCs/>
        </w:rPr>
        <w:t>eniem</w:t>
      </w:r>
      <w:r w:rsidRPr="00361DC2">
        <w:rPr>
          <w:rFonts w:ascii="Calibri" w:eastAsia="Arial,Bold" w:hAnsi="Calibri" w:cs="Calibri"/>
          <w:bCs/>
        </w:rPr>
        <w:t xml:space="preserve"> </w:t>
      </w:r>
      <w:r w:rsidRPr="00361DC2">
        <w:rPr>
          <w:rFonts w:ascii="Calibri" w:eastAsia="Calibri" w:hAnsi="Calibri" w:cs="Calibri"/>
          <w:bCs/>
        </w:rPr>
        <w:t>skuteczno</w:t>
      </w:r>
      <w:r w:rsidRPr="00361DC2">
        <w:rPr>
          <w:rFonts w:ascii="Calibri" w:eastAsia="Arial,Bold" w:hAnsi="Calibri" w:cs="Calibri"/>
          <w:bCs/>
        </w:rPr>
        <w:t>ś</w:t>
      </w:r>
      <w:r w:rsidRPr="00361DC2">
        <w:rPr>
          <w:rFonts w:ascii="Calibri" w:eastAsia="Calibri" w:hAnsi="Calibri" w:cs="Calibri"/>
          <w:bCs/>
        </w:rPr>
        <w:t>ci wszelkich praw dłużnika wzgl</w:t>
      </w:r>
      <w:r w:rsidRPr="00361DC2">
        <w:rPr>
          <w:rFonts w:ascii="Calibri" w:eastAsia="Arial,Bold" w:hAnsi="Calibri" w:cs="Calibri"/>
          <w:bCs/>
        </w:rPr>
        <w:t>ę</w:t>
      </w:r>
      <w:r w:rsidRPr="00361DC2">
        <w:rPr>
          <w:rFonts w:ascii="Calibri" w:eastAsia="Calibri" w:hAnsi="Calibri" w:cs="Calibri"/>
          <w:bCs/>
        </w:rPr>
        <w:t>dem cedenta okre</w:t>
      </w:r>
      <w:r w:rsidRPr="00361DC2">
        <w:rPr>
          <w:rFonts w:ascii="Calibri" w:eastAsia="Arial,Bold" w:hAnsi="Calibri" w:cs="Calibri"/>
          <w:bCs/>
        </w:rPr>
        <w:t>ś</w:t>
      </w:r>
      <w:r w:rsidRPr="00361DC2">
        <w:rPr>
          <w:rFonts w:ascii="Calibri" w:eastAsia="Calibri" w:hAnsi="Calibri" w:cs="Calibri"/>
          <w:bCs/>
        </w:rPr>
        <w:t>lonych w umowie.</w:t>
      </w:r>
    </w:p>
    <w:bookmarkEnd w:id="3"/>
    <w:bookmarkEnd w:id="4"/>
    <w:p w14:paraId="4408710D" w14:textId="77777777" w:rsidR="00B77254" w:rsidRPr="00361DC2" w:rsidRDefault="00B77254" w:rsidP="003777F5">
      <w:pPr>
        <w:spacing w:before="240" w:line="276" w:lineRule="auto"/>
        <w:jc w:val="center"/>
        <w:rPr>
          <w:rFonts w:ascii="Calibri" w:hAnsi="Calibri" w:cs="Calibri"/>
          <w:b/>
          <w:bCs/>
        </w:rPr>
      </w:pPr>
      <w:r w:rsidRPr="00361DC2">
        <w:rPr>
          <w:rFonts w:ascii="Calibri" w:hAnsi="Calibri" w:cs="Calibri"/>
          <w:b/>
          <w:bCs/>
        </w:rPr>
        <w:t xml:space="preserve">§ </w:t>
      </w:r>
      <w:r w:rsidR="00FD538B" w:rsidRPr="00361DC2">
        <w:rPr>
          <w:rFonts w:ascii="Calibri" w:hAnsi="Calibri" w:cs="Calibri"/>
          <w:b/>
          <w:bCs/>
        </w:rPr>
        <w:t>7</w:t>
      </w:r>
    </w:p>
    <w:p w14:paraId="12E5D37F" w14:textId="77777777" w:rsidR="00B77254" w:rsidRPr="00361DC2" w:rsidRDefault="00B77254" w:rsidP="00B77254">
      <w:pPr>
        <w:spacing w:after="120" w:line="276" w:lineRule="auto"/>
        <w:jc w:val="center"/>
        <w:rPr>
          <w:rFonts w:ascii="Calibri" w:hAnsi="Calibri" w:cs="Calibri"/>
          <w:b/>
          <w:bCs/>
        </w:rPr>
      </w:pPr>
      <w:r w:rsidRPr="00361DC2">
        <w:rPr>
          <w:rFonts w:ascii="Calibri" w:hAnsi="Calibri" w:cs="Calibri"/>
          <w:b/>
          <w:bCs/>
        </w:rPr>
        <w:t>ROZLICZENIE I TERMINY PŁATNOŚCI</w:t>
      </w:r>
    </w:p>
    <w:p w14:paraId="15EF6576" w14:textId="77777777" w:rsidR="00B77254" w:rsidRPr="00361DC2" w:rsidRDefault="00B77254" w:rsidP="006A23C1">
      <w:pPr>
        <w:numPr>
          <w:ilvl w:val="0"/>
          <w:numId w:val="16"/>
        </w:numPr>
        <w:spacing w:line="276" w:lineRule="auto"/>
        <w:ind w:left="357" w:hanging="357"/>
        <w:jc w:val="both"/>
        <w:rPr>
          <w:rFonts w:ascii="Calibri" w:hAnsi="Calibri" w:cs="Calibri"/>
        </w:rPr>
      </w:pPr>
      <w:r w:rsidRPr="00361DC2">
        <w:rPr>
          <w:rFonts w:ascii="Calibri" w:hAnsi="Calibri" w:cs="Calibri"/>
        </w:rPr>
        <w:t>Zapłata wynagrodzenia i wszystkie inne płatności dokonywane na podstawie umowy będą realizowane przez zamawiającego w złotych polskich.</w:t>
      </w:r>
    </w:p>
    <w:p w14:paraId="1C142DCC" w14:textId="7798B809" w:rsidR="00A14F74" w:rsidRPr="00361DC2" w:rsidRDefault="00B77254" w:rsidP="006A23C1">
      <w:pPr>
        <w:numPr>
          <w:ilvl w:val="0"/>
          <w:numId w:val="16"/>
        </w:numPr>
        <w:spacing w:line="276" w:lineRule="auto"/>
        <w:ind w:left="357" w:hanging="357"/>
        <w:jc w:val="both"/>
        <w:rPr>
          <w:rFonts w:ascii="Calibri" w:hAnsi="Calibri" w:cs="Calibri"/>
          <w:lang w:val="x-none" w:eastAsia="x-none"/>
        </w:rPr>
      </w:pPr>
      <w:r w:rsidRPr="00361DC2">
        <w:rPr>
          <w:rFonts w:ascii="Calibri" w:hAnsi="Calibri" w:cs="Calibri"/>
          <w:lang w:eastAsia="x-none"/>
        </w:rPr>
        <w:t>Zamawiający zapłaci wykonawcy wynagrodzenie za wykonanie przedmiotu umowy na podstawie faktur</w:t>
      </w:r>
      <w:r w:rsidR="00636C0C" w:rsidRPr="00361DC2">
        <w:rPr>
          <w:rFonts w:ascii="Calibri" w:hAnsi="Calibri" w:cs="Calibri"/>
          <w:lang w:eastAsia="x-none"/>
        </w:rPr>
        <w:t xml:space="preserve"> </w:t>
      </w:r>
      <w:r w:rsidRPr="00361DC2">
        <w:rPr>
          <w:rFonts w:ascii="Calibri" w:hAnsi="Calibri" w:cs="Calibri"/>
          <w:lang w:eastAsia="x-none"/>
        </w:rPr>
        <w:t xml:space="preserve">wystawianych przez wykonawcę </w:t>
      </w:r>
      <w:r w:rsidR="00A14F74" w:rsidRPr="00361DC2">
        <w:rPr>
          <w:rFonts w:ascii="Calibri" w:hAnsi="Calibri" w:cs="Calibri"/>
          <w:lang w:eastAsia="x-none"/>
        </w:rPr>
        <w:t>za dostarczon</w:t>
      </w:r>
      <w:r w:rsidR="00412016">
        <w:rPr>
          <w:rFonts w:ascii="Calibri" w:hAnsi="Calibri" w:cs="Calibri"/>
          <w:lang w:eastAsia="x-none"/>
        </w:rPr>
        <w:t>e</w:t>
      </w:r>
      <w:r w:rsidR="00A14F74" w:rsidRPr="00361DC2">
        <w:rPr>
          <w:rFonts w:ascii="Calibri" w:hAnsi="Calibri" w:cs="Calibri"/>
          <w:lang w:eastAsia="x-none"/>
        </w:rPr>
        <w:t xml:space="preserve"> </w:t>
      </w:r>
      <w:r w:rsidR="00412016">
        <w:rPr>
          <w:rFonts w:ascii="Calibri" w:hAnsi="Calibri" w:cs="Calibri"/>
          <w:lang w:eastAsia="x-none"/>
        </w:rPr>
        <w:t>laptopy</w:t>
      </w:r>
      <w:r w:rsidR="00A14F74" w:rsidRPr="00361DC2">
        <w:rPr>
          <w:rFonts w:ascii="Calibri" w:hAnsi="Calibri" w:cs="Calibri"/>
          <w:lang w:eastAsia="x-none"/>
        </w:rPr>
        <w:t xml:space="preserve"> </w:t>
      </w:r>
      <w:r w:rsidR="00CE08FA" w:rsidRPr="00361DC2">
        <w:rPr>
          <w:rFonts w:ascii="Calibri" w:hAnsi="Calibri" w:cs="Calibri"/>
          <w:lang w:eastAsia="x-none"/>
        </w:rPr>
        <w:t>określon</w:t>
      </w:r>
      <w:r w:rsidR="00412016">
        <w:rPr>
          <w:rFonts w:ascii="Calibri" w:hAnsi="Calibri" w:cs="Calibri"/>
          <w:lang w:eastAsia="x-none"/>
        </w:rPr>
        <w:t>e</w:t>
      </w:r>
      <w:r w:rsidR="00CE08FA" w:rsidRPr="00361DC2">
        <w:rPr>
          <w:rFonts w:ascii="Calibri" w:hAnsi="Calibri" w:cs="Calibri"/>
          <w:lang w:eastAsia="x-none"/>
        </w:rPr>
        <w:t xml:space="preserve"> w formularzu oferty stanowiącym </w:t>
      </w:r>
      <w:r w:rsidR="00CE08FA" w:rsidRPr="00361DC2">
        <w:rPr>
          <w:rFonts w:ascii="Calibri" w:hAnsi="Calibri" w:cs="Calibri"/>
          <w:b/>
          <w:bCs/>
          <w:lang w:eastAsia="x-none"/>
        </w:rPr>
        <w:t xml:space="preserve">załącznik nr </w:t>
      </w:r>
      <w:r w:rsidR="007973EB">
        <w:rPr>
          <w:rFonts w:ascii="Calibri" w:hAnsi="Calibri" w:cs="Calibri"/>
          <w:b/>
          <w:bCs/>
          <w:lang w:eastAsia="x-none"/>
        </w:rPr>
        <w:t xml:space="preserve">3 </w:t>
      </w:r>
      <w:r w:rsidR="00CE08FA" w:rsidRPr="00361DC2">
        <w:rPr>
          <w:rFonts w:ascii="Calibri" w:hAnsi="Calibri" w:cs="Calibri"/>
          <w:lang w:eastAsia="x-none"/>
        </w:rPr>
        <w:t>do niniejszej umowy.</w:t>
      </w:r>
    </w:p>
    <w:p w14:paraId="699FB85F" w14:textId="0A4AC3CA" w:rsidR="00B77254" w:rsidRPr="00361DC2" w:rsidRDefault="00636C0C" w:rsidP="006A23C1">
      <w:pPr>
        <w:numPr>
          <w:ilvl w:val="0"/>
          <w:numId w:val="16"/>
        </w:numPr>
        <w:spacing w:line="276" w:lineRule="auto"/>
        <w:ind w:left="357" w:hanging="357"/>
        <w:jc w:val="both"/>
        <w:rPr>
          <w:rFonts w:ascii="Calibri" w:hAnsi="Calibri" w:cs="Calibri"/>
          <w:lang w:val="x-none" w:eastAsia="x-none"/>
        </w:rPr>
      </w:pPr>
      <w:r w:rsidRPr="00361DC2">
        <w:rPr>
          <w:rFonts w:ascii="Calibri" w:hAnsi="Calibri" w:cs="Calibri"/>
          <w:lang w:eastAsia="x-none"/>
        </w:rPr>
        <w:t xml:space="preserve">Podstawę do wystawienia faktury stanowić będzie protokół odbioru </w:t>
      </w:r>
      <w:r w:rsidR="009D2576" w:rsidRPr="00361DC2">
        <w:rPr>
          <w:rFonts w:ascii="Calibri" w:hAnsi="Calibri" w:cs="Calibri"/>
          <w:lang w:eastAsia="x-none"/>
        </w:rPr>
        <w:t xml:space="preserve">dostarczonego </w:t>
      </w:r>
      <w:r w:rsidRPr="00361DC2">
        <w:rPr>
          <w:rFonts w:ascii="Calibri" w:hAnsi="Calibri" w:cs="Calibri"/>
          <w:lang w:eastAsia="x-none"/>
        </w:rPr>
        <w:t>sprzętu</w:t>
      </w:r>
      <w:r w:rsidR="00412016">
        <w:rPr>
          <w:rFonts w:ascii="Calibri" w:hAnsi="Calibri" w:cs="Calibri"/>
          <w:lang w:eastAsia="x-none"/>
        </w:rPr>
        <w:t>.</w:t>
      </w:r>
    </w:p>
    <w:p w14:paraId="2F70F3E6" w14:textId="77777777" w:rsidR="00896305" w:rsidRPr="00361DC2" w:rsidRDefault="00896305" w:rsidP="006A23C1">
      <w:pPr>
        <w:numPr>
          <w:ilvl w:val="0"/>
          <w:numId w:val="16"/>
        </w:numPr>
        <w:spacing w:line="276" w:lineRule="auto"/>
        <w:ind w:left="357" w:right="-8" w:hanging="357"/>
        <w:jc w:val="both"/>
        <w:rPr>
          <w:rFonts w:ascii="Calibri" w:hAnsi="Calibri" w:cs="Calibri"/>
        </w:rPr>
      </w:pPr>
      <w:r w:rsidRPr="00361DC2">
        <w:rPr>
          <w:rFonts w:ascii="Calibri" w:hAnsi="Calibri" w:cs="Calibri"/>
        </w:rPr>
        <w:t>Fakturę należy wystawić w następujący sposób:</w:t>
      </w:r>
    </w:p>
    <w:p w14:paraId="2850A949" w14:textId="77777777" w:rsidR="00F9760A" w:rsidRDefault="00896305" w:rsidP="00B13F4A">
      <w:pPr>
        <w:spacing w:line="276" w:lineRule="auto"/>
        <w:ind w:firstLine="360"/>
        <w:jc w:val="both"/>
        <w:rPr>
          <w:rFonts w:ascii="Calibri" w:eastAsia="Calibri" w:hAnsi="Calibri" w:cs="Calibri"/>
        </w:rPr>
      </w:pPr>
      <w:r w:rsidRPr="00795FEC">
        <w:rPr>
          <w:rFonts w:ascii="Calibri" w:eastAsia="Calibri" w:hAnsi="Calibri" w:cs="Calibri"/>
          <w:b/>
        </w:rPr>
        <w:t>Nabywca:</w:t>
      </w:r>
      <w:r w:rsidRPr="00795FEC">
        <w:rPr>
          <w:rFonts w:ascii="Calibri" w:eastAsia="Calibri" w:hAnsi="Calibri" w:cs="Calibri"/>
          <w:b/>
        </w:rPr>
        <w:tab/>
      </w:r>
      <w:r w:rsidRPr="00361DC2">
        <w:rPr>
          <w:rFonts w:ascii="Calibri" w:eastAsia="Calibri" w:hAnsi="Calibri" w:cs="Calibri"/>
        </w:rPr>
        <w:t xml:space="preserve"> </w:t>
      </w:r>
      <w:r w:rsidR="00F9760A">
        <w:rPr>
          <w:rFonts w:ascii="Calibri" w:eastAsia="Calibri" w:hAnsi="Calibri" w:cs="Calibri"/>
        </w:rPr>
        <w:t>Gmina Czarna Białostocka, ul. Torowa 14 A</w:t>
      </w:r>
      <w:r w:rsidR="00BF096E" w:rsidRPr="00361DC2">
        <w:rPr>
          <w:rFonts w:ascii="Calibri" w:eastAsia="Calibri" w:hAnsi="Calibri" w:cs="Calibri"/>
        </w:rPr>
        <w:t>, 1</w:t>
      </w:r>
      <w:r w:rsidR="00F9760A">
        <w:rPr>
          <w:rFonts w:ascii="Calibri" w:eastAsia="Calibri" w:hAnsi="Calibri" w:cs="Calibri"/>
        </w:rPr>
        <w:t>6-020 Czarna Białostocka</w:t>
      </w:r>
      <w:r w:rsidR="00B13F4A">
        <w:rPr>
          <w:rFonts w:ascii="Calibri" w:eastAsia="Calibri" w:hAnsi="Calibri" w:cs="Calibri"/>
        </w:rPr>
        <w:t>,</w:t>
      </w:r>
      <w:r w:rsidR="00F9760A">
        <w:rPr>
          <w:rFonts w:ascii="Calibri" w:eastAsia="Calibri" w:hAnsi="Calibri" w:cs="Calibri"/>
        </w:rPr>
        <w:t xml:space="preserve">  </w:t>
      </w:r>
    </w:p>
    <w:p w14:paraId="1B497ACD" w14:textId="32E8C4AE" w:rsidR="00896305" w:rsidRPr="00361DC2" w:rsidRDefault="00F9760A" w:rsidP="00B13F4A">
      <w:pPr>
        <w:spacing w:line="276" w:lineRule="auto"/>
        <w:ind w:firstLine="360"/>
        <w:jc w:val="both"/>
        <w:rPr>
          <w:rFonts w:ascii="Calibri" w:eastAsia="Calibri" w:hAnsi="Calibri" w:cs="Calibri"/>
        </w:rPr>
      </w:pPr>
      <w:r>
        <w:rPr>
          <w:rFonts w:ascii="Calibri" w:eastAsia="Calibri" w:hAnsi="Calibri" w:cs="Calibri"/>
        </w:rPr>
        <w:t xml:space="preserve">  </w:t>
      </w:r>
      <w:r w:rsidR="00896305" w:rsidRPr="00361DC2">
        <w:rPr>
          <w:rFonts w:ascii="Calibri" w:eastAsia="Calibri" w:hAnsi="Calibri" w:cs="Calibri"/>
        </w:rPr>
        <w:t>NIP:</w:t>
      </w:r>
      <w:r>
        <w:rPr>
          <w:rFonts w:ascii="Calibri" w:eastAsia="Calibri" w:hAnsi="Calibri" w:cs="Calibri"/>
        </w:rPr>
        <w:t xml:space="preserve"> 9661771733</w:t>
      </w:r>
      <w:r w:rsidR="00105881" w:rsidRPr="00361DC2">
        <w:rPr>
          <w:rFonts w:ascii="Calibri" w:hAnsi="Calibri" w:cs="Calibri"/>
        </w:rPr>
        <w:t xml:space="preserve">  </w:t>
      </w:r>
    </w:p>
    <w:p w14:paraId="68AFFA2E" w14:textId="77777777" w:rsidR="00795FEC" w:rsidRDefault="00896305" w:rsidP="00896305">
      <w:pPr>
        <w:spacing w:line="276" w:lineRule="auto"/>
        <w:ind w:firstLine="360"/>
        <w:jc w:val="both"/>
        <w:rPr>
          <w:rFonts w:ascii="Calibri" w:eastAsia="Calibri" w:hAnsi="Calibri" w:cs="Calibri"/>
        </w:rPr>
      </w:pPr>
      <w:r w:rsidRPr="00795FEC">
        <w:rPr>
          <w:rFonts w:ascii="Calibri" w:eastAsia="Calibri" w:hAnsi="Calibri" w:cs="Calibri"/>
          <w:b/>
        </w:rPr>
        <w:t>Odbiorca:</w:t>
      </w:r>
      <w:r w:rsidRPr="00361DC2">
        <w:rPr>
          <w:rFonts w:ascii="Calibri" w:eastAsia="Calibri" w:hAnsi="Calibri" w:cs="Calibri"/>
        </w:rPr>
        <w:t xml:space="preserve">  Szkoła Podstawowa </w:t>
      </w:r>
      <w:r w:rsidR="00BF096E" w:rsidRPr="00361DC2">
        <w:rPr>
          <w:rFonts w:ascii="Calibri" w:eastAsia="Calibri" w:hAnsi="Calibri" w:cs="Calibri"/>
        </w:rPr>
        <w:t xml:space="preserve">nr </w:t>
      </w:r>
      <w:r w:rsidR="007B1C59">
        <w:rPr>
          <w:rFonts w:ascii="Calibri" w:eastAsia="Calibri" w:hAnsi="Calibri" w:cs="Calibri"/>
        </w:rPr>
        <w:t xml:space="preserve">2 im. </w:t>
      </w:r>
      <w:r w:rsidR="00795FEC">
        <w:rPr>
          <w:rFonts w:ascii="Calibri" w:eastAsia="Calibri" w:hAnsi="Calibri" w:cs="Calibri"/>
        </w:rPr>
        <w:t>R.Traugutta</w:t>
      </w:r>
      <w:r w:rsidR="007B1C59">
        <w:rPr>
          <w:rFonts w:ascii="Calibri" w:eastAsia="Calibri" w:hAnsi="Calibri" w:cs="Calibri"/>
        </w:rPr>
        <w:t xml:space="preserve"> </w:t>
      </w:r>
      <w:r w:rsidRPr="00361DC2">
        <w:rPr>
          <w:rFonts w:ascii="Calibri" w:eastAsia="Calibri" w:hAnsi="Calibri" w:cs="Calibri"/>
        </w:rPr>
        <w:t xml:space="preserve">, </w:t>
      </w:r>
      <w:r w:rsidR="00BF096E" w:rsidRPr="00361DC2">
        <w:rPr>
          <w:rFonts w:ascii="Calibri" w:eastAsia="Calibri" w:hAnsi="Calibri" w:cs="Calibri"/>
        </w:rPr>
        <w:t>1</w:t>
      </w:r>
      <w:r w:rsidR="00795FEC">
        <w:rPr>
          <w:rFonts w:ascii="Calibri" w:eastAsia="Calibri" w:hAnsi="Calibri" w:cs="Calibri"/>
        </w:rPr>
        <w:t>6-020 Czarna Białostocka,</w:t>
      </w:r>
    </w:p>
    <w:p w14:paraId="6CF8BF72" w14:textId="1C6EFB6B" w:rsidR="00896305" w:rsidRPr="00361DC2" w:rsidRDefault="00795FEC" w:rsidP="00896305">
      <w:pPr>
        <w:spacing w:line="276" w:lineRule="auto"/>
        <w:ind w:firstLine="360"/>
        <w:jc w:val="both"/>
        <w:rPr>
          <w:rFonts w:ascii="Calibri" w:eastAsia="Calibri" w:hAnsi="Calibri" w:cs="Calibri"/>
        </w:rPr>
      </w:pPr>
      <w:r>
        <w:rPr>
          <w:rFonts w:ascii="Calibri" w:eastAsia="Calibri" w:hAnsi="Calibri" w:cs="Calibri"/>
        </w:rPr>
        <w:t xml:space="preserve"> ul. Traugutta 28</w:t>
      </w:r>
      <w:r w:rsidR="00896305" w:rsidRPr="00361DC2">
        <w:rPr>
          <w:rFonts w:ascii="Calibri" w:eastAsia="Calibri" w:hAnsi="Calibri" w:cs="Calibri"/>
        </w:rPr>
        <w:t>.</w:t>
      </w:r>
    </w:p>
    <w:p w14:paraId="1DD5625D" w14:textId="77777777" w:rsidR="00896305" w:rsidRPr="00361DC2" w:rsidRDefault="00896305" w:rsidP="006A23C1">
      <w:pPr>
        <w:numPr>
          <w:ilvl w:val="0"/>
          <w:numId w:val="16"/>
        </w:numPr>
        <w:spacing w:line="276" w:lineRule="auto"/>
        <w:ind w:left="357" w:right="-8" w:hanging="357"/>
        <w:jc w:val="both"/>
        <w:rPr>
          <w:rFonts w:ascii="Calibri" w:hAnsi="Calibri" w:cs="Calibri"/>
        </w:rPr>
      </w:pPr>
      <w:r w:rsidRPr="00361DC2">
        <w:rPr>
          <w:rFonts w:ascii="Calibri" w:hAnsi="Calibri" w:cs="Calibri"/>
        </w:rPr>
        <w:t xml:space="preserve">Wynagrodzenie przysługujące wykonawcy płatne będzie przelewem z rachunku zamawiającego na konto wskazane przez wykonawcę, w terminie </w:t>
      </w:r>
      <w:r w:rsidR="007B1C59">
        <w:rPr>
          <w:rFonts w:ascii="Calibri" w:hAnsi="Calibri" w:cs="Calibri"/>
          <w:b/>
          <w:bCs/>
        </w:rPr>
        <w:t>14</w:t>
      </w:r>
      <w:r w:rsidRPr="00361DC2">
        <w:rPr>
          <w:rFonts w:ascii="Calibri" w:hAnsi="Calibri" w:cs="Calibri"/>
          <w:b/>
          <w:bCs/>
        </w:rPr>
        <w:t xml:space="preserve"> dni</w:t>
      </w:r>
      <w:r w:rsidRPr="00361DC2">
        <w:rPr>
          <w:rFonts w:ascii="Calibri" w:hAnsi="Calibri" w:cs="Calibri"/>
        </w:rPr>
        <w:t xml:space="preserve"> od daty złożenia </w:t>
      </w:r>
      <w:r w:rsidR="007B1C59">
        <w:rPr>
          <w:rFonts w:ascii="Calibri" w:hAnsi="Calibri" w:cs="Calibri"/>
        </w:rPr>
        <w:t xml:space="preserve">przez Wykonawcę </w:t>
      </w:r>
      <w:r w:rsidRPr="00361DC2">
        <w:rPr>
          <w:rFonts w:ascii="Calibri" w:hAnsi="Calibri" w:cs="Calibri"/>
        </w:rPr>
        <w:t>faktury.</w:t>
      </w:r>
    </w:p>
    <w:p w14:paraId="1E2B5DA2" w14:textId="77777777" w:rsidR="00896305" w:rsidRPr="00361DC2" w:rsidRDefault="00896305" w:rsidP="006A23C1">
      <w:pPr>
        <w:numPr>
          <w:ilvl w:val="0"/>
          <w:numId w:val="16"/>
        </w:numPr>
        <w:spacing w:line="276" w:lineRule="auto"/>
        <w:ind w:left="357" w:right="-8" w:hanging="357"/>
        <w:jc w:val="both"/>
        <w:rPr>
          <w:rFonts w:ascii="Calibri" w:hAnsi="Calibri" w:cs="Calibri"/>
        </w:rPr>
      </w:pPr>
      <w:r w:rsidRPr="00361DC2">
        <w:rPr>
          <w:rFonts w:ascii="Calibri" w:hAnsi="Calibri" w:cs="Calibri"/>
        </w:rPr>
        <w:t>Zapłatę uznaje się za dokonaną w dniu obciążenia rachunku bankowego zamawiającego.</w:t>
      </w:r>
    </w:p>
    <w:p w14:paraId="00B3CD26" w14:textId="023A280D" w:rsidR="00896305" w:rsidRDefault="00896305" w:rsidP="006A23C1">
      <w:pPr>
        <w:numPr>
          <w:ilvl w:val="0"/>
          <w:numId w:val="16"/>
        </w:numPr>
        <w:spacing w:line="276" w:lineRule="auto"/>
        <w:ind w:left="357" w:right="-8" w:hanging="357"/>
        <w:jc w:val="both"/>
        <w:rPr>
          <w:rFonts w:ascii="Calibri" w:hAnsi="Calibri" w:cs="Calibri"/>
        </w:rPr>
      </w:pPr>
      <w:r w:rsidRPr="00361DC2">
        <w:rPr>
          <w:rFonts w:ascii="Calibri" w:hAnsi="Calibri" w:cs="Calibri"/>
        </w:rPr>
        <w:t>Płatności będą realizowane na rachunek bankowy widniejący w dniu realizowania płatności w wykazie, o którym mowa w art. 96b ustawy z dnia 11 marca 2004 r. o podatku od towarów i usług prowadzonym przez Szefa Krajowej Administracji Skarbowej (Dz. U. z 2021 r. poz. 685, ze. zm.)  zwanym dalej wykazem podatników VAT lub na wirtualny rachunek bankowy powiązany z rachunkiem rozliczeniowym widniejącym w dniu realizowania płatności w wykazie podatników VAT”. 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0C1F1FAA" w14:textId="77777777" w:rsidR="00D34955" w:rsidRPr="00361DC2" w:rsidRDefault="00D34955" w:rsidP="006A23C1">
      <w:pPr>
        <w:numPr>
          <w:ilvl w:val="0"/>
          <w:numId w:val="16"/>
        </w:numPr>
        <w:spacing w:line="276" w:lineRule="auto"/>
        <w:ind w:left="357" w:right="-8" w:hanging="357"/>
        <w:jc w:val="both"/>
        <w:rPr>
          <w:rFonts w:ascii="Calibri" w:hAnsi="Calibri" w:cs="Calibri"/>
        </w:rPr>
      </w:pPr>
    </w:p>
    <w:p w14:paraId="0CD1CE40" w14:textId="77777777" w:rsidR="00FD538B" w:rsidRPr="00361DC2" w:rsidRDefault="00FD538B" w:rsidP="00FD538B">
      <w:pPr>
        <w:tabs>
          <w:tab w:val="left" w:pos="0"/>
        </w:tabs>
        <w:suppressAutoHyphens/>
        <w:spacing w:line="360" w:lineRule="auto"/>
        <w:ind w:right="23"/>
        <w:jc w:val="center"/>
        <w:rPr>
          <w:rFonts w:ascii="Calibri" w:hAnsi="Calibri" w:cs="Calibri"/>
          <w:b/>
          <w:color w:val="000000"/>
          <w:lang w:eastAsia="ar-SA"/>
        </w:rPr>
      </w:pPr>
      <w:r w:rsidRPr="00361DC2">
        <w:rPr>
          <w:rFonts w:ascii="Calibri" w:hAnsi="Calibri" w:cs="Calibri"/>
          <w:b/>
          <w:color w:val="000000"/>
          <w:lang w:eastAsia="ar-SA"/>
        </w:rPr>
        <w:t>§ 8</w:t>
      </w:r>
    </w:p>
    <w:p w14:paraId="67E21D81" w14:textId="77777777" w:rsidR="00FD538B" w:rsidRPr="00361DC2" w:rsidRDefault="00FD538B" w:rsidP="00FD538B">
      <w:pPr>
        <w:tabs>
          <w:tab w:val="left" w:pos="0"/>
        </w:tabs>
        <w:suppressAutoHyphens/>
        <w:spacing w:line="360" w:lineRule="auto"/>
        <w:ind w:right="23"/>
        <w:jc w:val="center"/>
        <w:rPr>
          <w:rFonts w:ascii="Calibri" w:hAnsi="Calibri" w:cs="Calibri"/>
          <w:b/>
          <w:color w:val="000000"/>
          <w:lang w:eastAsia="ar-SA"/>
        </w:rPr>
      </w:pPr>
      <w:r w:rsidRPr="00361DC2">
        <w:rPr>
          <w:rFonts w:ascii="Calibri" w:hAnsi="Calibri" w:cs="Calibri"/>
          <w:b/>
          <w:color w:val="000000"/>
          <w:lang w:eastAsia="ar-SA"/>
        </w:rPr>
        <w:t>ODBIÓR PRZEDMIOTU UMOWY</w:t>
      </w:r>
    </w:p>
    <w:p w14:paraId="6892C24D" w14:textId="77777777" w:rsidR="00FD538B" w:rsidRPr="00361DC2" w:rsidRDefault="00FD538B" w:rsidP="006A23C1">
      <w:pPr>
        <w:widowControl w:val="0"/>
        <w:numPr>
          <w:ilvl w:val="0"/>
          <w:numId w:val="26"/>
        </w:numPr>
        <w:autoSpaceDE w:val="0"/>
        <w:autoSpaceDN w:val="0"/>
        <w:adjustRightInd w:val="0"/>
        <w:contextualSpacing/>
        <w:jc w:val="both"/>
        <w:rPr>
          <w:rFonts w:ascii="Calibri" w:hAnsi="Calibri" w:cs="Calibri"/>
          <w:vanish/>
          <w:color w:val="000000"/>
          <w:lang w:val="x-none" w:eastAsia="x-none"/>
        </w:rPr>
      </w:pPr>
    </w:p>
    <w:p w14:paraId="613503CC" w14:textId="77777777" w:rsidR="00C662FA" w:rsidRPr="00361DC2" w:rsidRDefault="00C662FA" w:rsidP="00C662FA">
      <w:pPr>
        <w:widowControl w:val="0"/>
        <w:numPr>
          <w:ilvl w:val="6"/>
          <w:numId w:val="29"/>
        </w:numPr>
        <w:spacing w:line="276" w:lineRule="auto"/>
        <w:ind w:left="426" w:hanging="426"/>
        <w:contextualSpacing/>
        <w:jc w:val="both"/>
        <w:rPr>
          <w:rFonts w:ascii="Calibri" w:eastAsia="Arial" w:hAnsi="Calibri" w:cs="Calibri"/>
        </w:rPr>
      </w:pPr>
      <w:r w:rsidRPr="00361DC2">
        <w:rPr>
          <w:rFonts w:ascii="Calibri" w:eastAsia="Calibri" w:hAnsi="Calibri" w:cs="Calibri"/>
        </w:rPr>
        <w:t xml:space="preserve">Wykonawca jest zobowiązany zgłosić </w:t>
      </w:r>
      <w:r w:rsidR="007B1C59">
        <w:rPr>
          <w:rFonts w:ascii="Calibri" w:eastAsia="Calibri" w:hAnsi="Calibri" w:cs="Calibri"/>
        </w:rPr>
        <w:t>Z</w:t>
      </w:r>
      <w:r w:rsidRPr="00361DC2">
        <w:rPr>
          <w:rFonts w:ascii="Calibri" w:eastAsia="Calibri" w:hAnsi="Calibri" w:cs="Calibri"/>
        </w:rPr>
        <w:t xml:space="preserve">amawiającemu gotowość do odbioru pocztą elektroniczną na adres mailowy przedstawiciela </w:t>
      </w:r>
      <w:r w:rsidR="007B1C59">
        <w:rPr>
          <w:rFonts w:ascii="Calibri" w:eastAsia="Calibri" w:hAnsi="Calibri" w:cs="Calibri"/>
        </w:rPr>
        <w:t>Z</w:t>
      </w:r>
      <w:r w:rsidRPr="00361DC2">
        <w:rPr>
          <w:rFonts w:ascii="Calibri" w:eastAsia="Calibri" w:hAnsi="Calibri" w:cs="Calibri"/>
        </w:rPr>
        <w:t>amawiającego.</w:t>
      </w:r>
    </w:p>
    <w:p w14:paraId="49DFA4AA" w14:textId="4688AA02" w:rsidR="00C662FA" w:rsidRPr="00361DC2" w:rsidRDefault="00C662FA" w:rsidP="00C662FA">
      <w:pPr>
        <w:widowControl w:val="0"/>
        <w:numPr>
          <w:ilvl w:val="6"/>
          <w:numId w:val="29"/>
        </w:numPr>
        <w:spacing w:line="276" w:lineRule="auto"/>
        <w:ind w:left="426" w:hanging="426"/>
        <w:contextualSpacing/>
        <w:jc w:val="both"/>
        <w:rPr>
          <w:rFonts w:ascii="Calibri" w:eastAsia="Calibri" w:hAnsi="Calibri" w:cs="Calibri"/>
          <w:color w:val="000000"/>
        </w:rPr>
      </w:pPr>
      <w:r w:rsidRPr="00361DC2">
        <w:rPr>
          <w:rFonts w:ascii="Calibri" w:eastAsia="Calibri" w:hAnsi="Calibri" w:cs="Calibri"/>
          <w:color w:val="000000"/>
        </w:rPr>
        <w:t xml:space="preserve">Zamawiający przystąpi do odbioru przedmiotu umowy w terminie </w:t>
      </w:r>
      <w:r w:rsidR="00795FEC">
        <w:rPr>
          <w:rFonts w:ascii="Calibri" w:eastAsia="Calibri" w:hAnsi="Calibri" w:cs="Calibri"/>
          <w:b/>
          <w:bCs/>
          <w:color w:val="000000"/>
        </w:rPr>
        <w:t>dwóch</w:t>
      </w:r>
      <w:r w:rsidRPr="00361DC2">
        <w:rPr>
          <w:rFonts w:ascii="Calibri" w:eastAsia="Calibri" w:hAnsi="Calibri" w:cs="Calibri"/>
          <w:b/>
          <w:bCs/>
          <w:color w:val="000000"/>
        </w:rPr>
        <w:t xml:space="preserve"> dni</w:t>
      </w:r>
      <w:r w:rsidRPr="00361DC2">
        <w:rPr>
          <w:rFonts w:ascii="Calibri" w:eastAsia="Calibri" w:hAnsi="Calibri" w:cs="Calibri"/>
          <w:color w:val="000000"/>
        </w:rPr>
        <w:t xml:space="preserve"> roboczych licząc od dnia otrzymania przez zamawiającego powiadomienia o osiągnięciu gotowości do odbioru przedmiotu umowy. </w:t>
      </w:r>
    </w:p>
    <w:p w14:paraId="23BCFBC1" w14:textId="26472A28" w:rsidR="00C214D3" w:rsidRPr="00361DC2" w:rsidRDefault="004F3E06" w:rsidP="006A23C1">
      <w:pPr>
        <w:widowControl w:val="0"/>
        <w:numPr>
          <w:ilvl w:val="6"/>
          <w:numId w:val="29"/>
        </w:numPr>
        <w:spacing w:line="276" w:lineRule="auto"/>
        <w:ind w:left="426" w:hanging="426"/>
        <w:contextualSpacing/>
        <w:jc w:val="both"/>
        <w:rPr>
          <w:rFonts w:ascii="Calibri" w:eastAsia="Calibri" w:hAnsi="Calibri" w:cs="Calibri"/>
        </w:rPr>
      </w:pPr>
      <w:r w:rsidRPr="00361DC2">
        <w:rPr>
          <w:rFonts w:ascii="Calibri" w:eastAsia="Calibri" w:hAnsi="Calibri" w:cs="Calibri"/>
        </w:rPr>
        <w:t xml:space="preserve">Odbiór przedmiotu umowy nastąpi po dostarczeniu </w:t>
      </w:r>
      <w:r w:rsidR="00795FEC">
        <w:rPr>
          <w:rFonts w:ascii="Calibri" w:eastAsia="Calibri" w:hAnsi="Calibri" w:cs="Calibri"/>
        </w:rPr>
        <w:t>sprzętów /monitorów interaktywnych, komputerów przenośnych, kserokopiarki i niszczarki dokumentów/</w:t>
      </w:r>
      <w:r w:rsidRPr="00361DC2">
        <w:rPr>
          <w:rFonts w:ascii="Calibri" w:eastAsia="Calibri" w:hAnsi="Calibri" w:cs="Calibri"/>
        </w:rPr>
        <w:t xml:space="preserve"> do siedziby zamawiającego</w:t>
      </w:r>
      <w:r w:rsidR="00412016">
        <w:rPr>
          <w:rFonts w:ascii="Calibri" w:eastAsia="Calibri" w:hAnsi="Calibri" w:cs="Calibri"/>
        </w:rPr>
        <w:t>.</w:t>
      </w:r>
    </w:p>
    <w:p w14:paraId="2412E778" w14:textId="77777777" w:rsidR="00C214D3" w:rsidRPr="00361DC2" w:rsidRDefault="00C214D3" w:rsidP="006A23C1">
      <w:pPr>
        <w:widowControl w:val="0"/>
        <w:numPr>
          <w:ilvl w:val="6"/>
          <w:numId w:val="29"/>
        </w:numPr>
        <w:spacing w:line="276" w:lineRule="auto"/>
        <w:ind w:left="426" w:hanging="426"/>
        <w:contextualSpacing/>
        <w:jc w:val="both"/>
        <w:rPr>
          <w:rFonts w:ascii="Calibri" w:eastAsia="Calibri" w:hAnsi="Calibri" w:cs="Calibri"/>
        </w:rPr>
      </w:pPr>
      <w:r w:rsidRPr="00361DC2">
        <w:rPr>
          <w:rFonts w:ascii="Calibri" w:eastAsia="Calibri" w:hAnsi="Calibri" w:cs="Calibri"/>
        </w:rPr>
        <w:t xml:space="preserve">Odbiór zostanie potwierdzony protokołem odbioru sporządzonym przez wykonawcę w dwóch egzemplarzach (po podpisaniu jeden egzemplarz otrzyma wykonawca, jeden zamawiający). Za dzień odbioru uważa się dzień podpisania przez zamawiającego protokołu odbioru. Podpisany przez zamawiającego protokół odbioru stanowi podstawę do wystawienia faktury przez wykonawcę. </w:t>
      </w:r>
    </w:p>
    <w:p w14:paraId="04469D98" w14:textId="594C6634" w:rsidR="00FD538B" w:rsidRPr="00361DC2" w:rsidRDefault="00F03553" w:rsidP="006A23C1">
      <w:pPr>
        <w:widowControl w:val="0"/>
        <w:numPr>
          <w:ilvl w:val="6"/>
          <w:numId w:val="29"/>
        </w:numPr>
        <w:spacing w:line="276" w:lineRule="auto"/>
        <w:ind w:left="426" w:hanging="426"/>
        <w:contextualSpacing/>
        <w:jc w:val="both"/>
        <w:rPr>
          <w:rFonts w:ascii="Calibri" w:eastAsia="Calibri" w:hAnsi="Calibri" w:cs="Calibri"/>
        </w:rPr>
      </w:pPr>
      <w:r w:rsidRPr="00361DC2">
        <w:rPr>
          <w:rFonts w:ascii="Calibri" w:eastAsia="Calibri" w:hAnsi="Calibri" w:cs="Calibri"/>
        </w:rPr>
        <w:t xml:space="preserve">Wykonawca zobowiązuje się przekazać zamawiającemu, najpóźniej w dniu </w:t>
      </w:r>
      <w:r w:rsidR="00C214D3" w:rsidRPr="00361DC2">
        <w:rPr>
          <w:rFonts w:ascii="Calibri" w:eastAsia="Calibri" w:hAnsi="Calibri" w:cs="Calibri"/>
        </w:rPr>
        <w:t>odbioru</w:t>
      </w:r>
      <w:r w:rsidR="00D94E6B" w:rsidRPr="00361DC2">
        <w:rPr>
          <w:rFonts w:ascii="Calibri" w:eastAsia="Calibri" w:hAnsi="Calibri" w:cs="Calibri"/>
        </w:rPr>
        <w:t>:</w:t>
      </w:r>
      <w:r w:rsidRPr="00361DC2">
        <w:rPr>
          <w:rFonts w:ascii="Calibri" w:eastAsia="Calibri" w:hAnsi="Calibri" w:cs="Calibri"/>
        </w:rPr>
        <w:t xml:space="preserve"> </w:t>
      </w:r>
      <w:r w:rsidR="00FD538B" w:rsidRPr="00361DC2">
        <w:rPr>
          <w:rFonts w:ascii="Calibri" w:hAnsi="Calibri" w:cs="Calibri"/>
          <w:lang w:val="x-none" w:eastAsia="x-none"/>
        </w:rPr>
        <w:t>dokumenty gwarancyjne</w:t>
      </w:r>
      <w:r w:rsidR="00FD538B" w:rsidRPr="00361DC2">
        <w:rPr>
          <w:rFonts w:ascii="Calibri" w:eastAsia="Calibri" w:hAnsi="Calibri" w:cs="Calibri"/>
        </w:rPr>
        <w:t xml:space="preserve"> </w:t>
      </w:r>
      <w:r w:rsidR="00D94E6B" w:rsidRPr="00361DC2">
        <w:rPr>
          <w:rFonts w:ascii="Calibri" w:eastAsia="Calibri" w:hAnsi="Calibri" w:cs="Calibri"/>
        </w:rPr>
        <w:t>(</w:t>
      </w:r>
      <w:r w:rsidR="00FD538B" w:rsidRPr="00361DC2">
        <w:rPr>
          <w:rFonts w:ascii="Calibri" w:eastAsia="Calibri" w:hAnsi="Calibri" w:cs="Calibri"/>
        </w:rPr>
        <w:t>jeżeli występują</w:t>
      </w:r>
      <w:r w:rsidR="00D94E6B" w:rsidRPr="00361DC2">
        <w:rPr>
          <w:rFonts w:ascii="Calibri" w:eastAsia="Calibri" w:hAnsi="Calibri" w:cs="Calibri"/>
        </w:rPr>
        <w:t>)</w:t>
      </w:r>
      <w:r w:rsidRPr="00361DC2">
        <w:rPr>
          <w:rFonts w:ascii="Calibri" w:hAnsi="Calibri" w:cs="Calibri"/>
          <w:lang w:eastAsia="x-none"/>
        </w:rPr>
        <w:t xml:space="preserve"> oraz </w:t>
      </w:r>
      <w:r w:rsidR="00FD538B" w:rsidRPr="00361DC2">
        <w:rPr>
          <w:rFonts w:ascii="Calibri" w:hAnsi="Calibri" w:cs="Calibri"/>
          <w:lang w:val="x-none" w:eastAsia="x-none"/>
        </w:rPr>
        <w:t>instrukcje obsługi w</w:t>
      </w:r>
      <w:r w:rsidRPr="00361DC2">
        <w:rPr>
          <w:rFonts w:ascii="Calibri" w:hAnsi="Calibri" w:cs="Calibri"/>
          <w:lang w:eastAsia="x-none"/>
        </w:rPr>
        <w:t> </w:t>
      </w:r>
      <w:r w:rsidR="00FD538B" w:rsidRPr="00361DC2">
        <w:rPr>
          <w:rFonts w:ascii="Calibri" w:hAnsi="Calibri" w:cs="Calibri"/>
          <w:lang w:val="x-none" w:eastAsia="x-none"/>
        </w:rPr>
        <w:t>języku polskim</w:t>
      </w:r>
      <w:r w:rsidR="00FD538B" w:rsidRPr="00361DC2">
        <w:rPr>
          <w:rFonts w:ascii="Calibri" w:hAnsi="Calibri" w:cs="Calibri"/>
          <w:lang w:eastAsia="x-none"/>
        </w:rPr>
        <w:t xml:space="preserve"> </w:t>
      </w:r>
      <w:r w:rsidR="00D94E6B" w:rsidRPr="00361DC2">
        <w:rPr>
          <w:rFonts w:ascii="Calibri" w:hAnsi="Calibri" w:cs="Calibri"/>
          <w:lang w:eastAsia="x-none"/>
        </w:rPr>
        <w:t>(</w:t>
      </w:r>
      <w:r w:rsidR="00FD538B" w:rsidRPr="00361DC2">
        <w:rPr>
          <w:rFonts w:ascii="Calibri" w:hAnsi="Calibri" w:cs="Calibri"/>
          <w:lang w:eastAsia="x-none"/>
        </w:rPr>
        <w:t>jeżeli występują</w:t>
      </w:r>
      <w:r w:rsidR="00D94E6B" w:rsidRPr="00361DC2">
        <w:rPr>
          <w:rFonts w:ascii="Calibri" w:hAnsi="Calibri" w:cs="Calibri"/>
          <w:lang w:eastAsia="x-none"/>
        </w:rPr>
        <w:t>) dostarczonego</w:t>
      </w:r>
      <w:r w:rsidR="00D94E6B" w:rsidRPr="00361DC2">
        <w:rPr>
          <w:rFonts w:ascii="Calibri" w:eastAsia="Calibri" w:hAnsi="Calibri" w:cs="Calibri"/>
        </w:rPr>
        <w:t xml:space="preserve"> sprzętu</w:t>
      </w:r>
      <w:r w:rsidR="00412016">
        <w:rPr>
          <w:rFonts w:ascii="Calibri" w:eastAsia="Calibri" w:hAnsi="Calibri" w:cs="Calibri"/>
        </w:rPr>
        <w:t>.</w:t>
      </w:r>
    </w:p>
    <w:p w14:paraId="24189022" w14:textId="77777777" w:rsidR="00C214D3" w:rsidRPr="00361DC2" w:rsidRDefault="00C214D3" w:rsidP="006A23C1">
      <w:pPr>
        <w:widowControl w:val="0"/>
        <w:numPr>
          <w:ilvl w:val="6"/>
          <w:numId w:val="29"/>
        </w:numPr>
        <w:spacing w:line="276" w:lineRule="auto"/>
        <w:ind w:left="426" w:hanging="426"/>
        <w:contextualSpacing/>
        <w:jc w:val="both"/>
        <w:rPr>
          <w:rFonts w:ascii="Calibri" w:eastAsia="Calibri" w:hAnsi="Calibri" w:cs="Calibri"/>
        </w:rPr>
      </w:pPr>
      <w:r w:rsidRPr="00361DC2">
        <w:rPr>
          <w:rFonts w:ascii="Calibri" w:eastAsia="Calibri" w:hAnsi="Calibri" w:cs="Calibri"/>
        </w:rPr>
        <w:t>W czynnościach odbioru będą brali udział przedstawiciele zamawiającego i wykonawcy. Strony dopuszczają możliwość jednostronnego odbioru przedmiotu umowy przez zamawiającego.</w:t>
      </w:r>
    </w:p>
    <w:p w14:paraId="5D5E3FDE" w14:textId="5F338FA7" w:rsidR="00FD538B" w:rsidRPr="00361DC2" w:rsidRDefault="00FD538B" w:rsidP="006A23C1">
      <w:pPr>
        <w:widowControl w:val="0"/>
        <w:numPr>
          <w:ilvl w:val="6"/>
          <w:numId w:val="29"/>
        </w:numPr>
        <w:spacing w:line="276" w:lineRule="auto"/>
        <w:ind w:left="426" w:hanging="426"/>
        <w:contextualSpacing/>
        <w:jc w:val="both"/>
        <w:rPr>
          <w:rFonts w:ascii="Calibri" w:eastAsia="Calibri" w:hAnsi="Calibri" w:cs="Calibri"/>
        </w:rPr>
      </w:pPr>
      <w:r w:rsidRPr="00361DC2">
        <w:rPr>
          <w:rFonts w:ascii="Calibri" w:eastAsia="Calibri" w:hAnsi="Calibri" w:cs="Calibri"/>
        </w:rPr>
        <w:t>Zamawiający dokona sprawdzenia dostarczon</w:t>
      </w:r>
      <w:r w:rsidR="00986D1A" w:rsidRPr="00361DC2">
        <w:rPr>
          <w:rFonts w:ascii="Calibri" w:eastAsia="Calibri" w:hAnsi="Calibri" w:cs="Calibri"/>
        </w:rPr>
        <w:t>ego sprzętu</w:t>
      </w:r>
      <w:r w:rsidRPr="00361DC2">
        <w:rPr>
          <w:rFonts w:ascii="Calibri" w:eastAsia="Calibri" w:hAnsi="Calibri" w:cs="Calibri"/>
        </w:rPr>
        <w:t>.</w:t>
      </w:r>
      <w:r w:rsidR="00986D1A" w:rsidRPr="00361DC2">
        <w:rPr>
          <w:rFonts w:ascii="Calibri" w:eastAsia="Calibri" w:hAnsi="Calibri" w:cs="Calibri"/>
        </w:rPr>
        <w:t xml:space="preserve"> </w:t>
      </w:r>
      <w:r w:rsidRPr="00361DC2">
        <w:rPr>
          <w:rFonts w:ascii="Calibri" w:eastAsia="Calibri" w:hAnsi="Calibri" w:cs="Calibri"/>
        </w:rPr>
        <w:t xml:space="preserve">Jeżeli w trakcie sprawdzenia stwierdzona zostanie wada, zamawiający może odmówić jego odbioru, a wykonawca zobowiązany będzie do wymiany wadliwego </w:t>
      </w:r>
      <w:r w:rsidR="00986D1A" w:rsidRPr="00361DC2">
        <w:rPr>
          <w:rFonts w:ascii="Calibri" w:eastAsia="Calibri" w:hAnsi="Calibri" w:cs="Calibri"/>
        </w:rPr>
        <w:t>przedmiotu umowy</w:t>
      </w:r>
      <w:r w:rsidRPr="00361DC2">
        <w:rPr>
          <w:rFonts w:ascii="Calibri" w:eastAsia="Calibri" w:hAnsi="Calibri" w:cs="Calibri"/>
        </w:rPr>
        <w:t xml:space="preserve"> na wolny od wad. Przez wadę rozumie się w szczególności jakąkolwiek niezgodność dostarczonego </w:t>
      </w:r>
      <w:r w:rsidR="00986D1A" w:rsidRPr="00361DC2">
        <w:rPr>
          <w:rFonts w:ascii="Calibri" w:eastAsia="Calibri" w:hAnsi="Calibri" w:cs="Calibri"/>
        </w:rPr>
        <w:t xml:space="preserve">sprzętu </w:t>
      </w:r>
      <w:r w:rsidR="001D20D3">
        <w:rPr>
          <w:rFonts w:ascii="Calibri" w:eastAsia="Calibri" w:hAnsi="Calibri" w:cs="Calibri"/>
        </w:rPr>
        <w:br/>
      </w:r>
      <w:r w:rsidRPr="00361DC2">
        <w:rPr>
          <w:rFonts w:ascii="Calibri" w:eastAsia="Calibri" w:hAnsi="Calibri" w:cs="Calibri"/>
        </w:rPr>
        <w:t xml:space="preserve">z </w:t>
      </w:r>
      <w:r w:rsidR="00986D1A" w:rsidRPr="00361DC2">
        <w:rPr>
          <w:rFonts w:ascii="Calibri" w:eastAsia="Calibri" w:hAnsi="Calibri" w:cs="Calibri"/>
        </w:rPr>
        <w:t xml:space="preserve">opisem przedmiotu umowy stanowiącym </w:t>
      </w:r>
      <w:r w:rsidR="00986D1A" w:rsidRPr="00361DC2">
        <w:rPr>
          <w:rFonts w:ascii="Calibri" w:eastAsia="Calibri" w:hAnsi="Calibri" w:cs="Calibri"/>
          <w:b/>
          <w:bCs/>
        </w:rPr>
        <w:t>załącznik nr 1</w:t>
      </w:r>
      <w:r w:rsidR="00986D1A" w:rsidRPr="00361DC2">
        <w:rPr>
          <w:rFonts w:ascii="Calibri" w:eastAsia="Calibri" w:hAnsi="Calibri" w:cs="Calibri"/>
        </w:rPr>
        <w:t xml:space="preserve"> do niniejszej umowy lub </w:t>
      </w:r>
      <w:r w:rsidRPr="00361DC2">
        <w:rPr>
          <w:rFonts w:ascii="Calibri" w:eastAsia="Calibri" w:hAnsi="Calibri" w:cs="Calibri"/>
        </w:rPr>
        <w:t xml:space="preserve">ofertą wykonawcy stanowiącą </w:t>
      </w:r>
      <w:r w:rsidRPr="00361DC2">
        <w:rPr>
          <w:rFonts w:ascii="Calibri" w:eastAsia="Calibri" w:hAnsi="Calibri" w:cs="Calibri"/>
          <w:b/>
        </w:rPr>
        <w:t xml:space="preserve">załącznik nr </w:t>
      </w:r>
      <w:r w:rsidR="00977659">
        <w:rPr>
          <w:rFonts w:ascii="Calibri" w:eastAsia="Calibri" w:hAnsi="Calibri" w:cs="Calibri"/>
          <w:b/>
        </w:rPr>
        <w:t>3</w:t>
      </w:r>
      <w:r w:rsidRPr="00361DC2">
        <w:rPr>
          <w:rFonts w:ascii="Calibri" w:eastAsia="Calibri" w:hAnsi="Calibri" w:cs="Calibri"/>
        </w:rPr>
        <w:t xml:space="preserve"> do </w:t>
      </w:r>
      <w:r w:rsidR="00986D1A" w:rsidRPr="00361DC2">
        <w:rPr>
          <w:rFonts w:ascii="Calibri" w:eastAsia="Calibri" w:hAnsi="Calibri" w:cs="Calibri"/>
        </w:rPr>
        <w:t xml:space="preserve">niniejszej </w:t>
      </w:r>
      <w:r w:rsidRPr="00361DC2">
        <w:rPr>
          <w:rFonts w:ascii="Calibri" w:eastAsia="Calibri" w:hAnsi="Calibri" w:cs="Calibri"/>
        </w:rPr>
        <w:t>umowy</w:t>
      </w:r>
      <w:r w:rsidR="00986D1A" w:rsidRPr="00361DC2">
        <w:rPr>
          <w:rFonts w:ascii="Calibri" w:eastAsia="Calibri" w:hAnsi="Calibri" w:cs="Calibri"/>
        </w:rPr>
        <w:t>.</w:t>
      </w:r>
    </w:p>
    <w:p w14:paraId="03C5077C" w14:textId="77777777" w:rsidR="00FD538B" w:rsidRPr="00361DC2"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361DC2">
        <w:rPr>
          <w:rFonts w:ascii="Calibri" w:eastAsia="Calibri" w:hAnsi="Calibri" w:cs="Calibri"/>
          <w:color w:val="000000"/>
        </w:rPr>
        <w:t>Jeżeli w toku czynności odbioru zostaną stwierdzone wady przedmiotu umowy lub brak wymaganych dokumentów, to zamawiającemu przysługują następujące uprawnienia:</w:t>
      </w:r>
    </w:p>
    <w:p w14:paraId="38BCDFBD" w14:textId="77777777" w:rsidR="00FD538B" w:rsidRPr="00361DC2" w:rsidRDefault="00FD538B" w:rsidP="006A23C1">
      <w:pPr>
        <w:numPr>
          <w:ilvl w:val="0"/>
          <w:numId w:val="25"/>
        </w:numPr>
        <w:tabs>
          <w:tab w:val="left" w:pos="2443"/>
        </w:tabs>
        <w:spacing w:line="276" w:lineRule="auto"/>
        <w:jc w:val="both"/>
        <w:rPr>
          <w:rFonts w:ascii="Calibri" w:hAnsi="Calibri" w:cs="Calibri"/>
          <w:color w:val="000000"/>
        </w:rPr>
      </w:pPr>
      <w:r w:rsidRPr="00361DC2">
        <w:rPr>
          <w:rFonts w:ascii="Calibri" w:hAnsi="Calibri" w:cs="Calibri"/>
          <w:color w:val="000000"/>
        </w:rPr>
        <w:t>jeżeli wady nie nadają się do usunięcia to:</w:t>
      </w:r>
    </w:p>
    <w:p w14:paraId="40E01846" w14:textId="77777777" w:rsidR="00FD538B" w:rsidRPr="00361DC2"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361DC2">
        <w:rPr>
          <w:rFonts w:ascii="Calibri" w:hAnsi="Calibri" w:cs="Calibri"/>
          <w:color w:val="000000"/>
        </w:rPr>
        <w:t>jeżeli umożliwiają one użytkowanie przedmiotu umowy zgodnie z przeznaczeniem, zamawiający może odebrać przedmiot odbioru i obniżyć odpowiednio wynagrodzenie wykonawcy,</w:t>
      </w:r>
    </w:p>
    <w:p w14:paraId="700FFB43" w14:textId="77777777" w:rsidR="00FD538B" w:rsidRPr="00361DC2"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361DC2">
        <w:rPr>
          <w:rFonts w:ascii="Calibri" w:hAnsi="Calibri" w:cs="Calibri"/>
          <w:color w:val="000000"/>
        </w:rPr>
        <w:t xml:space="preserve">jeżeli uniemożliwiają użytkowanie przedmiotu umowy zgodnie z przeznaczeniem, zamawiający może odstąpić od umowy lub żądać wykonania przedmiotu umowy po raz drugi na koszt wykonawcy, </w:t>
      </w:r>
    </w:p>
    <w:p w14:paraId="30271E45" w14:textId="77777777" w:rsidR="00FD538B" w:rsidRPr="00361DC2" w:rsidRDefault="00FD538B" w:rsidP="006A23C1">
      <w:pPr>
        <w:numPr>
          <w:ilvl w:val="0"/>
          <w:numId w:val="25"/>
        </w:numPr>
        <w:tabs>
          <w:tab w:val="left" w:pos="2443"/>
        </w:tabs>
        <w:spacing w:line="276" w:lineRule="auto"/>
        <w:jc w:val="both"/>
        <w:rPr>
          <w:rFonts w:ascii="Calibri" w:hAnsi="Calibri" w:cs="Calibri"/>
          <w:color w:val="000000"/>
        </w:rPr>
      </w:pPr>
      <w:r w:rsidRPr="00361DC2">
        <w:rPr>
          <w:rFonts w:ascii="Calibri" w:hAnsi="Calibri" w:cs="Calibri"/>
          <w:color w:val="000000"/>
        </w:rPr>
        <w:t>jeżeli wady lub braki nadają się do usunięcia to zamawiający może:</w:t>
      </w:r>
    </w:p>
    <w:p w14:paraId="67C10A51" w14:textId="77777777" w:rsidR="00FD538B" w:rsidRPr="00361DC2"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361DC2">
        <w:rPr>
          <w:rFonts w:ascii="Calibri" w:hAnsi="Calibri" w:cs="Calibri"/>
          <w:color w:val="000000"/>
        </w:rPr>
        <w:t>odmówić odbioru do czasu usunięcia wad; w przypadku odmowy odbioru, zamawiający określa w protokole powód nie odebrania przedmiotu umowy i termin usunięcia wad lub</w:t>
      </w:r>
    </w:p>
    <w:p w14:paraId="73B5A9AD" w14:textId="77777777" w:rsidR="00FD538B" w:rsidRPr="00361DC2" w:rsidRDefault="00FD538B" w:rsidP="00D53E08">
      <w:pPr>
        <w:numPr>
          <w:ilvl w:val="1"/>
          <w:numId w:val="41"/>
        </w:numPr>
        <w:tabs>
          <w:tab w:val="clear" w:pos="360"/>
        </w:tabs>
        <w:spacing w:line="276" w:lineRule="auto"/>
        <w:ind w:left="993" w:hanging="284"/>
        <w:jc w:val="both"/>
        <w:rPr>
          <w:rFonts w:ascii="Calibri" w:hAnsi="Calibri" w:cs="Calibri"/>
          <w:color w:val="000000"/>
        </w:rPr>
      </w:pPr>
      <w:r w:rsidRPr="00361DC2">
        <w:rPr>
          <w:rFonts w:ascii="Calibri" w:hAnsi="Calibri" w:cs="Calibri"/>
          <w:color w:val="000000"/>
        </w:rPr>
        <w:t>dokonać odbioru i wyznaczyć termin usunięcia wad zatrzymując odpowiednią do kosztów usunięcia wad część wynagrodzenia wykonawcy tytułem kaucji gwarancyjnej.</w:t>
      </w:r>
    </w:p>
    <w:p w14:paraId="1B3B5367" w14:textId="4583C131" w:rsidR="00FD538B" w:rsidRDefault="00FD538B" w:rsidP="00FD538B">
      <w:pPr>
        <w:widowControl w:val="0"/>
        <w:spacing w:line="276" w:lineRule="auto"/>
        <w:ind w:left="426"/>
        <w:contextualSpacing/>
        <w:jc w:val="both"/>
        <w:rPr>
          <w:rFonts w:ascii="Calibri" w:eastAsia="Calibri" w:hAnsi="Calibri" w:cs="Calibri"/>
          <w:color w:val="000000"/>
        </w:rPr>
      </w:pPr>
      <w:r w:rsidRPr="00361DC2">
        <w:rPr>
          <w:rFonts w:ascii="Calibri" w:eastAsia="Calibri" w:hAnsi="Calibri" w:cs="Calibri"/>
          <w:color w:val="000000"/>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14:paraId="6A975E26" w14:textId="77777777" w:rsidR="00795FEC" w:rsidRPr="00361DC2" w:rsidRDefault="00795FEC" w:rsidP="00FD538B">
      <w:pPr>
        <w:widowControl w:val="0"/>
        <w:spacing w:line="276" w:lineRule="auto"/>
        <w:ind w:left="426"/>
        <w:contextualSpacing/>
        <w:jc w:val="both"/>
        <w:rPr>
          <w:rFonts w:ascii="Calibri" w:eastAsia="Calibri" w:hAnsi="Calibri" w:cs="Calibri"/>
          <w:color w:val="000000"/>
        </w:rPr>
      </w:pPr>
    </w:p>
    <w:p w14:paraId="4DFB4C24" w14:textId="77777777" w:rsidR="00FD538B" w:rsidRPr="00361DC2"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361DC2">
        <w:rPr>
          <w:rFonts w:ascii="Calibri" w:eastAsia="Calibri" w:hAnsi="Calibri" w:cs="Calibri"/>
          <w:color w:val="000000"/>
        </w:rPr>
        <w:t>Prawo własności przedmiotu umowy przechodzi na zamawiającego z chwilą podpisania protokołu odbioru.</w:t>
      </w:r>
    </w:p>
    <w:p w14:paraId="3CA4E3FC" w14:textId="40E2DF34" w:rsidR="00FD538B" w:rsidRDefault="00FD538B" w:rsidP="006A23C1">
      <w:pPr>
        <w:widowControl w:val="0"/>
        <w:numPr>
          <w:ilvl w:val="6"/>
          <w:numId w:val="29"/>
        </w:numPr>
        <w:spacing w:line="276" w:lineRule="auto"/>
        <w:ind w:left="426" w:hanging="426"/>
        <w:contextualSpacing/>
        <w:jc w:val="both"/>
        <w:rPr>
          <w:rFonts w:ascii="Calibri" w:eastAsia="Calibri" w:hAnsi="Calibri" w:cs="Calibri"/>
          <w:color w:val="000000"/>
        </w:rPr>
      </w:pPr>
      <w:r w:rsidRPr="00361DC2">
        <w:rPr>
          <w:rFonts w:ascii="Calibri" w:eastAsia="Calibri" w:hAnsi="Calibri" w:cs="Calibri"/>
          <w:color w:val="000000"/>
        </w:rPr>
        <w:t>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14:paraId="5A99A8C7" w14:textId="77777777" w:rsidR="00EA3B57" w:rsidRPr="00361DC2" w:rsidRDefault="00EA3B57" w:rsidP="00EA3B57">
      <w:pPr>
        <w:widowControl w:val="0"/>
        <w:spacing w:line="276" w:lineRule="auto"/>
        <w:ind w:left="426"/>
        <w:contextualSpacing/>
        <w:jc w:val="both"/>
        <w:rPr>
          <w:rFonts w:ascii="Calibri" w:eastAsia="Calibri" w:hAnsi="Calibri" w:cs="Calibri"/>
          <w:color w:val="000000"/>
        </w:rPr>
      </w:pPr>
    </w:p>
    <w:p w14:paraId="1CCB0B66" w14:textId="77777777" w:rsidR="00FD538B" w:rsidRPr="00361DC2" w:rsidRDefault="00FD538B" w:rsidP="00C214D3">
      <w:pPr>
        <w:pStyle w:val="Tekstpodstawowy33"/>
        <w:spacing w:before="240"/>
        <w:jc w:val="center"/>
        <w:rPr>
          <w:rFonts w:ascii="Calibri" w:hAnsi="Calibri" w:cs="Calibri"/>
          <w:bCs w:val="0"/>
          <w:sz w:val="24"/>
          <w:szCs w:val="24"/>
        </w:rPr>
      </w:pPr>
      <w:r w:rsidRPr="00361DC2">
        <w:rPr>
          <w:rFonts w:ascii="Calibri" w:hAnsi="Calibri" w:cs="Calibri"/>
          <w:sz w:val="24"/>
          <w:szCs w:val="24"/>
        </w:rPr>
        <w:t>§ 9</w:t>
      </w:r>
    </w:p>
    <w:p w14:paraId="3480FB28" w14:textId="77777777" w:rsidR="00FD538B" w:rsidRPr="00361DC2" w:rsidRDefault="00FD538B" w:rsidP="00FD538B">
      <w:pPr>
        <w:spacing w:after="120"/>
        <w:jc w:val="center"/>
        <w:rPr>
          <w:rFonts w:ascii="Calibri" w:hAnsi="Calibri" w:cs="Calibri"/>
          <w:b/>
        </w:rPr>
      </w:pPr>
      <w:r w:rsidRPr="00361DC2">
        <w:rPr>
          <w:rFonts w:ascii="Calibri" w:hAnsi="Calibri" w:cs="Calibri"/>
          <w:b/>
        </w:rPr>
        <w:t>GWARANCJA JAKOŚCI, R</w:t>
      </w:r>
      <w:r w:rsidR="00B13F4A">
        <w:rPr>
          <w:rFonts w:ascii="Calibri" w:hAnsi="Calibri" w:cs="Calibri"/>
          <w:b/>
        </w:rPr>
        <w:t>Ę</w:t>
      </w:r>
      <w:r w:rsidRPr="00361DC2">
        <w:rPr>
          <w:rFonts w:ascii="Calibri" w:hAnsi="Calibri" w:cs="Calibri"/>
          <w:b/>
        </w:rPr>
        <w:t xml:space="preserve">KOJMIA ZA WADY </w:t>
      </w:r>
    </w:p>
    <w:p w14:paraId="533002B9" w14:textId="5FC2AC10" w:rsidR="00797894" w:rsidRPr="00361DC2" w:rsidRDefault="00280110" w:rsidP="002769F2">
      <w:pPr>
        <w:numPr>
          <w:ilvl w:val="0"/>
          <w:numId w:val="30"/>
        </w:numPr>
        <w:tabs>
          <w:tab w:val="num" w:pos="426"/>
        </w:tabs>
        <w:autoSpaceDE w:val="0"/>
        <w:autoSpaceDN w:val="0"/>
        <w:adjustRightInd w:val="0"/>
        <w:spacing w:line="276" w:lineRule="auto"/>
        <w:jc w:val="both"/>
        <w:rPr>
          <w:rFonts w:ascii="Calibri" w:eastAsia="Calibri" w:hAnsi="Calibri" w:cs="Calibri"/>
        </w:rPr>
      </w:pPr>
      <w:r w:rsidRPr="00361DC2">
        <w:rPr>
          <w:rFonts w:ascii="Calibri" w:hAnsi="Calibri" w:cs="Calibri"/>
        </w:rPr>
        <w:t xml:space="preserve">Wykonawca jest zobowiązany dostarczyć </w:t>
      </w:r>
      <w:r w:rsidR="00A70580" w:rsidRPr="00361DC2">
        <w:rPr>
          <w:rFonts w:ascii="Calibri" w:eastAsia="Calibri" w:hAnsi="Calibri" w:cs="Calibri"/>
          <w:lang w:eastAsia="en-US"/>
        </w:rPr>
        <w:t xml:space="preserve">sprzęt </w:t>
      </w:r>
      <w:r w:rsidRPr="00361DC2">
        <w:rPr>
          <w:rFonts w:ascii="Calibri" w:hAnsi="Calibri" w:cs="Calibri"/>
        </w:rPr>
        <w:t>objęt</w:t>
      </w:r>
      <w:r w:rsidR="001D20D3">
        <w:rPr>
          <w:rFonts w:ascii="Calibri" w:hAnsi="Calibri" w:cs="Calibri"/>
        </w:rPr>
        <w:t>y</w:t>
      </w:r>
      <w:r w:rsidRPr="00361DC2">
        <w:rPr>
          <w:rFonts w:ascii="Calibri" w:hAnsi="Calibri" w:cs="Calibri"/>
        </w:rPr>
        <w:t xml:space="preserve"> gwarancją ich producenta na okres wskazany </w:t>
      </w:r>
      <w:r w:rsidR="00A70580" w:rsidRPr="00361DC2">
        <w:rPr>
          <w:rFonts w:ascii="Calibri" w:hAnsi="Calibri" w:cs="Calibri"/>
        </w:rPr>
        <w:t>w opisie przedmiotu umowy</w:t>
      </w:r>
      <w:r w:rsidR="00797894" w:rsidRPr="00361DC2">
        <w:rPr>
          <w:rFonts w:ascii="Calibri" w:hAnsi="Calibri" w:cs="Calibri"/>
        </w:rPr>
        <w:t xml:space="preserve"> </w:t>
      </w:r>
      <w:r w:rsidR="00A70580" w:rsidRPr="00361DC2">
        <w:rPr>
          <w:rFonts w:ascii="Calibri" w:hAnsi="Calibri" w:cs="Calibri"/>
        </w:rPr>
        <w:t xml:space="preserve">stanowiącym </w:t>
      </w:r>
      <w:r w:rsidRPr="00361DC2">
        <w:rPr>
          <w:rFonts w:ascii="Calibri" w:hAnsi="Calibri" w:cs="Calibri"/>
          <w:b/>
        </w:rPr>
        <w:t xml:space="preserve">załącznik nr </w:t>
      </w:r>
      <w:r w:rsidR="00A70580" w:rsidRPr="00361DC2">
        <w:rPr>
          <w:rFonts w:ascii="Calibri" w:hAnsi="Calibri" w:cs="Calibri"/>
          <w:b/>
        </w:rPr>
        <w:t>1 do umowy</w:t>
      </w:r>
      <w:r w:rsidR="00B13F4A" w:rsidRPr="00361DC2">
        <w:rPr>
          <w:rFonts w:ascii="Calibri" w:hAnsi="Calibri" w:cs="Calibri"/>
          <w:bCs/>
        </w:rPr>
        <w:t xml:space="preserve"> wykonawca udziela gwarancji jakości za wady na okres ………………. </w:t>
      </w:r>
      <w:r w:rsidR="00977659">
        <w:rPr>
          <w:rFonts w:ascii="Calibri" w:hAnsi="Calibri" w:cs="Calibri"/>
          <w:bCs/>
        </w:rPr>
        <w:t>m</w:t>
      </w:r>
      <w:r w:rsidR="00B13F4A" w:rsidRPr="00361DC2">
        <w:rPr>
          <w:rFonts w:ascii="Calibri" w:hAnsi="Calibri" w:cs="Calibri"/>
          <w:bCs/>
        </w:rPr>
        <w:t>iesięcy</w:t>
      </w:r>
      <w:r w:rsidR="00C773AA">
        <w:rPr>
          <w:rFonts w:ascii="Calibri" w:hAnsi="Calibri" w:cs="Calibri"/>
          <w:bCs/>
        </w:rPr>
        <w:t xml:space="preserve"> ,</w:t>
      </w:r>
      <w:r w:rsidR="00B13F4A" w:rsidRPr="00B13F4A">
        <w:rPr>
          <w:rFonts w:ascii="Calibri" w:hAnsi="Calibri" w:cs="Calibri"/>
          <w:bCs/>
        </w:rPr>
        <w:t xml:space="preserve"> </w:t>
      </w:r>
      <w:r w:rsidR="00797894" w:rsidRPr="00361DC2">
        <w:rPr>
          <w:rFonts w:ascii="Calibri" w:hAnsi="Calibri" w:cs="Calibri"/>
          <w:bCs/>
        </w:rPr>
        <w:t>zgodnie ze złożoną ofertą stanowiącą</w:t>
      </w:r>
      <w:r w:rsidR="00797894" w:rsidRPr="00361DC2">
        <w:rPr>
          <w:rFonts w:ascii="Calibri" w:hAnsi="Calibri" w:cs="Calibri"/>
          <w:b/>
        </w:rPr>
        <w:t xml:space="preserve"> załącznik nr</w:t>
      </w:r>
      <w:r w:rsidR="00595B16" w:rsidRPr="00361DC2">
        <w:rPr>
          <w:rFonts w:ascii="Calibri" w:hAnsi="Calibri" w:cs="Calibri"/>
          <w:b/>
        </w:rPr>
        <w:t> </w:t>
      </w:r>
      <w:r w:rsidR="00B13F4A">
        <w:rPr>
          <w:rFonts w:ascii="Calibri" w:hAnsi="Calibri" w:cs="Calibri"/>
          <w:b/>
        </w:rPr>
        <w:t>3</w:t>
      </w:r>
      <w:r w:rsidR="00797894" w:rsidRPr="00361DC2">
        <w:rPr>
          <w:rFonts w:ascii="Calibri" w:hAnsi="Calibri" w:cs="Calibri"/>
          <w:b/>
        </w:rPr>
        <w:t xml:space="preserve"> do umowy</w:t>
      </w:r>
      <w:r w:rsidR="00595B16" w:rsidRPr="00361DC2">
        <w:rPr>
          <w:rFonts w:ascii="Calibri" w:hAnsi="Calibri" w:cs="Calibri"/>
          <w:b/>
        </w:rPr>
        <w:t xml:space="preserve">; </w:t>
      </w:r>
      <w:r w:rsidR="00797894" w:rsidRPr="00361DC2">
        <w:rPr>
          <w:rFonts w:ascii="Calibri" w:eastAsia="Tahoma" w:hAnsi="Calibri" w:cs="Calibri"/>
        </w:rPr>
        <w:t>zapewniając, że w tym okresie</w:t>
      </w:r>
      <w:r w:rsidR="00797894" w:rsidRPr="00361DC2">
        <w:rPr>
          <w:rFonts w:ascii="Calibri" w:eastAsia="Calibri" w:hAnsi="Calibri" w:cs="Calibri"/>
          <w:bCs/>
        </w:rPr>
        <w:t xml:space="preserve"> </w:t>
      </w:r>
      <w:r w:rsidR="00797894" w:rsidRPr="00361DC2">
        <w:rPr>
          <w:rFonts w:ascii="Calibri" w:eastAsia="Tahoma" w:hAnsi="Calibri" w:cs="Calibri"/>
        </w:rPr>
        <w:t>przedmiot umowy będzie wolny od wszelkich wad – tak fizycznych, jak i prawnych.</w:t>
      </w:r>
    </w:p>
    <w:p w14:paraId="73E56133" w14:textId="77777777" w:rsidR="00EB37DC" w:rsidRPr="00361DC2" w:rsidRDefault="00A31996" w:rsidP="00EB37DC">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Bieg okresu gwarancji rozpoczyna się z dniem podpisania przez zamawiającego  protokołu odbioru, o którym mowa w § 8 ust. 4 umowy.</w:t>
      </w:r>
    </w:p>
    <w:p w14:paraId="41CED43E" w14:textId="77777777" w:rsidR="00A31996" w:rsidRPr="00361DC2" w:rsidRDefault="00A31996" w:rsidP="00EB37DC">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Wykonawca ponosi odpowiedzialność z tytułu gwarancji za wady fizyczne ujawnione w okresie gwarancyjnym, a także za ich usunięcie.</w:t>
      </w:r>
    </w:p>
    <w:p w14:paraId="36B12BF6" w14:textId="77777777" w:rsidR="00A31996" w:rsidRPr="00361DC2"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Warunki gwarancji określa niniejsza umowa, oferta wykonawcy oraz karta gwarancyjna</w:t>
      </w:r>
      <w:r w:rsidR="00C136C3" w:rsidRPr="00361DC2">
        <w:rPr>
          <w:rFonts w:ascii="Calibri" w:eastAsia="Calibri" w:hAnsi="Calibri" w:cs="Calibri"/>
          <w:color w:val="000000"/>
        </w:rPr>
        <w:t xml:space="preserve"> </w:t>
      </w:r>
      <w:r w:rsidRPr="00361DC2">
        <w:rPr>
          <w:rFonts w:ascii="Calibri" w:eastAsia="Calibri" w:hAnsi="Calibri" w:cs="Calibri"/>
          <w:color w:val="000000"/>
        </w:rPr>
        <w:t>(stanowiąca integralną część niniejszej umowy). W przypadku rozbieżności pomiędzy postanowieniami zawartymi w dokumencie gwarancji a postanowieniami zawartymi w niniejszym paragrafie pierwszeństwo mają postanowienia korzystniejsze dla zamawiającego.</w:t>
      </w:r>
    </w:p>
    <w:p w14:paraId="45F04340" w14:textId="77777777" w:rsidR="00A31996" w:rsidRPr="00361DC2"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 xml:space="preserve">Jeżeli przedmiot umowy ma wadę, zamawiający może żądać jego wymiany na wolny od wad albo usunięcia wady. Usunięcie wady lub wymiana wadliwego przedmiotu umowy w okresie gwarancji będzie odbywać się bezpłatnie (dotyczy to wszystkich części i czynności podjętych w związku z usunięciem wady). Wykonawca zobowiązany jest do wymiany na wolny od wad lub usunięcia zgłoszonej wady w przedmiocie umowy w terminie nie dłuższym niż 14 dni od dnia zgłoszenia wady przez zamawiającego. Jeżeli usunięcie wady nie będzie możliwe we wskazanym wyżej terminie z przyczyn nieleżących po stronie wykonawcy, usunięcie wady nastąpi w terminie uzgodnionym przez strony - jeżeli strony nie uzgodnią terminu usunięcia wady zamawiający jednostronnie wyznacza termin, w którym wykonawca zobowiązany jest usunąć wadę. </w:t>
      </w:r>
    </w:p>
    <w:p w14:paraId="2D50C1A6" w14:textId="4BAEDD6B" w:rsidR="00A31996" w:rsidRPr="00361DC2"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 xml:space="preserve">W przypadku konieczności usunięcia wady w innym miejscu niż miejsce używania </w:t>
      </w:r>
      <w:r w:rsidR="0079221B" w:rsidRPr="00361DC2">
        <w:rPr>
          <w:rFonts w:ascii="Calibri" w:eastAsia="Calibri" w:hAnsi="Calibri" w:cs="Calibri"/>
          <w:color w:val="000000"/>
        </w:rPr>
        <w:t xml:space="preserve">sprzętu </w:t>
      </w:r>
      <w:r w:rsidRPr="00361DC2">
        <w:rPr>
          <w:rFonts w:ascii="Calibri" w:eastAsia="Calibri" w:hAnsi="Calibri" w:cs="Calibri"/>
          <w:color w:val="000000"/>
        </w:rPr>
        <w:t>wykonawca jest zobowiązany na własny koszt i ryzyko do odbioru przedmiotu umowy dotkniętego wadą z miejsca jego użytkowania, a po usunięciu wady do jego dostarczenia i zamontowania w miejscu użytkowania.</w:t>
      </w:r>
    </w:p>
    <w:p w14:paraId="0E21B727" w14:textId="77777777" w:rsidR="00A31996" w:rsidRPr="00361DC2" w:rsidRDefault="00A31996"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W przypadku nie usunięcia przez wykonawcę zgłoszonej wady w terminie lub usunięcia tej wady w sposób nienależyty, zamawiający jest uprawniony zlecić jej usunięcie osobie trzeciej na koszt i ryzyko wykonawcy, na co wykonawca wyraża zgodę, bez utraty przez zamawiającego uprawnień wynikających z tytułu gwarancji jakości i rękojmi za wady. Wykonawca zobowiązuje się do uregulowania należności z tego tytułu w terminie 14 dni od daty otrzymania wezwania wraz z fakturą/rachunkiem.</w:t>
      </w:r>
    </w:p>
    <w:p w14:paraId="3E7C0F56" w14:textId="77777777" w:rsidR="00C136C3" w:rsidRPr="00361DC2" w:rsidRDefault="00C136C3" w:rsidP="00C136C3">
      <w:pPr>
        <w:numPr>
          <w:ilvl w:val="0"/>
          <w:numId w:val="30"/>
        </w:numPr>
        <w:tabs>
          <w:tab w:val="clear" w:pos="360"/>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 xml:space="preserve">W razie zniszczenia lub zagubienia dokumentu gwarancyjnego, zamawiający nie traci uprawnień z tytułu gwarancji, jeżeli wykaże istnienie zobowiązania gwarancyjnego za pomocą innego dowodu. </w:t>
      </w:r>
    </w:p>
    <w:p w14:paraId="38652A9D" w14:textId="77777777" w:rsidR="00C136C3" w:rsidRPr="00361DC2" w:rsidRDefault="00C136C3" w:rsidP="00C136C3">
      <w:pPr>
        <w:numPr>
          <w:ilvl w:val="0"/>
          <w:numId w:val="30"/>
        </w:numPr>
        <w:tabs>
          <w:tab w:val="num" w:pos="426"/>
        </w:tabs>
        <w:autoSpaceDE w:val="0"/>
        <w:autoSpaceDN w:val="0"/>
        <w:adjustRightInd w:val="0"/>
        <w:spacing w:line="276" w:lineRule="auto"/>
        <w:jc w:val="both"/>
        <w:rPr>
          <w:rFonts w:ascii="Calibri" w:eastAsia="Calibri" w:hAnsi="Calibri" w:cs="Calibri"/>
          <w:color w:val="000000"/>
        </w:rPr>
      </w:pPr>
      <w:r w:rsidRPr="00361DC2">
        <w:rPr>
          <w:rFonts w:ascii="Calibri" w:eastAsia="Calibri" w:hAnsi="Calibri" w:cs="Calibri"/>
          <w:color w:val="000000"/>
        </w:rPr>
        <w:t>Niezależnie od uprawnień wynikających z gwarancji zamawiającemu przysługują uprawnienia z tytułu rękojmi za wady fizyczne rzeczy na zasadach określonych w Kodeksie Cywilnym. Okres rękojmi zostaje przedłużony na okres udzielonej gwarancji.</w:t>
      </w:r>
    </w:p>
    <w:p w14:paraId="1C2090BE" w14:textId="151BABF0" w:rsidR="00C136C3" w:rsidRDefault="00C136C3" w:rsidP="00E034BB">
      <w:pPr>
        <w:numPr>
          <w:ilvl w:val="0"/>
          <w:numId w:val="30"/>
        </w:numPr>
        <w:tabs>
          <w:tab w:val="num" w:pos="426"/>
        </w:tabs>
        <w:autoSpaceDE w:val="0"/>
        <w:autoSpaceDN w:val="0"/>
        <w:adjustRightInd w:val="0"/>
        <w:spacing w:after="240" w:line="276" w:lineRule="auto"/>
        <w:ind w:left="357" w:hanging="357"/>
        <w:jc w:val="both"/>
        <w:rPr>
          <w:rFonts w:ascii="Calibri" w:eastAsia="Calibri" w:hAnsi="Calibri" w:cs="Calibri"/>
          <w:color w:val="000000"/>
        </w:rPr>
      </w:pPr>
      <w:r w:rsidRPr="00361DC2">
        <w:rPr>
          <w:rFonts w:ascii="Calibri" w:eastAsia="Calibri" w:hAnsi="Calibri" w:cs="Calibri"/>
          <w:color w:val="000000"/>
        </w:rPr>
        <w:t xml:space="preserve">Zamawiający może dochodzić roszczeń z tytułu gwarancji jakości lub rękojmi za wady także po terminie określonym w ust. 1, jeżeli reklamował wadę przed upływem tego terminu. </w:t>
      </w:r>
    </w:p>
    <w:p w14:paraId="619FD4AD" w14:textId="77777777" w:rsidR="001D20D3" w:rsidRPr="00361DC2" w:rsidRDefault="001D20D3" w:rsidP="001D20D3">
      <w:pPr>
        <w:tabs>
          <w:tab w:val="num" w:pos="426"/>
        </w:tabs>
        <w:autoSpaceDE w:val="0"/>
        <w:autoSpaceDN w:val="0"/>
        <w:adjustRightInd w:val="0"/>
        <w:spacing w:after="240" w:line="276" w:lineRule="auto"/>
        <w:ind w:left="357"/>
        <w:jc w:val="both"/>
        <w:rPr>
          <w:rFonts w:ascii="Calibri" w:eastAsia="Calibri" w:hAnsi="Calibri" w:cs="Calibri"/>
          <w:color w:val="000000"/>
        </w:rPr>
      </w:pPr>
    </w:p>
    <w:p w14:paraId="285D9C58" w14:textId="77777777" w:rsidR="008B440A" w:rsidRPr="00361DC2" w:rsidRDefault="008B440A" w:rsidP="008B440A">
      <w:pPr>
        <w:numPr>
          <w:ilvl w:val="12"/>
          <w:numId w:val="0"/>
        </w:numPr>
        <w:spacing w:before="240" w:line="276" w:lineRule="auto"/>
        <w:jc w:val="center"/>
        <w:rPr>
          <w:rFonts w:ascii="Calibri" w:hAnsi="Calibri" w:cs="Calibri"/>
          <w:b/>
          <w:bCs/>
        </w:rPr>
      </w:pPr>
      <w:r w:rsidRPr="00361DC2">
        <w:rPr>
          <w:rFonts w:ascii="Calibri" w:hAnsi="Calibri" w:cs="Calibri"/>
          <w:b/>
          <w:bCs/>
        </w:rPr>
        <w:t xml:space="preserve">§ </w:t>
      </w:r>
      <w:r w:rsidR="00A3199B" w:rsidRPr="00361DC2">
        <w:rPr>
          <w:rFonts w:ascii="Calibri" w:hAnsi="Calibri" w:cs="Calibri"/>
          <w:b/>
          <w:bCs/>
        </w:rPr>
        <w:t>10</w:t>
      </w:r>
    </w:p>
    <w:p w14:paraId="2A43B536" w14:textId="77777777" w:rsidR="008B440A" w:rsidRPr="00361DC2" w:rsidRDefault="008B440A" w:rsidP="008B440A">
      <w:pPr>
        <w:numPr>
          <w:ilvl w:val="12"/>
          <w:numId w:val="0"/>
        </w:numPr>
        <w:spacing w:after="120" w:line="276" w:lineRule="auto"/>
        <w:jc w:val="center"/>
        <w:rPr>
          <w:rFonts w:ascii="Calibri" w:hAnsi="Calibri" w:cs="Calibri"/>
          <w:b/>
          <w:bCs/>
        </w:rPr>
      </w:pPr>
      <w:r w:rsidRPr="00361DC2">
        <w:rPr>
          <w:rFonts w:ascii="Calibri" w:hAnsi="Calibri" w:cs="Calibri"/>
          <w:b/>
          <w:bCs/>
        </w:rPr>
        <w:t xml:space="preserve">ODSTĄPIENIE OD UMOWY </w:t>
      </w:r>
    </w:p>
    <w:p w14:paraId="4075D047" w14:textId="77777777" w:rsidR="00D82AA9" w:rsidRPr="00361DC2" w:rsidRDefault="008B440A" w:rsidP="006A23C1">
      <w:pPr>
        <w:numPr>
          <w:ilvl w:val="3"/>
          <w:numId w:val="9"/>
        </w:numPr>
        <w:tabs>
          <w:tab w:val="num" w:pos="426"/>
        </w:tabs>
        <w:spacing w:line="276" w:lineRule="auto"/>
        <w:ind w:left="426" w:hanging="426"/>
        <w:jc w:val="both"/>
        <w:rPr>
          <w:rFonts w:ascii="Calibri" w:hAnsi="Calibri" w:cs="Calibri"/>
        </w:rPr>
      </w:pPr>
      <w:r w:rsidRPr="00361DC2">
        <w:rPr>
          <w:rFonts w:ascii="Calibri" w:hAnsi="Calibri" w:cs="Calibri"/>
        </w:rPr>
        <w:t>Zamawiający może odstąpić od umowy w przypadkach określonych w art. 456 ustawy z dnia 11 września 2019 r. Prawo zamówień publicznych.</w:t>
      </w:r>
    </w:p>
    <w:p w14:paraId="02C3FF07" w14:textId="77777777" w:rsidR="00D82AA9" w:rsidRPr="00361DC2" w:rsidRDefault="00D82AA9" w:rsidP="006A23C1">
      <w:pPr>
        <w:numPr>
          <w:ilvl w:val="3"/>
          <w:numId w:val="9"/>
        </w:numPr>
        <w:tabs>
          <w:tab w:val="num" w:pos="426"/>
        </w:tabs>
        <w:spacing w:line="276" w:lineRule="auto"/>
        <w:ind w:left="426" w:hanging="426"/>
        <w:jc w:val="both"/>
        <w:rPr>
          <w:rFonts w:ascii="Calibri" w:hAnsi="Calibri" w:cs="Calibri"/>
        </w:rPr>
      </w:pPr>
      <w:r w:rsidRPr="00361DC2">
        <w:rPr>
          <w:rFonts w:ascii="Calibri" w:eastAsia="Calibri" w:hAnsi="Calibri" w:cs="Calibri"/>
          <w:lang w:val="x-none" w:eastAsia="x-none"/>
        </w:rPr>
        <w:t>Zamawiaj</w:t>
      </w:r>
      <w:r w:rsidRPr="00361DC2">
        <w:rPr>
          <w:rFonts w:ascii="Calibri" w:eastAsia="TimesNewRoman" w:hAnsi="Calibri" w:cs="Calibri"/>
          <w:lang w:val="x-none" w:eastAsia="x-none"/>
        </w:rPr>
        <w:t>ą</w:t>
      </w:r>
      <w:r w:rsidRPr="00361DC2">
        <w:rPr>
          <w:rFonts w:ascii="Calibri" w:eastAsia="Calibri" w:hAnsi="Calibri" w:cs="Calibri"/>
          <w:lang w:val="x-none" w:eastAsia="x-none"/>
        </w:rPr>
        <w:t>cy mo</w:t>
      </w:r>
      <w:r w:rsidRPr="00361DC2">
        <w:rPr>
          <w:rFonts w:ascii="Calibri" w:eastAsia="TimesNewRoman" w:hAnsi="Calibri" w:cs="Calibri"/>
          <w:lang w:val="x-none" w:eastAsia="x-none"/>
        </w:rPr>
        <w:t>ż</w:t>
      </w:r>
      <w:r w:rsidRPr="00361DC2">
        <w:rPr>
          <w:rFonts w:ascii="Calibri" w:eastAsia="Calibri" w:hAnsi="Calibri" w:cs="Calibri"/>
          <w:lang w:val="x-none" w:eastAsia="x-none"/>
        </w:rPr>
        <w:t xml:space="preserve">e </w:t>
      </w:r>
      <w:r w:rsidRPr="00361DC2">
        <w:rPr>
          <w:rFonts w:ascii="Calibri" w:hAnsi="Calibri" w:cs="Calibri"/>
          <w:lang w:val="x-none" w:eastAsia="x-none"/>
        </w:rPr>
        <w:t>odstąpić od umowy w terminie 30 dni od powzięcia wiadomości o okolicznościach</w:t>
      </w:r>
      <w:r w:rsidRPr="00361DC2">
        <w:rPr>
          <w:rFonts w:ascii="Calibri" w:eastAsia="Calibri" w:hAnsi="Calibri" w:cs="Calibri"/>
          <w:lang w:val="x-none" w:eastAsia="x-none"/>
        </w:rPr>
        <w:t xml:space="preserve"> stanowiących podstawę do odstąpienia od umowy</w:t>
      </w:r>
      <w:r w:rsidRPr="00361DC2">
        <w:rPr>
          <w:rFonts w:ascii="Calibri" w:hAnsi="Calibri" w:cs="Calibri"/>
          <w:lang w:val="x-none" w:eastAsia="x-none"/>
        </w:rPr>
        <w:t xml:space="preserve">, gdy wykonawca: </w:t>
      </w:r>
    </w:p>
    <w:p w14:paraId="341B61BF" w14:textId="77777777" w:rsidR="00D82AA9" w:rsidRPr="00361DC2" w:rsidRDefault="00D82AA9" w:rsidP="006A23C1">
      <w:pPr>
        <w:numPr>
          <w:ilvl w:val="0"/>
          <w:numId w:val="17"/>
        </w:numPr>
        <w:tabs>
          <w:tab w:val="left" w:pos="709"/>
        </w:tabs>
        <w:spacing w:line="276" w:lineRule="auto"/>
        <w:ind w:left="714" w:hanging="357"/>
        <w:jc w:val="both"/>
        <w:rPr>
          <w:rFonts w:ascii="Calibri" w:hAnsi="Calibri" w:cs="Calibri"/>
        </w:rPr>
      </w:pPr>
      <w:r w:rsidRPr="00361DC2">
        <w:rPr>
          <w:rFonts w:ascii="Calibri" w:hAnsi="Calibri" w:cs="Calibri"/>
          <w:bCs/>
          <w:lang w:eastAsia="ar-SA"/>
        </w:rPr>
        <w:t xml:space="preserve">nie wykonuje obowiązków wynikających z zawartej umowy lub jeżeli wykonuje swoje obowiązki nieterminowo lub w sposób nienależyty i mimo wezwania zamawiającego </w:t>
      </w:r>
      <w:r w:rsidRPr="00361DC2">
        <w:rPr>
          <w:rFonts w:ascii="Calibri" w:eastAsia="Calibri" w:hAnsi="Calibri" w:cs="Calibri"/>
        </w:rPr>
        <w:t xml:space="preserve">zawierającego zastrzeżenia co do wykonywania umowy </w:t>
      </w:r>
      <w:r w:rsidRPr="00361DC2">
        <w:rPr>
          <w:rFonts w:ascii="Calibri" w:hAnsi="Calibri" w:cs="Calibri"/>
          <w:bCs/>
          <w:lang w:eastAsia="ar-SA"/>
        </w:rPr>
        <w:t>i pomimo wezwania wykonawcy do podjęcia wykonywania lub należytego wykonywania umowy nie zadośćuczynił żądaniu zamawiającego,</w:t>
      </w:r>
      <w:r w:rsidRPr="00361DC2">
        <w:rPr>
          <w:rFonts w:ascii="Calibri" w:hAnsi="Calibri" w:cs="Calibri"/>
        </w:rPr>
        <w:t xml:space="preserve"> </w:t>
      </w:r>
    </w:p>
    <w:p w14:paraId="1981AAB1" w14:textId="77777777" w:rsidR="00D82AA9" w:rsidRPr="00361DC2" w:rsidRDefault="00D82AA9" w:rsidP="0039494A">
      <w:pPr>
        <w:numPr>
          <w:ilvl w:val="0"/>
          <w:numId w:val="17"/>
        </w:numPr>
        <w:tabs>
          <w:tab w:val="left" w:pos="709"/>
        </w:tabs>
        <w:spacing w:line="276" w:lineRule="auto"/>
        <w:jc w:val="both"/>
        <w:rPr>
          <w:rFonts w:ascii="Calibri" w:hAnsi="Calibri" w:cs="Calibri"/>
        </w:rPr>
      </w:pPr>
      <w:r w:rsidRPr="00361DC2">
        <w:rPr>
          <w:rFonts w:ascii="Calibri" w:hAnsi="Calibri" w:cs="Calibri"/>
        </w:rPr>
        <w:t>został złożony wniosek o likwidację, postępowanie restrukturyzacyjne lub rozwiązanie wykonawcy,</w:t>
      </w:r>
    </w:p>
    <w:p w14:paraId="1E7E0BAA" w14:textId="77777777" w:rsidR="006D4951" w:rsidRPr="00361DC2" w:rsidRDefault="006D4951" w:rsidP="006D4951">
      <w:pPr>
        <w:numPr>
          <w:ilvl w:val="0"/>
          <w:numId w:val="17"/>
        </w:numPr>
        <w:tabs>
          <w:tab w:val="left" w:pos="720"/>
        </w:tabs>
        <w:spacing w:line="276" w:lineRule="auto"/>
        <w:jc w:val="both"/>
        <w:rPr>
          <w:rFonts w:ascii="Calibri" w:hAnsi="Calibri" w:cs="Calibri"/>
        </w:rPr>
      </w:pPr>
      <w:r w:rsidRPr="00361DC2">
        <w:rPr>
          <w:rFonts w:ascii="Calibri" w:hAnsi="Calibri" w:cs="Calibri"/>
        </w:rPr>
        <w:t>został wydany nakaz zajęcia majątku wykonawcy lub jego znacznej części w zakresie uniemożliwiającym realizacje przedmiotu umowy,</w:t>
      </w:r>
    </w:p>
    <w:p w14:paraId="6492378C" w14:textId="77777777" w:rsidR="0039494A" w:rsidRPr="00361DC2" w:rsidRDefault="0039494A" w:rsidP="0039494A">
      <w:pPr>
        <w:numPr>
          <w:ilvl w:val="0"/>
          <w:numId w:val="17"/>
        </w:numPr>
        <w:tabs>
          <w:tab w:val="left" w:pos="720"/>
        </w:tabs>
        <w:spacing w:line="276" w:lineRule="auto"/>
        <w:jc w:val="both"/>
        <w:rPr>
          <w:rFonts w:ascii="Calibri" w:hAnsi="Calibri" w:cs="Calibri"/>
        </w:rPr>
      </w:pPr>
      <w:r w:rsidRPr="00361DC2">
        <w:rPr>
          <w:rFonts w:ascii="Calibri" w:hAnsi="Calibri" w:cs="Calibri"/>
        </w:rPr>
        <w:t>dostarczenia przez wykonawcę przedmiotu umowy dotkniętego wadą i nieusunięcia bezzwłocznego takiej wady mimo wezwania przez zamawiającego,</w:t>
      </w:r>
    </w:p>
    <w:p w14:paraId="5869D7F0" w14:textId="77777777" w:rsidR="0039494A" w:rsidRPr="00361DC2" w:rsidRDefault="0039494A" w:rsidP="0039494A">
      <w:pPr>
        <w:numPr>
          <w:ilvl w:val="0"/>
          <w:numId w:val="17"/>
        </w:numPr>
        <w:tabs>
          <w:tab w:val="left" w:pos="709"/>
        </w:tabs>
        <w:spacing w:line="276" w:lineRule="auto"/>
        <w:jc w:val="both"/>
        <w:rPr>
          <w:rFonts w:ascii="Calibri" w:hAnsi="Calibri" w:cs="Calibri"/>
        </w:rPr>
      </w:pPr>
      <w:r w:rsidRPr="00361DC2">
        <w:rPr>
          <w:rFonts w:ascii="Calibri" w:hAnsi="Calibri" w:cs="Calibri"/>
        </w:rPr>
        <w:t>odstąpienia od realizacji zadania objętego przedmiotem umowy.</w:t>
      </w:r>
    </w:p>
    <w:p w14:paraId="6F8E0979" w14:textId="77777777" w:rsidR="008B440A" w:rsidRPr="00361DC2" w:rsidRDefault="008B440A" w:rsidP="006A23C1">
      <w:pPr>
        <w:numPr>
          <w:ilvl w:val="3"/>
          <w:numId w:val="9"/>
        </w:numPr>
        <w:tabs>
          <w:tab w:val="clear" w:pos="2970"/>
          <w:tab w:val="num" w:pos="426"/>
        </w:tabs>
        <w:spacing w:line="276" w:lineRule="auto"/>
        <w:ind w:left="426" w:hanging="426"/>
        <w:jc w:val="both"/>
        <w:rPr>
          <w:rFonts w:ascii="Calibri" w:hAnsi="Calibri" w:cs="Calibri"/>
        </w:rPr>
      </w:pPr>
      <w:r w:rsidRPr="00361DC2">
        <w:rPr>
          <w:rFonts w:ascii="Calibri" w:hAnsi="Calibri" w:cs="Calibri"/>
        </w:rPr>
        <w:t>Odstąpienie od umowy może nastąpić tylko i wyłącznie w formie pisemnej wraz z podaniem uzasadnienia.</w:t>
      </w:r>
    </w:p>
    <w:p w14:paraId="370E4764" w14:textId="77777777" w:rsidR="00D82AA9" w:rsidRPr="00361DC2" w:rsidRDefault="008B440A" w:rsidP="006A23C1">
      <w:pPr>
        <w:numPr>
          <w:ilvl w:val="3"/>
          <w:numId w:val="9"/>
        </w:numPr>
        <w:tabs>
          <w:tab w:val="clear" w:pos="2970"/>
          <w:tab w:val="num" w:pos="426"/>
        </w:tabs>
        <w:spacing w:line="276" w:lineRule="auto"/>
        <w:ind w:left="426" w:hanging="426"/>
        <w:jc w:val="both"/>
        <w:rPr>
          <w:rFonts w:ascii="Calibri" w:hAnsi="Calibri" w:cs="Calibri"/>
        </w:rPr>
      </w:pPr>
      <w:r w:rsidRPr="00361DC2">
        <w:rPr>
          <w:rFonts w:ascii="Calibri" w:hAnsi="Calibri" w:cs="Calibri"/>
        </w:rPr>
        <w:t xml:space="preserve">Zamawiający zapłaci wykonawcy wynagrodzenie za </w:t>
      </w:r>
      <w:r w:rsidR="00176F29" w:rsidRPr="00361DC2">
        <w:rPr>
          <w:rFonts w:ascii="Calibri" w:hAnsi="Calibri" w:cs="Calibri"/>
        </w:rPr>
        <w:t xml:space="preserve">przedmiot umowy </w:t>
      </w:r>
      <w:r w:rsidRPr="00361DC2">
        <w:rPr>
          <w:rFonts w:ascii="Calibri" w:hAnsi="Calibri" w:cs="Calibri"/>
        </w:rPr>
        <w:t>wykonan</w:t>
      </w:r>
      <w:r w:rsidR="00176F29" w:rsidRPr="00361DC2">
        <w:rPr>
          <w:rFonts w:ascii="Calibri" w:hAnsi="Calibri" w:cs="Calibri"/>
        </w:rPr>
        <w:t>y</w:t>
      </w:r>
      <w:r w:rsidRPr="00361DC2">
        <w:rPr>
          <w:rFonts w:ascii="Calibri" w:hAnsi="Calibri" w:cs="Calibri"/>
        </w:rPr>
        <w:t xml:space="preserve"> do dnia odstąpienia</w:t>
      </w:r>
      <w:r w:rsidR="00176F29" w:rsidRPr="00361DC2">
        <w:rPr>
          <w:rFonts w:ascii="Calibri" w:hAnsi="Calibri" w:cs="Calibri"/>
        </w:rPr>
        <w:t>.</w:t>
      </w:r>
      <w:r w:rsidRPr="00361DC2">
        <w:rPr>
          <w:rFonts w:ascii="Calibri" w:hAnsi="Calibri" w:cs="Calibri"/>
        </w:rPr>
        <w:t xml:space="preserve"> </w:t>
      </w:r>
      <w:r w:rsidR="00D82AA9" w:rsidRPr="00361DC2">
        <w:rPr>
          <w:rFonts w:ascii="Calibri" w:hAnsi="Calibri" w:cs="Calibri"/>
        </w:rPr>
        <w:t>Strony spiszą protokół zaawansowania na</w:t>
      </w:r>
      <w:r w:rsidR="00D00049" w:rsidRPr="00361DC2">
        <w:rPr>
          <w:rFonts w:ascii="Calibri" w:hAnsi="Calibri" w:cs="Calibri"/>
        </w:rPr>
        <w:t xml:space="preserve"> </w:t>
      </w:r>
      <w:r w:rsidR="00D82AA9" w:rsidRPr="00361DC2">
        <w:rPr>
          <w:rFonts w:ascii="Calibri" w:hAnsi="Calibri" w:cs="Calibri"/>
        </w:rPr>
        <w:t>dzień odstąpienia i</w:t>
      </w:r>
      <w:r w:rsidR="00BC7BEF" w:rsidRPr="00361DC2">
        <w:rPr>
          <w:rFonts w:ascii="Calibri" w:hAnsi="Calibri" w:cs="Calibri"/>
        </w:rPr>
        <w:t> </w:t>
      </w:r>
      <w:r w:rsidR="00D82AA9" w:rsidRPr="00361DC2">
        <w:rPr>
          <w:rFonts w:ascii="Calibri" w:hAnsi="Calibri" w:cs="Calibri"/>
        </w:rPr>
        <w:t>określą proporcjonalny sposób rozliczenia wynagrodzenia.</w:t>
      </w:r>
    </w:p>
    <w:p w14:paraId="39D5987A" w14:textId="77777777" w:rsidR="00D82AA9" w:rsidRPr="00361DC2" w:rsidRDefault="00D82AA9" w:rsidP="006A23C1">
      <w:pPr>
        <w:numPr>
          <w:ilvl w:val="3"/>
          <w:numId w:val="9"/>
        </w:numPr>
        <w:tabs>
          <w:tab w:val="clear" w:pos="2970"/>
          <w:tab w:val="num" w:pos="426"/>
        </w:tabs>
        <w:spacing w:line="276" w:lineRule="auto"/>
        <w:ind w:left="426" w:hanging="426"/>
        <w:jc w:val="both"/>
        <w:rPr>
          <w:rFonts w:ascii="Calibri" w:hAnsi="Calibri" w:cs="Calibri"/>
        </w:rPr>
      </w:pPr>
      <w:r w:rsidRPr="00361DC2">
        <w:rPr>
          <w:rFonts w:ascii="Calibri" w:hAnsi="Calibri" w:cs="Calibri"/>
        </w:rPr>
        <w:t>Wykonawcy nie przysługuje żadne odszkodowanie, w tym z tytułu utraconych korzyści na skutek odstąpienia od umowy.</w:t>
      </w:r>
    </w:p>
    <w:p w14:paraId="52474F4B" w14:textId="77777777" w:rsidR="00D82AA9" w:rsidRPr="00361DC2" w:rsidRDefault="00D82AA9" w:rsidP="006A23C1">
      <w:pPr>
        <w:numPr>
          <w:ilvl w:val="3"/>
          <w:numId w:val="9"/>
        </w:numPr>
        <w:tabs>
          <w:tab w:val="clear" w:pos="2970"/>
          <w:tab w:val="num" w:pos="426"/>
        </w:tabs>
        <w:spacing w:line="276" w:lineRule="auto"/>
        <w:ind w:left="426" w:hanging="426"/>
        <w:jc w:val="both"/>
        <w:rPr>
          <w:rFonts w:ascii="Calibri" w:hAnsi="Calibri" w:cs="Calibri"/>
        </w:rPr>
      </w:pPr>
      <w:r w:rsidRPr="00361DC2">
        <w:rPr>
          <w:rFonts w:ascii="Calibri" w:hAnsi="Calibri" w:cs="Calibri"/>
        </w:rPr>
        <w:t>Odstąpienie od umowy nie zwalnia wykonawcy od odpowiedzialności za wyrządzone szkody.</w:t>
      </w:r>
    </w:p>
    <w:p w14:paraId="14B9DB52" w14:textId="77777777" w:rsidR="00345192" w:rsidRPr="00361DC2" w:rsidRDefault="00AC2ADE" w:rsidP="00965607">
      <w:pPr>
        <w:numPr>
          <w:ilvl w:val="12"/>
          <w:numId w:val="0"/>
        </w:numPr>
        <w:spacing w:before="240" w:line="276" w:lineRule="auto"/>
        <w:jc w:val="center"/>
        <w:rPr>
          <w:rFonts w:ascii="Calibri" w:hAnsi="Calibri" w:cs="Calibri"/>
          <w:b/>
          <w:bCs/>
        </w:rPr>
      </w:pPr>
      <w:r w:rsidRPr="00361DC2">
        <w:rPr>
          <w:rFonts w:ascii="Calibri" w:hAnsi="Calibri" w:cs="Calibri"/>
          <w:b/>
          <w:bCs/>
        </w:rPr>
        <w:t xml:space="preserve">§ </w:t>
      </w:r>
      <w:r w:rsidR="002D00F0" w:rsidRPr="00361DC2">
        <w:rPr>
          <w:rFonts w:ascii="Calibri" w:hAnsi="Calibri" w:cs="Calibri"/>
          <w:b/>
          <w:bCs/>
        </w:rPr>
        <w:t>1</w:t>
      </w:r>
      <w:r w:rsidR="00EF2C35" w:rsidRPr="00361DC2">
        <w:rPr>
          <w:rFonts w:ascii="Calibri" w:hAnsi="Calibri" w:cs="Calibri"/>
          <w:b/>
          <w:bCs/>
        </w:rPr>
        <w:t>1</w:t>
      </w:r>
    </w:p>
    <w:p w14:paraId="391FA1EB" w14:textId="77777777" w:rsidR="00345192" w:rsidRPr="00361DC2" w:rsidRDefault="00345192" w:rsidP="002A4061">
      <w:pPr>
        <w:numPr>
          <w:ilvl w:val="12"/>
          <w:numId w:val="0"/>
        </w:numPr>
        <w:spacing w:line="276" w:lineRule="auto"/>
        <w:jc w:val="center"/>
        <w:rPr>
          <w:rFonts w:ascii="Calibri" w:hAnsi="Calibri" w:cs="Calibri"/>
          <w:b/>
          <w:bCs/>
        </w:rPr>
      </w:pPr>
      <w:r w:rsidRPr="00361DC2">
        <w:rPr>
          <w:rFonts w:ascii="Calibri" w:hAnsi="Calibri" w:cs="Calibri"/>
          <w:b/>
          <w:bCs/>
        </w:rPr>
        <w:t>KARY UMOWNE I ODSZKODOWANIE</w:t>
      </w:r>
    </w:p>
    <w:p w14:paraId="0D939901" w14:textId="77777777" w:rsidR="00616180" w:rsidRPr="00361DC2" w:rsidRDefault="00345192" w:rsidP="006A23C1">
      <w:pPr>
        <w:numPr>
          <w:ilvl w:val="0"/>
          <w:numId w:val="10"/>
        </w:numPr>
        <w:spacing w:line="276" w:lineRule="auto"/>
        <w:ind w:left="426"/>
        <w:jc w:val="both"/>
        <w:rPr>
          <w:rFonts w:ascii="Calibri" w:hAnsi="Calibri" w:cs="Calibri"/>
        </w:rPr>
      </w:pPr>
      <w:r w:rsidRPr="00361DC2">
        <w:rPr>
          <w:rFonts w:ascii="Calibri" w:hAnsi="Calibri" w:cs="Calibri"/>
        </w:rPr>
        <w:t xml:space="preserve"> Wykonawca zapłaci zamawiającemu kary umowne </w:t>
      </w:r>
      <w:r w:rsidR="00616180" w:rsidRPr="00361DC2">
        <w:rPr>
          <w:rFonts w:ascii="Calibri" w:hAnsi="Calibri" w:cs="Calibri"/>
        </w:rPr>
        <w:t>z tytułu:</w:t>
      </w:r>
    </w:p>
    <w:p w14:paraId="72616CAA" w14:textId="33F80714" w:rsidR="0033031D" w:rsidRPr="00361DC2" w:rsidRDefault="00692993" w:rsidP="0033031D">
      <w:pPr>
        <w:numPr>
          <w:ilvl w:val="0"/>
          <w:numId w:val="40"/>
        </w:numPr>
        <w:tabs>
          <w:tab w:val="clear" w:pos="720"/>
          <w:tab w:val="num" w:pos="851"/>
        </w:tabs>
        <w:spacing w:line="276" w:lineRule="auto"/>
        <w:ind w:left="851"/>
        <w:jc w:val="both"/>
        <w:rPr>
          <w:rFonts w:ascii="Calibri" w:hAnsi="Calibri" w:cs="Calibri"/>
        </w:rPr>
      </w:pPr>
      <w:bookmarkStart w:id="5" w:name="_Hlk47610106"/>
      <w:r w:rsidRPr="00361DC2">
        <w:rPr>
          <w:rFonts w:ascii="Calibri" w:eastAsia="Tahoma" w:hAnsi="Calibri" w:cs="Calibri"/>
        </w:rPr>
        <w:t>za zwłokę w wykonaniu przedmiotu umowy w stosunku do terminu określonego w § 5 umowy, w wysokości 0,</w:t>
      </w:r>
      <w:r w:rsidR="005B4A1D" w:rsidRPr="00361DC2">
        <w:rPr>
          <w:rFonts w:ascii="Calibri" w:eastAsia="Tahoma" w:hAnsi="Calibri" w:cs="Calibri"/>
        </w:rPr>
        <w:t>3</w:t>
      </w:r>
      <w:r w:rsidRPr="00361DC2">
        <w:rPr>
          <w:rFonts w:ascii="Calibri" w:eastAsia="Tahoma" w:hAnsi="Calibri" w:cs="Calibri"/>
        </w:rPr>
        <w:t xml:space="preserve"> % wynagrodzenia umownego brutto określonego w § 6 ust. 1 umowy, za każdy dzień zwłoki,  </w:t>
      </w:r>
      <w:bookmarkEnd w:id="5"/>
    </w:p>
    <w:p w14:paraId="1E92A388" w14:textId="118C6CDB" w:rsidR="00D53E08" w:rsidRPr="00361DC2" w:rsidRDefault="00692993" w:rsidP="00D53E08">
      <w:pPr>
        <w:numPr>
          <w:ilvl w:val="0"/>
          <w:numId w:val="40"/>
        </w:numPr>
        <w:tabs>
          <w:tab w:val="clear" w:pos="720"/>
          <w:tab w:val="num" w:pos="851"/>
        </w:tabs>
        <w:spacing w:line="276" w:lineRule="auto"/>
        <w:ind w:left="851"/>
        <w:jc w:val="both"/>
        <w:rPr>
          <w:rFonts w:ascii="Calibri" w:hAnsi="Calibri" w:cs="Calibri"/>
        </w:rPr>
      </w:pPr>
      <w:r w:rsidRPr="00361DC2">
        <w:rPr>
          <w:rFonts w:ascii="Calibri" w:hAnsi="Calibri" w:cs="Calibri"/>
        </w:rPr>
        <w:t xml:space="preserve">za zwłokę w usunięciu wad stwierdzonych przy odbiorze przedmiotu umowy  lub w okresie gwarancji jakości i rękojmi za wady, w wysokości </w:t>
      </w:r>
      <w:r w:rsidRPr="00361DC2">
        <w:rPr>
          <w:rFonts w:ascii="Calibri" w:eastAsia="Tahoma" w:hAnsi="Calibri" w:cs="Calibri"/>
        </w:rPr>
        <w:t>0,</w:t>
      </w:r>
      <w:r w:rsidR="0033031D" w:rsidRPr="00361DC2">
        <w:rPr>
          <w:rFonts w:ascii="Calibri" w:eastAsia="Tahoma" w:hAnsi="Calibri" w:cs="Calibri"/>
        </w:rPr>
        <w:t>3</w:t>
      </w:r>
      <w:r w:rsidRPr="00361DC2">
        <w:rPr>
          <w:rFonts w:ascii="Calibri" w:eastAsia="Tahoma" w:hAnsi="Calibri" w:cs="Calibri"/>
        </w:rPr>
        <w:t xml:space="preserve"> % wynagrodzenia umownego brutto określonego w § 6 ust. 1 umowy, za każdy dzień zwłoki, licząc od upływu terminu wyznaczonego na ich usunięcie, </w:t>
      </w:r>
    </w:p>
    <w:p w14:paraId="7A984FED" w14:textId="4F55B8F0" w:rsidR="00992119" w:rsidRPr="00361DC2" w:rsidRDefault="00992119" w:rsidP="00D53E08">
      <w:pPr>
        <w:numPr>
          <w:ilvl w:val="0"/>
          <w:numId w:val="40"/>
        </w:numPr>
        <w:tabs>
          <w:tab w:val="clear" w:pos="720"/>
          <w:tab w:val="num" w:pos="851"/>
        </w:tabs>
        <w:spacing w:line="276" w:lineRule="auto"/>
        <w:ind w:left="851"/>
        <w:jc w:val="both"/>
        <w:rPr>
          <w:rFonts w:ascii="Calibri" w:hAnsi="Calibri" w:cs="Calibri"/>
        </w:rPr>
      </w:pPr>
      <w:r w:rsidRPr="00361DC2">
        <w:rPr>
          <w:rFonts w:ascii="Calibri" w:eastAsia="Calibri" w:hAnsi="Calibri" w:cs="Calibri"/>
        </w:rPr>
        <w:t>za odstąpienie zamawiającego lub wykonawcy od umowy z przyczyn leżących po </w:t>
      </w:r>
      <w:r w:rsidR="00D34955">
        <w:rPr>
          <w:rFonts w:ascii="Calibri" w:eastAsia="Calibri" w:hAnsi="Calibri" w:cs="Calibri"/>
        </w:rPr>
        <w:t>stronie wykonawcy, w wysokości 1</w:t>
      </w:r>
      <w:r w:rsidRPr="00361DC2">
        <w:rPr>
          <w:rFonts w:ascii="Calibri" w:eastAsia="Calibri" w:hAnsi="Calibri" w:cs="Calibri"/>
        </w:rPr>
        <w:t xml:space="preserve">0 % całkowitego wynagrodzenia umownego brutto określonego w § </w:t>
      </w:r>
      <w:r w:rsidR="00AA1313" w:rsidRPr="00361DC2">
        <w:rPr>
          <w:rFonts w:ascii="Calibri" w:eastAsia="Calibri" w:hAnsi="Calibri" w:cs="Calibri"/>
        </w:rPr>
        <w:t>6</w:t>
      </w:r>
      <w:r w:rsidRPr="00361DC2">
        <w:rPr>
          <w:rFonts w:ascii="Calibri" w:eastAsia="Calibri" w:hAnsi="Calibri" w:cs="Calibri"/>
        </w:rPr>
        <w:t xml:space="preserve"> ust. </w:t>
      </w:r>
      <w:r w:rsidR="00AA1313" w:rsidRPr="00361DC2">
        <w:rPr>
          <w:rFonts w:ascii="Calibri" w:eastAsia="Calibri" w:hAnsi="Calibri" w:cs="Calibri"/>
        </w:rPr>
        <w:t>1</w:t>
      </w:r>
      <w:r w:rsidRPr="00361DC2">
        <w:rPr>
          <w:rFonts w:ascii="Calibri" w:eastAsia="Calibri" w:hAnsi="Calibri" w:cs="Calibri"/>
        </w:rPr>
        <w:t xml:space="preserve"> umowy.</w:t>
      </w:r>
    </w:p>
    <w:p w14:paraId="403F27CA" w14:textId="2D05F20B" w:rsidR="00B956FC" w:rsidRPr="00361DC2" w:rsidRDefault="00B956FC" w:rsidP="00B956FC">
      <w:pPr>
        <w:spacing w:line="276" w:lineRule="auto"/>
        <w:ind w:left="397"/>
        <w:jc w:val="both"/>
        <w:rPr>
          <w:rFonts w:ascii="Calibri" w:hAnsi="Calibri" w:cs="Calibri"/>
        </w:rPr>
      </w:pPr>
      <w:r w:rsidRPr="00361DC2">
        <w:rPr>
          <w:rFonts w:ascii="Calibri" w:hAnsi="Calibri" w:cs="Calibri"/>
        </w:rPr>
        <w:t>Łączna maksymalna wysokość kar umownych nali</w:t>
      </w:r>
      <w:r w:rsidR="00D34955">
        <w:rPr>
          <w:rFonts w:ascii="Calibri" w:hAnsi="Calibri" w:cs="Calibri"/>
        </w:rPr>
        <w:t xml:space="preserve">czonych nie może przekroczyć </w:t>
      </w:r>
      <w:r w:rsidR="00D34955">
        <w:rPr>
          <w:rFonts w:ascii="Calibri" w:hAnsi="Calibri" w:cs="Calibri"/>
        </w:rPr>
        <w:br/>
        <w:t>1</w:t>
      </w:r>
      <w:r w:rsidRPr="00361DC2">
        <w:rPr>
          <w:rFonts w:ascii="Calibri" w:hAnsi="Calibri" w:cs="Calibri"/>
        </w:rPr>
        <w:t xml:space="preserve">0 % wartości całkowitego wynagrodzenia umownego brutto określonego w § </w:t>
      </w:r>
      <w:r w:rsidR="00BC7BEF" w:rsidRPr="00361DC2">
        <w:rPr>
          <w:rFonts w:ascii="Calibri" w:hAnsi="Calibri" w:cs="Calibri"/>
        </w:rPr>
        <w:t>6</w:t>
      </w:r>
      <w:r w:rsidRPr="00361DC2">
        <w:rPr>
          <w:rFonts w:ascii="Calibri" w:hAnsi="Calibri" w:cs="Calibri"/>
        </w:rPr>
        <w:t xml:space="preserve"> ust. </w:t>
      </w:r>
      <w:r w:rsidR="00BC7BEF" w:rsidRPr="00361DC2">
        <w:rPr>
          <w:rFonts w:ascii="Calibri" w:hAnsi="Calibri" w:cs="Calibri"/>
        </w:rPr>
        <w:t>1</w:t>
      </w:r>
      <w:r w:rsidRPr="00361DC2">
        <w:rPr>
          <w:rFonts w:ascii="Calibri" w:hAnsi="Calibri" w:cs="Calibri"/>
        </w:rPr>
        <w:t xml:space="preserve"> umowy.</w:t>
      </w:r>
    </w:p>
    <w:p w14:paraId="51E6516A" w14:textId="575FE35C" w:rsidR="000F7544" w:rsidRPr="00361DC2" w:rsidRDefault="000F7544" w:rsidP="006A23C1">
      <w:pPr>
        <w:numPr>
          <w:ilvl w:val="0"/>
          <w:numId w:val="10"/>
        </w:numPr>
        <w:spacing w:line="276" w:lineRule="auto"/>
        <w:jc w:val="both"/>
        <w:rPr>
          <w:rFonts w:ascii="Calibri" w:hAnsi="Calibri" w:cs="Calibri"/>
        </w:rPr>
      </w:pPr>
      <w:r w:rsidRPr="00361DC2">
        <w:rPr>
          <w:rFonts w:ascii="Calibri" w:hAnsi="Calibri" w:cs="Calibri"/>
        </w:rPr>
        <w:t>Zamawiający zapłaci wykonawcy karę umowną za odstąpienie zamawiającego lub wykonawcy od umowy z przyczyn leżących po stronie zamawiającego</w:t>
      </w:r>
      <w:r w:rsidR="00D34955">
        <w:rPr>
          <w:rFonts w:ascii="Calibri" w:hAnsi="Calibri" w:cs="Calibri"/>
        </w:rPr>
        <w:t>, w wysokości 1</w:t>
      </w:r>
      <w:r w:rsidRPr="00361DC2">
        <w:rPr>
          <w:rFonts w:ascii="Calibri" w:hAnsi="Calibri" w:cs="Calibri"/>
        </w:rPr>
        <w:t xml:space="preserve">0 % całkowitego wynagrodzenia umownego brutto określonego w § </w:t>
      </w:r>
      <w:r w:rsidR="00AA1313" w:rsidRPr="00361DC2">
        <w:rPr>
          <w:rFonts w:ascii="Calibri" w:hAnsi="Calibri" w:cs="Calibri"/>
        </w:rPr>
        <w:t>6</w:t>
      </w:r>
      <w:r w:rsidRPr="00361DC2">
        <w:rPr>
          <w:rFonts w:ascii="Calibri" w:hAnsi="Calibri" w:cs="Calibri"/>
        </w:rPr>
        <w:t xml:space="preserve"> ust. </w:t>
      </w:r>
      <w:r w:rsidR="00AA1313" w:rsidRPr="00361DC2">
        <w:rPr>
          <w:rFonts w:ascii="Calibri" w:hAnsi="Calibri" w:cs="Calibri"/>
        </w:rPr>
        <w:t>1</w:t>
      </w:r>
      <w:r w:rsidRPr="00361DC2">
        <w:rPr>
          <w:rFonts w:ascii="Calibri" w:hAnsi="Calibri" w:cs="Calibri"/>
        </w:rPr>
        <w:t xml:space="preserve"> z zastrzeżeniem, że kara nie obowiązuje, jeżeli odstąpienie od umowy nastąpi z</w:t>
      </w:r>
      <w:r w:rsidR="001F58D0" w:rsidRPr="00361DC2">
        <w:rPr>
          <w:rFonts w:ascii="Calibri" w:hAnsi="Calibri" w:cs="Calibri"/>
        </w:rPr>
        <w:t> </w:t>
      </w:r>
      <w:r w:rsidRPr="00361DC2">
        <w:rPr>
          <w:rFonts w:ascii="Calibri" w:hAnsi="Calibri" w:cs="Calibri"/>
        </w:rPr>
        <w:t xml:space="preserve">przyczyn, o których mowa w § </w:t>
      </w:r>
      <w:r w:rsidR="002D00F0" w:rsidRPr="00361DC2">
        <w:rPr>
          <w:rFonts w:ascii="Calibri" w:hAnsi="Calibri" w:cs="Calibri"/>
        </w:rPr>
        <w:t>1</w:t>
      </w:r>
      <w:r w:rsidR="00AA1313" w:rsidRPr="00361DC2">
        <w:rPr>
          <w:rFonts w:ascii="Calibri" w:hAnsi="Calibri" w:cs="Calibri"/>
        </w:rPr>
        <w:t>0</w:t>
      </w:r>
      <w:r w:rsidRPr="00361DC2">
        <w:rPr>
          <w:rFonts w:ascii="Calibri" w:hAnsi="Calibri" w:cs="Calibri"/>
        </w:rPr>
        <w:t xml:space="preserve"> umowy.</w:t>
      </w:r>
    </w:p>
    <w:p w14:paraId="0BCE31F8" w14:textId="77777777" w:rsidR="000F7544" w:rsidRPr="00361DC2" w:rsidRDefault="000F7544" w:rsidP="006A23C1">
      <w:pPr>
        <w:numPr>
          <w:ilvl w:val="0"/>
          <w:numId w:val="10"/>
        </w:numPr>
        <w:tabs>
          <w:tab w:val="num" w:pos="426"/>
        </w:tabs>
        <w:spacing w:line="276" w:lineRule="auto"/>
        <w:jc w:val="both"/>
        <w:rPr>
          <w:rFonts w:ascii="Calibri" w:hAnsi="Calibri" w:cs="Calibri"/>
          <w:color w:val="000000"/>
        </w:rPr>
      </w:pPr>
      <w:r w:rsidRPr="00361DC2">
        <w:rPr>
          <w:rFonts w:ascii="Calibri" w:hAnsi="Calibri" w:cs="Calibri"/>
        </w:rPr>
        <w:t xml:space="preserve">Strony zobowiązane są do zapłaty kary umownej w terminie 14 dni od dnia otrzymania noty obciążeniowej. </w:t>
      </w:r>
      <w:r w:rsidR="00053248" w:rsidRPr="00361DC2">
        <w:rPr>
          <w:rFonts w:ascii="Calibri" w:hAnsi="Calibri" w:cs="Calibri"/>
        </w:rPr>
        <w:t>Z</w:t>
      </w:r>
      <w:r w:rsidRPr="00361DC2">
        <w:rPr>
          <w:rFonts w:ascii="Calibri" w:hAnsi="Calibri" w:cs="Calibri"/>
        </w:rPr>
        <w:t>amawiający ma prawo potrącić kwotę wynikającą z noty obciążeniowej z wynagrodzenia</w:t>
      </w:r>
      <w:r w:rsidRPr="00361DC2">
        <w:rPr>
          <w:rFonts w:ascii="Calibri" w:hAnsi="Calibri" w:cs="Calibri"/>
          <w:color w:val="000000"/>
        </w:rPr>
        <w:t xml:space="preserve"> wykonawcy, na co wykonawca wyraża zgodę.</w:t>
      </w:r>
    </w:p>
    <w:p w14:paraId="005F9E23" w14:textId="77777777" w:rsidR="000F7544" w:rsidRPr="00361DC2" w:rsidRDefault="000F7544" w:rsidP="006A23C1">
      <w:pPr>
        <w:numPr>
          <w:ilvl w:val="0"/>
          <w:numId w:val="10"/>
        </w:numPr>
        <w:tabs>
          <w:tab w:val="num" w:pos="426"/>
        </w:tabs>
        <w:spacing w:line="276" w:lineRule="auto"/>
        <w:jc w:val="both"/>
        <w:rPr>
          <w:rFonts w:ascii="Calibri" w:hAnsi="Calibri" w:cs="Calibri"/>
          <w:strike/>
          <w:color w:val="000000"/>
        </w:rPr>
      </w:pPr>
      <w:r w:rsidRPr="00361DC2">
        <w:rPr>
          <w:rFonts w:ascii="Calibri" w:hAnsi="Calibri" w:cs="Calibri"/>
          <w:color w:val="000000"/>
        </w:rPr>
        <w:t>Strony zastrzegają sobie prawo dochodzenia odszkodowania uzupełniającego jeśli powstała szkoda przewyższy wysokość kar umownych.</w:t>
      </w:r>
    </w:p>
    <w:p w14:paraId="6F424A2D" w14:textId="77777777" w:rsidR="00640BC8" w:rsidRPr="00361DC2" w:rsidRDefault="00AC2ADE" w:rsidP="00965607">
      <w:pPr>
        <w:numPr>
          <w:ilvl w:val="12"/>
          <w:numId w:val="0"/>
        </w:numPr>
        <w:spacing w:before="240" w:line="276" w:lineRule="auto"/>
        <w:jc w:val="center"/>
        <w:rPr>
          <w:rFonts w:ascii="Calibri" w:hAnsi="Calibri" w:cs="Calibri"/>
          <w:b/>
          <w:bCs/>
        </w:rPr>
      </w:pPr>
      <w:r w:rsidRPr="00361DC2">
        <w:rPr>
          <w:rFonts w:ascii="Calibri" w:hAnsi="Calibri" w:cs="Calibri"/>
          <w:b/>
          <w:bCs/>
        </w:rPr>
        <w:t>§ 1</w:t>
      </w:r>
      <w:r w:rsidR="00EF2C35" w:rsidRPr="00361DC2">
        <w:rPr>
          <w:rFonts w:ascii="Calibri" w:hAnsi="Calibri" w:cs="Calibri"/>
          <w:b/>
          <w:bCs/>
        </w:rPr>
        <w:t>2</w:t>
      </w:r>
    </w:p>
    <w:p w14:paraId="5D2499A8" w14:textId="77777777" w:rsidR="00640BC8" w:rsidRPr="00361DC2" w:rsidRDefault="00436734" w:rsidP="000F7544">
      <w:pPr>
        <w:spacing w:line="276" w:lineRule="auto"/>
        <w:jc w:val="center"/>
        <w:rPr>
          <w:rFonts w:ascii="Calibri" w:hAnsi="Calibri" w:cs="Calibri"/>
          <w:b/>
        </w:rPr>
      </w:pPr>
      <w:r w:rsidRPr="00361DC2">
        <w:rPr>
          <w:rFonts w:ascii="Calibri" w:hAnsi="Calibri" w:cs="Calibri"/>
          <w:b/>
        </w:rPr>
        <w:t xml:space="preserve">ISTOTNE </w:t>
      </w:r>
      <w:r w:rsidR="00640BC8" w:rsidRPr="00361DC2">
        <w:rPr>
          <w:rFonts w:ascii="Calibri" w:hAnsi="Calibri" w:cs="Calibri"/>
          <w:b/>
        </w:rPr>
        <w:t xml:space="preserve">ZMIANY POSTANOWIEŃ UMOWY </w:t>
      </w:r>
    </w:p>
    <w:p w14:paraId="6027AD41" w14:textId="77777777" w:rsidR="006316B2" w:rsidRPr="00361DC2" w:rsidRDefault="00057E54" w:rsidP="006A23C1">
      <w:pPr>
        <w:numPr>
          <w:ilvl w:val="0"/>
          <w:numId w:val="13"/>
        </w:numPr>
        <w:spacing w:line="276" w:lineRule="auto"/>
        <w:jc w:val="both"/>
        <w:rPr>
          <w:rFonts w:ascii="Calibri" w:hAnsi="Calibri" w:cs="Calibri"/>
        </w:rPr>
      </w:pPr>
      <w:bookmarkStart w:id="6" w:name="_Hlk65164514"/>
      <w:r w:rsidRPr="00361DC2">
        <w:rPr>
          <w:rFonts w:ascii="Calibri" w:hAnsi="Calibri" w:cs="Calibri"/>
        </w:rPr>
        <w:t>W</w:t>
      </w:r>
      <w:r w:rsidRPr="00361DC2">
        <w:rPr>
          <w:rFonts w:ascii="Calibri" w:eastAsia="Calibri" w:hAnsi="Calibri" w:cs="Calibri"/>
        </w:rPr>
        <w:t>ynagrodzenie wykonawcy określone w umowie może zostać zmienione</w:t>
      </w:r>
      <w:r w:rsidRPr="00361DC2">
        <w:rPr>
          <w:rFonts w:ascii="Calibri" w:hAnsi="Calibri" w:cs="Calibri"/>
        </w:rPr>
        <w:t xml:space="preserve"> w</w:t>
      </w:r>
      <w:r w:rsidR="001F58D0" w:rsidRPr="00361DC2">
        <w:rPr>
          <w:rFonts w:ascii="Calibri" w:hAnsi="Calibri" w:cs="Calibri"/>
        </w:rPr>
        <w:t> </w:t>
      </w:r>
      <w:r w:rsidRPr="00361DC2">
        <w:rPr>
          <w:rFonts w:ascii="Calibri" w:hAnsi="Calibri" w:cs="Calibri"/>
        </w:rPr>
        <w:t>przypadku</w:t>
      </w:r>
      <w:r w:rsidR="00053248" w:rsidRPr="00361DC2">
        <w:rPr>
          <w:rFonts w:ascii="Calibri" w:hAnsi="Calibri" w:cs="Calibri"/>
        </w:rPr>
        <w:t xml:space="preserve"> </w:t>
      </w:r>
      <w:r w:rsidRPr="00361DC2">
        <w:rPr>
          <w:rFonts w:ascii="Calibri" w:hAnsi="Calibri" w:cs="Calibri"/>
          <w:lang w:val="x-none"/>
        </w:rPr>
        <w:t>zmiany stawki podatku od towarów i usług oraz podatku akcyzowego w czasie trwania umowy</w:t>
      </w:r>
      <w:r w:rsidR="00053248" w:rsidRPr="00361DC2">
        <w:rPr>
          <w:rFonts w:ascii="Calibri" w:hAnsi="Calibri" w:cs="Calibri"/>
        </w:rPr>
        <w:t>.</w:t>
      </w:r>
      <w:r w:rsidRPr="00361DC2">
        <w:rPr>
          <w:rFonts w:ascii="Calibri" w:hAnsi="Calibri" w:cs="Calibri"/>
          <w:lang w:val="x-none"/>
        </w:rPr>
        <w:t xml:space="preserve"> </w:t>
      </w:r>
      <w:bookmarkEnd w:id="6"/>
      <w:r w:rsidRPr="00361DC2">
        <w:rPr>
          <w:rFonts w:ascii="Calibri" w:hAnsi="Calibri" w:cs="Calibri"/>
        </w:rPr>
        <w:t xml:space="preserve">W przypadku zmiany, o której mowa w </w:t>
      </w:r>
      <w:r w:rsidR="00BB1ADE" w:rsidRPr="00361DC2">
        <w:rPr>
          <w:rFonts w:ascii="Calibri" w:hAnsi="Calibri" w:cs="Calibri"/>
        </w:rPr>
        <w:t xml:space="preserve">zdaniu poprzedzającym, </w:t>
      </w:r>
      <w:r w:rsidRPr="00361DC2">
        <w:rPr>
          <w:rFonts w:ascii="Calibri" w:hAnsi="Calibri" w:cs="Calibri"/>
        </w:rPr>
        <w:t>wy</w:t>
      </w:r>
      <w:r w:rsidRPr="00361DC2">
        <w:rPr>
          <w:rFonts w:ascii="Calibri" w:hAnsi="Calibri" w:cs="Calibri"/>
          <w:lang w:val="x-none"/>
        </w:rPr>
        <w:t xml:space="preserve">nagrodzenie wykonawcy ulega zmianie </w:t>
      </w:r>
      <w:r w:rsidRPr="00361DC2">
        <w:rPr>
          <w:rFonts w:ascii="Calibri" w:eastAsia="Tahoma" w:hAnsi="Calibri" w:cs="Calibri"/>
          <w:color w:val="000000"/>
          <w:lang w:val="x-none"/>
        </w:rPr>
        <w:t>wyłącznie w</w:t>
      </w:r>
      <w:r w:rsidR="001F58D0" w:rsidRPr="00361DC2">
        <w:rPr>
          <w:rFonts w:ascii="Calibri" w:eastAsia="Tahoma" w:hAnsi="Calibri" w:cs="Calibri"/>
          <w:color w:val="000000"/>
        </w:rPr>
        <w:t> </w:t>
      </w:r>
      <w:r w:rsidRPr="00361DC2">
        <w:rPr>
          <w:rFonts w:ascii="Calibri" w:eastAsia="Tahoma" w:hAnsi="Calibri" w:cs="Calibri"/>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sidRPr="00361DC2">
        <w:rPr>
          <w:rFonts w:ascii="Calibri" w:hAnsi="Calibri" w:cs="Calibri"/>
        </w:rPr>
        <w:t xml:space="preserve">Wynagrodzenie wykonawcy </w:t>
      </w:r>
      <w:r w:rsidRPr="00361DC2">
        <w:rPr>
          <w:rFonts w:ascii="Calibri" w:hAnsi="Calibri" w:cs="Calibri"/>
          <w:lang w:val="x-none"/>
        </w:rPr>
        <w:t xml:space="preserve"> może ulec odpowiedniemu zwiększeniu bądź zmniejszeniu, jeżeli w</w:t>
      </w:r>
      <w:r w:rsidR="001F58D0" w:rsidRPr="00361DC2">
        <w:rPr>
          <w:rFonts w:ascii="Calibri" w:hAnsi="Calibri" w:cs="Calibri"/>
        </w:rPr>
        <w:t> </w:t>
      </w:r>
      <w:r w:rsidRPr="00361DC2">
        <w:rPr>
          <w:rFonts w:ascii="Calibri" w:hAnsi="Calibri" w:cs="Calibri"/>
          <w:lang w:val="x-none"/>
        </w:rPr>
        <w:t>wyniku zastosowania zmienionych stawek podatków ulega zmianie kwota należnego podatku.</w:t>
      </w:r>
    </w:p>
    <w:p w14:paraId="6D2E6DAD" w14:textId="77777777" w:rsidR="006316B2" w:rsidRPr="00361DC2" w:rsidRDefault="00B51134" w:rsidP="006A23C1">
      <w:pPr>
        <w:numPr>
          <w:ilvl w:val="0"/>
          <w:numId w:val="13"/>
        </w:numPr>
        <w:spacing w:line="276" w:lineRule="auto"/>
        <w:jc w:val="both"/>
        <w:rPr>
          <w:rFonts w:ascii="Calibri" w:hAnsi="Calibri" w:cs="Calibri"/>
        </w:rPr>
      </w:pPr>
      <w:r w:rsidRPr="00361DC2">
        <w:rPr>
          <w:rFonts w:ascii="Calibri" w:eastAsia="Calibri" w:hAnsi="Calibri" w:cs="Calibri"/>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14:paraId="29328899" w14:textId="77777777" w:rsidR="00482BE3" w:rsidRPr="00361DC2" w:rsidRDefault="00482BE3" w:rsidP="00482BE3">
      <w:pPr>
        <w:numPr>
          <w:ilvl w:val="0"/>
          <w:numId w:val="6"/>
        </w:numPr>
        <w:spacing w:line="276" w:lineRule="auto"/>
        <w:jc w:val="both"/>
        <w:rPr>
          <w:rFonts w:ascii="Calibri" w:hAnsi="Calibri" w:cs="Calibri"/>
          <w:color w:val="000000"/>
        </w:rPr>
      </w:pPr>
      <w:r w:rsidRPr="00361DC2">
        <w:rPr>
          <w:rFonts w:ascii="Calibri" w:hAnsi="Calibri" w:cs="Calibri"/>
          <w:color w:val="000000"/>
        </w:rPr>
        <w:t>Dopuszcza się możliwość zmiany postanowień umowy w zakresie dotyczącym terminu realizacji przedmiotu umowy w przypadku;</w:t>
      </w:r>
    </w:p>
    <w:p w14:paraId="12AF2E13" w14:textId="77777777" w:rsidR="00357CCE" w:rsidRPr="00361DC2" w:rsidRDefault="00482BE3" w:rsidP="00357CCE">
      <w:pPr>
        <w:numPr>
          <w:ilvl w:val="0"/>
          <w:numId w:val="34"/>
        </w:numPr>
        <w:spacing w:line="276" w:lineRule="auto"/>
        <w:jc w:val="both"/>
        <w:rPr>
          <w:rFonts w:ascii="Calibri" w:hAnsi="Calibri" w:cs="Calibri"/>
          <w:color w:val="000000"/>
          <w:lang w:val="x-none" w:eastAsia="x-none"/>
        </w:rPr>
      </w:pPr>
      <w:r w:rsidRPr="00361DC2">
        <w:rPr>
          <w:rFonts w:ascii="Calibri" w:hAnsi="Calibri" w:cs="Calibri"/>
          <w:color w:val="000000"/>
          <w:lang w:val="x-none" w:eastAsia="x-none"/>
        </w:rPr>
        <w:t xml:space="preserve">przyczyny będące następstwem okoliczności, za które odpowiedzialność ponosi zamawiający, </w:t>
      </w:r>
    </w:p>
    <w:p w14:paraId="6587563B" w14:textId="77777777" w:rsidR="00357CCE" w:rsidRPr="00361DC2" w:rsidRDefault="00357CCE" w:rsidP="00357CCE">
      <w:pPr>
        <w:numPr>
          <w:ilvl w:val="0"/>
          <w:numId w:val="34"/>
        </w:numPr>
        <w:spacing w:line="276" w:lineRule="auto"/>
        <w:jc w:val="both"/>
        <w:rPr>
          <w:rFonts w:ascii="Calibri" w:hAnsi="Calibri" w:cs="Calibri"/>
          <w:lang w:val="x-none" w:eastAsia="x-none"/>
        </w:rPr>
      </w:pPr>
      <w:r w:rsidRPr="00361DC2">
        <w:rPr>
          <w:rFonts w:ascii="Calibri" w:hAnsi="Calibri" w:cs="Calibri"/>
        </w:rPr>
        <w:t>wystąpienia okoliczności, których nie można było przewidzieć w chwili zawarcia umowy, obiektywnie niezależnych od wykonawcy, a mających wpływ na wydłużenie okresu realizacji umowy, 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oraz sytuacji przedłużenia obowiązywania lub konieczności wprowadzenia rozwiązań związanych z przeciwdziałaniem i zwalczaniem COVID-19, innych chorób zakaźnych oraz wywołanych nimi sytuacji kryzysowych, niezależnych od wykonawcy, a mających istotny wpływ na wydłużenie okresu realizacji umowy, których wystąpienie zostało zaakceptowane przez zamawiającego - stwierdzenie wpływu w/w okoliczności na termin realizacji przedmiotu umowy nastąpi na podstawie dowodów przedłożonych przez wykonawcę, potwierdzających wpływ w/w okoliczności na należyte wykonanie przedmiotu umowy, w tym termin jej realizacji.</w:t>
      </w:r>
      <w:bookmarkStart w:id="7" w:name="_Hlk39645123"/>
      <w:r w:rsidRPr="00361DC2">
        <w:rPr>
          <w:rFonts w:ascii="Calibri" w:hAnsi="Calibri" w:cs="Calibri"/>
        </w:rPr>
        <w:t xml:space="preserve"> W przypadku zdarzeń siły wyższej zaistniałych w związku ze stanem epidemii lub zagrożenia epidemicznego, dla ich potwierdzenia nie jest wymagana akceptacja zamawiającego.</w:t>
      </w:r>
    </w:p>
    <w:bookmarkEnd w:id="7"/>
    <w:p w14:paraId="140412A4" w14:textId="77777777" w:rsidR="00482BE3" w:rsidRPr="00361DC2" w:rsidRDefault="00482BE3" w:rsidP="00482BE3">
      <w:pPr>
        <w:spacing w:line="276" w:lineRule="auto"/>
        <w:ind w:left="360"/>
        <w:jc w:val="both"/>
        <w:rPr>
          <w:rFonts w:ascii="Calibri" w:hAnsi="Calibri" w:cs="Calibri"/>
        </w:rPr>
      </w:pPr>
      <w:r w:rsidRPr="00361DC2">
        <w:rPr>
          <w:rFonts w:ascii="Calibri" w:hAnsi="Calibri" w:cs="Calibri"/>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7B4BE50E" w14:textId="77777777" w:rsidR="00482BE3" w:rsidRPr="00361DC2" w:rsidRDefault="00482BE3" w:rsidP="00482BE3">
      <w:pPr>
        <w:numPr>
          <w:ilvl w:val="0"/>
          <w:numId w:val="6"/>
        </w:numPr>
        <w:spacing w:line="276" w:lineRule="auto"/>
        <w:jc w:val="both"/>
        <w:rPr>
          <w:rFonts w:ascii="Calibri" w:eastAsia="Calibri" w:hAnsi="Calibri" w:cs="Calibri"/>
        </w:rPr>
      </w:pPr>
      <w:r w:rsidRPr="00361DC2">
        <w:rPr>
          <w:rFonts w:ascii="Calibri" w:eastAsia="Calibri" w:hAnsi="Calibri" w:cs="Calibri"/>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99F553B" w14:textId="77777777" w:rsidR="006316B2" w:rsidRPr="00361DC2" w:rsidRDefault="00B51134" w:rsidP="006A23C1">
      <w:pPr>
        <w:numPr>
          <w:ilvl w:val="0"/>
          <w:numId w:val="13"/>
        </w:numPr>
        <w:spacing w:line="276" w:lineRule="auto"/>
        <w:jc w:val="both"/>
        <w:rPr>
          <w:rFonts w:ascii="Calibri" w:hAnsi="Calibri" w:cs="Calibri"/>
        </w:rPr>
      </w:pPr>
      <w:r w:rsidRPr="00361DC2">
        <w:rPr>
          <w:rFonts w:ascii="Calibri" w:eastAsia="Calibri" w:hAnsi="Calibri" w:cs="Calibri"/>
        </w:rPr>
        <w:t>Zamawiający dopuszcza możliwość</w:t>
      </w:r>
      <w:r w:rsidR="00BC7BEF" w:rsidRPr="00361DC2">
        <w:rPr>
          <w:rFonts w:ascii="Calibri" w:eastAsia="Calibri" w:hAnsi="Calibri" w:cs="Calibri"/>
        </w:rPr>
        <w:t xml:space="preserve"> </w:t>
      </w:r>
      <w:r w:rsidRPr="00361DC2">
        <w:rPr>
          <w:rFonts w:ascii="Calibri" w:eastAsia="Calibri" w:hAnsi="Calibri" w:cs="Calibri"/>
        </w:rPr>
        <w:t>zmian postanowień zawartej umowy w stosunku do treści oferty, na podstawie której dokonano wyboru wykonawcy w przypadkach określonych w art. 455 ustawy Prawo zamówień publicznych.</w:t>
      </w:r>
    </w:p>
    <w:p w14:paraId="609577BF" w14:textId="77777777" w:rsidR="00B51134" w:rsidRPr="00361DC2" w:rsidRDefault="00B51134" w:rsidP="006A23C1">
      <w:pPr>
        <w:numPr>
          <w:ilvl w:val="0"/>
          <w:numId w:val="13"/>
        </w:numPr>
        <w:spacing w:line="276" w:lineRule="auto"/>
        <w:jc w:val="both"/>
        <w:rPr>
          <w:rFonts w:ascii="Calibri" w:hAnsi="Calibri" w:cs="Calibri"/>
        </w:rPr>
      </w:pPr>
      <w:r w:rsidRPr="00361DC2">
        <w:rPr>
          <w:rFonts w:ascii="Calibri" w:eastAsia="Calibri" w:hAnsi="Calibri" w:cs="Calibri"/>
        </w:rPr>
        <w:t>Warunkiem dokona</w:t>
      </w:r>
      <w:bookmarkStart w:id="8" w:name="_GoBack"/>
      <w:bookmarkEnd w:id="8"/>
      <w:r w:rsidRPr="00361DC2">
        <w:rPr>
          <w:rFonts w:ascii="Calibri" w:eastAsia="Calibri" w:hAnsi="Calibri" w:cs="Calibri"/>
        </w:rPr>
        <w:t xml:space="preserve">nia zmian w umowie jest złożenie wniosku przez stronę inicjującą zmianę.  </w:t>
      </w:r>
    </w:p>
    <w:p w14:paraId="611FC6E2" w14:textId="77777777" w:rsidR="00641AD6" w:rsidRPr="00361DC2" w:rsidRDefault="00641AD6" w:rsidP="00641AD6">
      <w:pPr>
        <w:tabs>
          <w:tab w:val="left" w:pos="4155"/>
          <w:tab w:val="center" w:pos="4606"/>
        </w:tabs>
        <w:spacing w:before="240"/>
        <w:rPr>
          <w:rFonts w:ascii="Calibri" w:hAnsi="Calibri" w:cs="Calibri"/>
          <w:b/>
          <w:lang w:eastAsia="x-none"/>
        </w:rPr>
      </w:pPr>
      <w:r w:rsidRPr="00361DC2">
        <w:rPr>
          <w:rFonts w:ascii="Calibri" w:hAnsi="Calibri" w:cs="Calibri"/>
          <w:b/>
          <w:lang w:eastAsia="x-none"/>
        </w:rPr>
        <w:tab/>
      </w:r>
      <w:r w:rsidRPr="00361DC2">
        <w:rPr>
          <w:rFonts w:ascii="Calibri" w:hAnsi="Calibri" w:cs="Calibri"/>
          <w:b/>
          <w:lang w:eastAsia="x-none"/>
        </w:rPr>
        <w:tab/>
        <w:t>§ 1</w:t>
      </w:r>
      <w:r w:rsidR="00EF2C35" w:rsidRPr="00361DC2">
        <w:rPr>
          <w:rFonts w:ascii="Calibri" w:hAnsi="Calibri" w:cs="Calibri"/>
          <w:b/>
          <w:lang w:eastAsia="x-none"/>
        </w:rPr>
        <w:t>3</w:t>
      </w:r>
    </w:p>
    <w:p w14:paraId="1B1DA68B" w14:textId="77777777" w:rsidR="00641AD6" w:rsidRPr="00361DC2" w:rsidRDefault="00641AD6" w:rsidP="00641AD6">
      <w:pPr>
        <w:spacing w:after="120"/>
        <w:jc w:val="center"/>
        <w:rPr>
          <w:rFonts w:ascii="Calibri" w:hAnsi="Calibri" w:cs="Calibri"/>
          <w:b/>
          <w:lang w:eastAsia="x-none"/>
        </w:rPr>
      </w:pPr>
      <w:bookmarkStart w:id="9" w:name="_Hlk516485088"/>
      <w:r w:rsidRPr="00361DC2">
        <w:rPr>
          <w:rFonts w:ascii="Calibri" w:hAnsi="Calibri" w:cs="Calibri"/>
          <w:b/>
          <w:lang w:eastAsia="x-none"/>
        </w:rPr>
        <w:t>OCHRONA DANYCH OSOBOWYCH</w:t>
      </w:r>
    </w:p>
    <w:bookmarkEnd w:id="9"/>
    <w:p w14:paraId="5B8ADF30" w14:textId="77777777" w:rsidR="00641AD6" w:rsidRPr="00361DC2" w:rsidRDefault="00641AD6" w:rsidP="006A23C1">
      <w:pPr>
        <w:numPr>
          <w:ilvl w:val="0"/>
          <w:numId w:val="18"/>
        </w:numPr>
        <w:suppressAutoHyphens/>
        <w:autoSpaceDE w:val="0"/>
        <w:autoSpaceDN w:val="0"/>
        <w:spacing w:line="276" w:lineRule="auto"/>
        <w:ind w:left="425" w:hanging="425"/>
        <w:jc w:val="both"/>
        <w:textAlignment w:val="baseline"/>
        <w:rPr>
          <w:rFonts w:ascii="Calibri" w:hAnsi="Calibri" w:cs="Calibri"/>
        </w:rPr>
      </w:pPr>
      <w:r w:rsidRPr="00361DC2">
        <w:rPr>
          <w:rFonts w:ascii="Calibri" w:hAnsi="Calibri" w:cs="Calibri"/>
          <w:color w:val="000000"/>
          <w:lang w:eastAsia="x-none"/>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79A11338" w14:textId="77777777" w:rsidR="005252E5" w:rsidRPr="00361DC2" w:rsidRDefault="005252E5" w:rsidP="006A23C1">
      <w:pPr>
        <w:numPr>
          <w:ilvl w:val="0"/>
          <w:numId w:val="19"/>
        </w:numPr>
        <w:suppressAutoHyphens/>
        <w:autoSpaceDE w:val="0"/>
        <w:autoSpaceDN w:val="0"/>
        <w:spacing w:line="276" w:lineRule="auto"/>
        <w:ind w:left="425" w:hanging="425"/>
        <w:jc w:val="both"/>
        <w:textAlignment w:val="baseline"/>
        <w:rPr>
          <w:rFonts w:ascii="Calibri" w:hAnsi="Calibri" w:cs="Calibri"/>
        </w:rPr>
      </w:pPr>
      <w:r w:rsidRPr="00361DC2">
        <w:rPr>
          <w:rFonts w:ascii="Calibri" w:hAnsi="Calibri" w:cs="Calibri"/>
          <w:color w:val="000000"/>
          <w:lang w:eastAsia="x-none"/>
        </w:rPr>
        <w:t>Wykonawca oświadcza, że znany jest mu fakt, iż treść niniejszej umowy, a w szczególności przedmiot umowy i wysokość wynagrodzenia, stanowią informację publiczną w rozumieniu art. 1 ust. 1 ustawy z dnia 6 września 2001 r. o dostępie do informacji publicznej (Dz. U. z 2018 r. poz. 1330 ze zm.), która podlega udostępnianiu w trybie przedmiotowej ustawy, z zastrzeżeniem ust. 3 poniżej.</w:t>
      </w:r>
    </w:p>
    <w:p w14:paraId="336B42EE" w14:textId="77777777" w:rsidR="005252E5" w:rsidRPr="00361DC2" w:rsidRDefault="005252E5" w:rsidP="006A23C1">
      <w:pPr>
        <w:numPr>
          <w:ilvl w:val="0"/>
          <w:numId w:val="19"/>
        </w:numPr>
        <w:suppressAutoHyphens/>
        <w:autoSpaceDE w:val="0"/>
        <w:autoSpaceDN w:val="0"/>
        <w:spacing w:line="276" w:lineRule="auto"/>
        <w:ind w:left="425" w:hanging="425"/>
        <w:jc w:val="both"/>
        <w:textAlignment w:val="baseline"/>
        <w:rPr>
          <w:rFonts w:ascii="Calibri" w:hAnsi="Calibri" w:cs="Calibri"/>
        </w:rPr>
      </w:pPr>
      <w:r w:rsidRPr="00361DC2">
        <w:rPr>
          <w:rFonts w:ascii="Calibri" w:hAnsi="Calibri" w:cs="Calibri"/>
          <w:color w:val="000000"/>
          <w:lang w:eastAsia="x-none"/>
        </w:rPr>
        <w:t xml:space="preserve">Wykonawca wyraża zgodę na udostępnianie w trybie ustawy, o której mowa w ust. 2 niniejszego </w:t>
      </w:r>
      <w:r w:rsidRPr="00361DC2">
        <w:rPr>
          <w:rFonts w:ascii="Calibri" w:hAnsi="Calibri" w:cs="Calibri"/>
          <w:lang w:eastAsia="x-none"/>
        </w:rPr>
        <w:t>paragrafu, zawartych w niniejszej umowie dotyczących go danych osobowych w zakresie obejmującym imię i nazwisko, a w przypadku prowadzenia działalności gospodarczej również w zakresie firmy.</w:t>
      </w:r>
    </w:p>
    <w:p w14:paraId="34F37A68" w14:textId="3BD96CAE" w:rsidR="00093855" w:rsidRPr="00361DC2"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lang w:eastAsia="x-none"/>
        </w:rPr>
      </w:pPr>
      <w:r w:rsidRPr="00361DC2">
        <w:rPr>
          <w:rFonts w:ascii="Calibri" w:hAnsi="Calibri" w:cs="Calibri"/>
          <w:lang w:eastAsia="x-none"/>
        </w:rPr>
        <w:t xml:space="preserve">Zamawiający oświadcza, że w </w:t>
      </w:r>
      <w:r w:rsidR="006143A2" w:rsidRPr="00361DC2">
        <w:rPr>
          <w:rFonts w:ascii="Calibri" w:hAnsi="Calibri" w:cs="Calibri"/>
          <w:lang w:eastAsia="x-none"/>
        </w:rPr>
        <w:t xml:space="preserve">Szkole Podstawowej </w:t>
      </w:r>
      <w:r w:rsidR="00105881" w:rsidRPr="00361DC2">
        <w:rPr>
          <w:rFonts w:ascii="Calibri" w:hAnsi="Calibri" w:cs="Calibri"/>
          <w:lang w:eastAsia="x-none"/>
        </w:rPr>
        <w:t xml:space="preserve">nr </w:t>
      </w:r>
      <w:r w:rsidR="00CC779D">
        <w:rPr>
          <w:rFonts w:ascii="Calibri" w:hAnsi="Calibri" w:cs="Calibri"/>
          <w:lang w:eastAsia="x-none"/>
        </w:rPr>
        <w:t>2</w:t>
      </w:r>
      <w:r w:rsidR="006143A2" w:rsidRPr="00361DC2">
        <w:rPr>
          <w:rFonts w:ascii="Calibri" w:hAnsi="Calibri" w:cs="Calibri"/>
          <w:lang w:eastAsia="x-none"/>
        </w:rPr>
        <w:t xml:space="preserve"> w </w:t>
      </w:r>
      <w:r w:rsidR="00795FEC">
        <w:rPr>
          <w:rFonts w:ascii="Calibri" w:hAnsi="Calibri" w:cs="Calibri"/>
          <w:lang w:eastAsia="x-none"/>
        </w:rPr>
        <w:t>Czarnej Białostockiej</w:t>
      </w:r>
      <w:r w:rsidR="00B715D0" w:rsidRPr="00361DC2">
        <w:rPr>
          <w:rFonts w:ascii="Calibri" w:hAnsi="Calibri" w:cs="Calibri"/>
          <w:lang w:eastAsia="x-none"/>
        </w:rPr>
        <w:t xml:space="preserve"> </w:t>
      </w:r>
      <w:r w:rsidRPr="00361DC2">
        <w:rPr>
          <w:rFonts w:ascii="Calibri" w:hAnsi="Calibri" w:cs="Calibri"/>
          <w:lang w:eastAsia="x-none"/>
        </w:rPr>
        <w:t>przetwarza się dane osobowe w rozumieniu rozporządzenia Parlamentu Europejskiego i Rady (UE) 2016/679 z dnia 27 kwietnia 2016 r. w sprawie ochrony osób fizycznych w</w:t>
      </w:r>
      <w:r w:rsidR="006F74B3" w:rsidRPr="00361DC2">
        <w:rPr>
          <w:rFonts w:ascii="Calibri" w:hAnsi="Calibri" w:cs="Calibri"/>
          <w:lang w:eastAsia="x-none"/>
        </w:rPr>
        <w:t> </w:t>
      </w:r>
      <w:r w:rsidRPr="00361DC2">
        <w:rPr>
          <w:rFonts w:ascii="Calibri" w:hAnsi="Calibri" w:cs="Calibri"/>
          <w:lang w:eastAsia="x-none"/>
        </w:rPr>
        <w:t>związku z przetwarzaniem danych osobowych i w sprawie swobodnego przepływu takich danych (ogólne rozporządzenie o ochronie danych) i ustawy z</w:t>
      </w:r>
      <w:r w:rsidR="00A3199B" w:rsidRPr="00361DC2">
        <w:rPr>
          <w:rFonts w:ascii="Calibri" w:hAnsi="Calibri" w:cs="Calibri"/>
          <w:lang w:eastAsia="x-none"/>
        </w:rPr>
        <w:t> </w:t>
      </w:r>
      <w:r w:rsidRPr="00361DC2">
        <w:rPr>
          <w:rFonts w:ascii="Calibri" w:hAnsi="Calibri" w:cs="Calibri"/>
          <w:lang w:eastAsia="x-none"/>
        </w:rPr>
        <w:t xml:space="preserve">dnia 10 maja 2018 r. o ochronie danych osobowych (Dz. U. poz. 1000). </w:t>
      </w:r>
    </w:p>
    <w:p w14:paraId="7BABA85E" w14:textId="77777777" w:rsidR="00093855" w:rsidRPr="00361DC2" w:rsidRDefault="006F74B3" w:rsidP="006A23C1">
      <w:pPr>
        <w:numPr>
          <w:ilvl w:val="0"/>
          <w:numId w:val="18"/>
        </w:numPr>
        <w:suppressAutoHyphens/>
        <w:autoSpaceDE w:val="0"/>
        <w:autoSpaceDN w:val="0"/>
        <w:spacing w:line="276" w:lineRule="auto"/>
        <w:ind w:left="425" w:hanging="425"/>
        <w:jc w:val="both"/>
        <w:textAlignment w:val="baseline"/>
        <w:rPr>
          <w:rFonts w:ascii="Calibri" w:hAnsi="Calibri" w:cs="Calibri"/>
          <w:lang w:eastAsia="x-none"/>
        </w:rPr>
      </w:pPr>
      <w:r w:rsidRPr="00361DC2">
        <w:rPr>
          <w:rFonts w:ascii="Calibri" w:hAnsi="Calibri" w:cs="Calibri"/>
          <w:lang w:eastAsia="x-none"/>
        </w:rPr>
        <w:t>Wykonawca oraz p</w:t>
      </w:r>
      <w:r w:rsidR="00093855" w:rsidRPr="00361DC2">
        <w:rPr>
          <w:rFonts w:ascii="Calibri" w:hAnsi="Calibri" w:cs="Calibri"/>
          <w:lang w:eastAsia="x-none"/>
        </w:rPr>
        <w:t xml:space="preserve">racownicy </w:t>
      </w:r>
      <w:r w:rsidRPr="00361DC2">
        <w:rPr>
          <w:rFonts w:ascii="Calibri" w:hAnsi="Calibri" w:cs="Calibri"/>
          <w:lang w:eastAsia="x-none"/>
        </w:rPr>
        <w:t>w</w:t>
      </w:r>
      <w:r w:rsidR="00093855" w:rsidRPr="00361DC2">
        <w:rPr>
          <w:rFonts w:ascii="Calibri" w:hAnsi="Calibri" w:cs="Calibri"/>
          <w:lang w:eastAsia="x-none"/>
        </w:rPr>
        <w:t>ykonawcy jako osoby nieuprawnione mają bezwzględny zakaz wglądu do danych osobowych znajdujących się w</w:t>
      </w:r>
      <w:r w:rsidRPr="00361DC2">
        <w:rPr>
          <w:rFonts w:ascii="Calibri" w:hAnsi="Calibri" w:cs="Calibri"/>
          <w:lang w:eastAsia="x-none"/>
        </w:rPr>
        <w:t> </w:t>
      </w:r>
      <w:r w:rsidR="00093855" w:rsidRPr="00361DC2">
        <w:rPr>
          <w:rFonts w:ascii="Calibri" w:hAnsi="Calibri" w:cs="Calibri"/>
          <w:lang w:eastAsia="x-none"/>
        </w:rPr>
        <w:t xml:space="preserve">pomieszczeniach </w:t>
      </w:r>
      <w:r w:rsidRPr="00361DC2">
        <w:rPr>
          <w:rFonts w:ascii="Calibri" w:hAnsi="Calibri" w:cs="Calibri"/>
          <w:lang w:eastAsia="x-none"/>
        </w:rPr>
        <w:t>z</w:t>
      </w:r>
      <w:r w:rsidR="00093855" w:rsidRPr="00361DC2">
        <w:rPr>
          <w:rFonts w:ascii="Calibri" w:hAnsi="Calibri" w:cs="Calibri"/>
          <w:lang w:eastAsia="x-none"/>
        </w:rPr>
        <w:t>amawiającego oraz jakiegokolwiek ich przetwarzania w</w:t>
      </w:r>
      <w:r w:rsidRPr="00361DC2">
        <w:rPr>
          <w:rFonts w:ascii="Calibri" w:hAnsi="Calibri" w:cs="Calibri"/>
          <w:lang w:eastAsia="x-none"/>
        </w:rPr>
        <w:t> </w:t>
      </w:r>
      <w:r w:rsidR="00093855" w:rsidRPr="00361DC2">
        <w:rPr>
          <w:rFonts w:ascii="Calibri" w:hAnsi="Calibri" w:cs="Calibri"/>
          <w:lang w:eastAsia="x-none"/>
        </w:rPr>
        <w:t>rozumieniu obowiązujących przepisów o</w:t>
      </w:r>
      <w:r w:rsidRPr="00361DC2">
        <w:rPr>
          <w:rFonts w:ascii="Calibri" w:hAnsi="Calibri" w:cs="Calibri"/>
          <w:lang w:eastAsia="x-none"/>
        </w:rPr>
        <w:t> </w:t>
      </w:r>
      <w:r w:rsidR="00093855" w:rsidRPr="00361DC2">
        <w:rPr>
          <w:rFonts w:ascii="Calibri" w:hAnsi="Calibri" w:cs="Calibri"/>
          <w:lang w:eastAsia="x-none"/>
        </w:rPr>
        <w:t xml:space="preserve">ochronie danych osobowych. </w:t>
      </w:r>
    </w:p>
    <w:p w14:paraId="03670E05" w14:textId="77777777" w:rsidR="00093855" w:rsidRPr="00361DC2"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lang w:eastAsia="x-none"/>
        </w:rPr>
      </w:pPr>
      <w:r w:rsidRPr="00361DC2">
        <w:rPr>
          <w:rFonts w:ascii="Calibri" w:hAnsi="Calibri" w:cs="Calibri"/>
          <w:lang w:eastAsia="x-none"/>
        </w:rPr>
        <w:t xml:space="preserve">Wykonawca oraz </w:t>
      </w:r>
      <w:r w:rsidR="00EB37DC" w:rsidRPr="00361DC2">
        <w:rPr>
          <w:rFonts w:ascii="Calibri" w:hAnsi="Calibri" w:cs="Calibri"/>
          <w:lang w:eastAsia="x-none"/>
        </w:rPr>
        <w:t>pracownicy wykonawcy</w:t>
      </w:r>
      <w:r w:rsidRPr="00361DC2">
        <w:rPr>
          <w:rFonts w:ascii="Calibri" w:hAnsi="Calibri" w:cs="Calibri"/>
          <w:lang w:eastAsia="x-none"/>
        </w:rPr>
        <w:t xml:space="preserve"> zobowiązane są do zachowania w</w:t>
      </w:r>
      <w:r w:rsidR="00EB37DC" w:rsidRPr="00361DC2">
        <w:rPr>
          <w:rFonts w:ascii="Calibri" w:hAnsi="Calibri" w:cs="Calibri"/>
          <w:lang w:eastAsia="x-none"/>
        </w:rPr>
        <w:t> </w:t>
      </w:r>
      <w:r w:rsidRPr="00361DC2">
        <w:rPr>
          <w:rFonts w:ascii="Calibri" w:hAnsi="Calibri" w:cs="Calibri"/>
          <w:lang w:eastAsia="x-none"/>
        </w:rPr>
        <w:t>tajemnicy i poufności wszelkich informacji, jakie uzyskali w związku z</w:t>
      </w:r>
      <w:r w:rsidR="00EB37DC" w:rsidRPr="00361DC2">
        <w:rPr>
          <w:rFonts w:ascii="Calibri" w:hAnsi="Calibri" w:cs="Calibri"/>
          <w:lang w:eastAsia="x-none"/>
        </w:rPr>
        <w:t> </w:t>
      </w:r>
      <w:r w:rsidRPr="00361DC2">
        <w:rPr>
          <w:rFonts w:ascii="Calibri" w:hAnsi="Calibri" w:cs="Calibri"/>
          <w:lang w:eastAsia="x-none"/>
        </w:rPr>
        <w:t xml:space="preserve">zawarciem, wykonywaniem lub rozwiązaniem niniejszej umowy. Niniejsze zobowiązanie wiąże </w:t>
      </w:r>
      <w:r w:rsidR="00C41A0A" w:rsidRPr="00361DC2">
        <w:rPr>
          <w:rFonts w:ascii="Calibri" w:hAnsi="Calibri" w:cs="Calibri"/>
          <w:lang w:eastAsia="x-none"/>
        </w:rPr>
        <w:t>w</w:t>
      </w:r>
      <w:r w:rsidRPr="00361DC2">
        <w:rPr>
          <w:rFonts w:ascii="Calibri" w:hAnsi="Calibri" w:cs="Calibri"/>
          <w:lang w:eastAsia="x-none"/>
        </w:rPr>
        <w:t xml:space="preserve">ykonawcę oraz </w:t>
      </w:r>
      <w:r w:rsidR="00C62832" w:rsidRPr="00361DC2">
        <w:rPr>
          <w:rFonts w:ascii="Calibri" w:hAnsi="Calibri" w:cs="Calibri"/>
          <w:lang w:eastAsia="x-none"/>
        </w:rPr>
        <w:t>pracowników wykonawcy</w:t>
      </w:r>
      <w:r w:rsidRPr="00361DC2">
        <w:rPr>
          <w:rFonts w:ascii="Calibri" w:hAnsi="Calibri" w:cs="Calibri"/>
          <w:lang w:eastAsia="x-none"/>
        </w:rPr>
        <w:t xml:space="preserve"> przez cały okres obowiązywania niniejszej umowy oraz bezterminowo po</w:t>
      </w:r>
      <w:r w:rsidR="00EB37DC" w:rsidRPr="00361DC2">
        <w:rPr>
          <w:rFonts w:ascii="Calibri" w:hAnsi="Calibri" w:cs="Calibri"/>
          <w:lang w:eastAsia="x-none"/>
        </w:rPr>
        <w:t> </w:t>
      </w:r>
      <w:r w:rsidRPr="00361DC2">
        <w:rPr>
          <w:rFonts w:ascii="Calibri" w:hAnsi="Calibri" w:cs="Calibri"/>
          <w:lang w:eastAsia="x-none"/>
        </w:rPr>
        <w:t xml:space="preserve">jej rozwiązaniu. </w:t>
      </w:r>
    </w:p>
    <w:p w14:paraId="239190A3" w14:textId="77777777" w:rsidR="00EA3C03" w:rsidRPr="00361DC2" w:rsidRDefault="00EA3C03" w:rsidP="006A23C1">
      <w:pPr>
        <w:numPr>
          <w:ilvl w:val="0"/>
          <w:numId w:val="18"/>
        </w:numPr>
        <w:suppressAutoHyphens/>
        <w:autoSpaceDE w:val="0"/>
        <w:autoSpaceDN w:val="0"/>
        <w:spacing w:line="276" w:lineRule="auto"/>
        <w:ind w:left="425" w:hanging="425"/>
        <w:jc w:val="both"/>
        <w:textAlignment w:val="baseline"/>
        <w:rPr>
          <w:rFonts w:ascii="Calibri" w:hAnsi="Calibri" w:cs="Calibri"/>
          <w:lang w:eastAsia="x-none"/>
        </w:rPr>
      </w:pPr>
      <w:bookmarkStart w:id="10" w:name="_Hlk85196054"/>
      <w:r w:rsidRPr="00361DC2">
        <w:rPr>
          <w:rFonts w:ascii="Calibri" w:hAnsi="Calibri" w:cs="Calibri"/>
        </w:rPr>
        <w:t xml:space="preserve">Wykonawca ma obowiązek niezwłocznego usunięcia wszelkich danych osobowych uzyskanych na terenie </w:t>
      </w:r>
      <w:r w:rsidR="009D2576" w:rsidRPr="00361DC2">
        <w:rPr>
          <w:rFonts w:ascii="Calibri" w:hAnsi="Calibri" w:cs="Calibri"/>
        </w:rPr>
        <w:t>z</w:t>
      </w:r>
      <w:r w:rsidRPr="00361DC2">
        <w:rPr>
          <w:rFonts w:ascii="Calibri" w:hAnsi="Calibri" w:cs="Calibri"/>
        </w:rPr>
        <w:t>amawiającego przy wykonywaniu niniejszej umowy. Po wykonaniu zobowiązania, o którym mowa w zdaniu poprzedzającym Wykonawca powiadomi zamawiającego pisemnie o każdym fakcie usunięcia takich danych.</w:t>
      </w:r>
    </w:p>
    <w:bookmarkEnd w:id="10"/>
    <w:p w14:paraId="2266873F" w14:textId="77777777" w:rsidR="00093855" w:rsidRPr="00361DC2" w:rsidRDefault="00093855" w:rsidP="006A23C1">
      <w:pPr>
        <w:numPr>
          <w:ilvl w:val="0"/>
          <w:numId w:val="18"/>
        </w:numPr>
        <w:suppressAutoHyphens/>
        <w:autoSpaceDE w:val="0"/>
        <w:autoSpaceDN w:val="0"/>
        <w:spacing w:line="276" w:lineRule="auto"/>
        <w:ind w:left="425" w:hanging="425"/>
        <w:jc w:val="both"/>
        <w:textAlignment w:val="baseline"/>
        <w:rPr>
          <w:rFonts w:ascii="Calibri" w:hAnsi="Calibri" w:cs="Calibri"/>
          <w:lang w:eastAsia="x-none"/>
        </w:rPr>
      </w:pPr>
      <w:r w:rsidRPr="00361DC2">
        <w:rPr>
          <w:rFonts w:ascii="Calibri" w:hAnsi="Calibri" w:cs="Calibri"/>
          <w:lang w:eastAsia="x-none"/>
        </w:rPr>
        <w:t>Zamawiający zastrzega sobie możliwość rozwiązania umowy w przypadku stwierdzenia naruszenia przez wykonawcę warunków bezpieczeństwa i ochrony danych osobowych.</w:t>
      </w:r>
    </w:p>
    <w:p w14:paraId="4591CF06" w14:textId="77777777" w:rsidR="001851A0" w:rsidRDefault="001851A0" w:rsidP="00965607">
      <w:pPr>
        <w:numPr>
          <w:ilvl w:val="12"/>
          <w:numId w:val="0"/>
        </w:numPr>
        <w:spacing w:before="240" w:line="276" w:lineRule="auto"/>
        <w:jc w:val="center"/>
        <w:rPr>
          <w:rFonts w:ascii="Calibri" w:hAnsi="Calibri" w:cs="Calibri"/>
          <w:b/>
          <w:bCs/>
          <w:color w:val="000000"/>
        </w:rPr>
      </w:pPr>
    </w:p>
    <w:p w14:paraId="525F410B" w14:textId="53E41E57" w:rsidR="00557FFE" w:rsidRPr="00361DC2" w:rsidRDefault="00AC2ADE" w:rsidP="00965607">
      <w:pPr>
        <w:numPr>
          <w:ilvl w:val="12"/>
          <w:numId w:val="0"/>
        </w:numPr>
        <w:spacing w:before="240" w:line="276" w:lineRule="auto"/>
        <w:jc w:val="center"/>
        <w:rPr>
          <w:rFonts w:ascii="Calibri" w:hAnsi="Calibri" w:cs="Calibri"/>
          <w:b/>
          <w:bCs/>
          <w:color w:val="000000"/>
        </w:rPr>
      </w:pPr>
      <w:r w:rsidRPr="00361DC2">
        <w:rPr>
          <w:rFonts w:ascii="Calibri" w:hAnsi="Calibri" w:cs="Calibri"/>
          <w:b/>
          <w:bCs/>
          <w:color w:val="000000"/>
        </w:rPr>
        <w:t>§ 1</w:t>
      </w:r>
      <w:r w:rsidR="00EF2C35" w:rsidRPr="00361DC2">
        <w:rPr>
          <w:rFonts w:ascii="Calibri" w:hAnsi="Calibri" w:cs="Calibri"/>
          <w:b/>
          <w:bCs/>
          <w:color w:val="000000"/>
        </w:rPr>
        <w:t>4</w:t>
      </w:r>
    </w:p>
    <w:p w14:paraId="2B4F35F0" w14:textId="77777777" w:rsidR="00557FFE" w:rsidRPr="00361DC2" w:rsidRDefault="00557FFE" w:rsidP="00FA4EFA">
      <w:pPr>
        <w:numPr>
          <w:ilvl w:val="12"/>
          <w:numId w:val="0"/>
        </w:numPr>
        <w:spacing w:line="276" w:lineRule="auto"/>
        <w:jc w:val="center"/>
        <w:rPr>
          <w:rFonts w:ascii="Calibri" w:hAnsi="Calibri" w:cs="Calibri"/>
          <w:b/>
          <w:bCs/>
          <w:color w:val="000000"/>
        </w:rPr>
      </w:pPr>
      <w:r w:rsidRPr="00361DC2">
        <w:rPr>
          <w:rFonts w:ascii="Calibri" w:hAnsi="Calibri" w:cs="Calibri"/>
          <w:b/>
          <w:bCs/>
          <w:color w:val="000000"/>
        </w:rPr>
        <w:t>POSTANOWIENIA KOŃCOWE</w:t>
      </w:r>
    </w:p>
    <w:p w14:paraId="18D50418" w14:textId="77777777" w:rsidR="002F5D91" w:rsidRPr="00361DC2"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361DC2">
        <w:rPr>
          <w:rFonts w:ascii="Calibri" w:hAnsi="Calibri" w:cs="Calibri"/>
          <w:color w:val="000000"/>
        </w:rPr>
        <w:t>Wszelkie zmiany dotyczące niniejszej umowy wymagają pisemnej formy pod rygorem nieważności.</w:t>
      </w:r>
    </w:p>
    <w:p w14:paraId="3F0AC045" w14:textId="77777777" w:rsidR="002F5D91" w:rsidRPr="00361DC2"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361DC2">
        <w:rPr>
          <w:rFonts w:ascii="Calibri" w:hAnsi="Calibri" w:cs="Calibri"/>
          <w:color w:val="000000"/>
        </w:rPr>
        <w:t>W sprawach nieuregulowanych niniejszą umową mają zastosowanie obowiązujące przepisy kodeksu cywilnego</w:t>
      </w:r>
      <w:r w:rsidR="00BB1ADE" w:rsidRPr="00361DC2">
        <w:rPr>
          <w:rFonts w:ascii="Calibri" w:hAnsi="Calibri" w:cs="Calibri"/>
          <w:color w:val="000000"/>
        </w:rPr>
        <w:t xml:space="preserve"> </w:t>
      </w:r>
      <w:r w:rsidRPr="00361DC2">
        <w:rPr>
          <w:rFonts w:ascii="Calibri" w:hAnsi="Calibri" w:cs="Calibri"/>
          <w:color w:val="000000"/>
        </w:rPr>
        <w:t>oraz Prawa zamówień publicznych.</w:t>
      </w:r>
    </w:p>
    <w:p w14:paraId="1A7EEFB6" w14:textId="77777777" w:rsidR="002F5D91" w:rsidRPr="00361DC2"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361DC2">
        <w:rPr>
          <w:rFonts w:ascii="Calibri" w:hAnsi="Calibri" w:cs="Calibri"/>
          <w:color w:val="000000"/>
        </w:rPr>
        <w:t>Ewentualne spory wynikłe na tle realizacji niniejszej umowy, które nie zostaną rozwiązane polubownie, strony oddadzą pod rozstrzygnięcie sądu właściwego dla</w:t>
      </w:r>
      <w:r w:rsidR="001F58D0" w:rsidRPr="00361DC2">
        <w:rPr>
          <w:rFonts w:ascii="Calibri" w:hAnsi="Calibri" w:cs="Calibri"/>
          <w:color w:val="000000"/>
        </w:rPr>
        <w:t> </w:t>
      </w:r>
      <w:r w:rsidRPr="00361DC2">
        <w:rPr>
          <w:rFonts w:ascii="Calibri" w:hAnsi="Calibri" w:cs="Calibri"/>
          <w:color w:val="000000"/>
        </w:rPr>
        <w:t>siedziby zamawiającego.</w:t>
      </w:r>
    </w:p>
    <w:p w14:paraId="12BEC807" w14:textId="53ECC0CB" w:rsidR="00DA0303" w:rsidRPr="00EA3B57" w:rsidRDefault="002F5D91" w:rsidP="006A23C1">
      <w:pPr>
        <w:pStyle w:val="Tekstpodstawowy"/>
        <w:numPr>
          <w:ilvl w:val="0"/>
          <w:numId w:val="8"/>
        </w:numPr>
        <w:tabs>
          <w:tab w:val="clear" w:pos="340"/>
          <w:tab w:val="num" w:pos="426"/>
        </w:tabs>
        <w:spacing w:line="276" w:lineRule="auto"/>
        <w:rPr>
          <w:rFonts w:ascii="Calibri" w:hAnsi="Calibri" w:cs="Calibri"/>
          <w:color w:val="000000"/>
        </w:rPr>
      </w:pPr>
      <w:r w:rsidRPr="00361DC2">
        <w:rPr>
          <w:rFonts w:ascii="Calibri" w:hAnsi="Calibri" w:cs="Calibri"/>
          <w:color w:val="000000"/>
        </w:rPr>
        <w:t xml:space="preserve">Umowę sporządzono w </w:t>
      </w:r>
      <w:r w:rsidR="002A3909">
        <w:rPr>
          <w:rFonts w:ascii="Calibri" w:hAnsi="Calibri" w:cs="Calibri"/>
          <w:color w:val="000000"/>
          <w:lang w:val="pl-PL"/>
        </w:rPr>
        <w:t>dwóch</w:t>
      </w:r>
      <w:r w:rsidRPr="00361DC2">
        <w:rPr>
          <w:rFonts w:ascii="Calibri" w:hAnsi="Calibri" w:cs="Calibri"/>
          <w:color w:val="000000"/>
        </w:rPr>
        <w:t xml:space="preserve"> jednobrzmiących egzemplarzach, </w:t>
      </w:r>
      <w:r w:rsidR="002A3909">
        <w:rPr>
          <w:rFonts w:ascii="Calibri" w:hAnsi="Calibri" w:cs="Calibri"/>
          <w:color w:val="000000"/>
          <w:lang w:val="pl-PL"/>
        </w:rPr>
        <w:t xml:space="preserve">po jednym dla każdej </w:t>
      </w:r>
      <w:r w:rsidR="002A3909">
        <w:rPr>
          <w:rFonts w:ascii="Calibri" w:hAnsi="Calibri" w:cs="Calibri"/>
          <w:color w:val="000000"/>
          <w:lang w:val="pl-PL"/>
        </w:rPr>
        <w:br/>
        <w:t>ze stron.</w:t>
      </w:r>
    </w:p>
    <w:p w14:paraId="3CAD182B" w14:textId="5784FD17" w:rsidR="00EA3B57" w:rsidRDefault="00EA3B57" w:rsidP="00EA3B57">
      <w:pPr>
        <w:pStyle w:val="Tekstpodstawowy"/>
        <w:spacing w:line="276" w:lineRule="auto"/>
        <w:rPr>
          <w:rFonts w:ascii="Calibri" w:hAnsi="Calibri" w:cs="Calibri"/>
          <w:color w:val="000000"/>
          <w:lang w:val="pl-PL"/>
        </w:rPr>
      </w:pPr>
    </w:p>
    <w:p w14:paraId="3C0C5CC8" w14:textId="77777777" w:rsidR="002F5D91" w:rsidRPr="00361DC2" w:rsidRDefault="002F5D91" w:rsidP="00611DEB">
      <w:pPr>
        <w:pStyle w:val="Tekstpodstawowy"/>
        <w:numPr>
          <w:ilvl w:val="12"/>
          <w:numId w:val="0"/>
        </w:numPr>
        <w:spacing w:before="360"/>
        <w:rPr>
          <w:rFonts w:ascii="Calibri" w:hAnsi="Calibri" w:cs="Calibri"/>
          <w:b/>
          <w:bCs/>
          <w:color w:val="000000"/>
        </w:rPr>
      </w:pPr>
      <w:r w:rsidRPr="00361DC2">
        <w:rPr>
          <w:rFonts w:ascii="Calibri" w:hAnsi="Calibri" w:cs="Calibri"/>
          <w:b/>
          <w:bCs/>
          <w:color w:val="000000"/>
        </w:rPr>
        <w:t>WYKAZ ZAŁĄCZNIKÓW STANOWIĄCYCH INTEGRALN</w:t>
      </w:r>
      <w:r w:rsidR="00521670">
        <w:rPr>
          <w:rFonts w:ascii="Calibri" w:hAnsi="Calibri" w:cs="Calibri"/>
          <w:b/>
          <w:bCs/>
          <w:color w:val="000000"/>
          <w:lang w:val="pl-PL"/>
        </w:rPr>
        <w:t>Ą</w:t>
      </w:r>
      <w:r w:rsidRPr="00361DC2">
        <w:rPr>
          <w:rFonts w:ascii="Calibri" w:hAnsi="Calibri" w:cs="Calibri"/>
          <w:b/>
          <w:bCs/>
          <w:color w:val="000000"/>
        </w:rPr>
        <w:t xml:space="preserve"> CZĘŚ</w:t>
      </w:r>
      <w:r w:rsidR="00521670">
        <w:rPr>
          <w:rFonts w:ascii="Calibri" w:hAnsi="Calibri" w:cs="Calibri"/>
          <w:b/>
          <w:bCs/>
          <w:color w:val="000000"/>
          <w:lang w:val="pl-PL"/>
        </w:rPr>
        <w:t>Ć</w:t>
      </w:r>
      <w:r w:rsidRPr="00361DC2">
        <w:rPr>
          <w:rFonts w:ascii="Calibri" w:hAnsi="Calibri" w:cs="Calibri"/>
          <w:b/>
          <w:bCs/>
          <w:color w:val="000000"/>
        </w:rPr>
        <w:t xml:space="preserve"> UMOWY:</w:t>
      </w:r>
    </w:p>
    <w:p w14:paraId="41502CE3" w14:textId="7B02EE34" w:rsidR="00641AD6" w:rsidRPr="00361DC2" w:rsidRDefault="00641AD6" w:rsidP="006A23C1">
      <w:pPr>
        <w:numPr>
          <w:ilvl w:val="0"/>
          <w:numId w:val="11"/>
        </w:numPr>
        <w:spacing w:line="276" w:lineRule="auto"/>
        <w:jc w:val="both"/>
        <w:rPr>
          <w:rFonts w:ascii="Calibri" w:hAnsi="Calibri" w:cs="Calibri"/>
          <w:bCs/>
        </w:rPr>
      </w:pPr>
      <w:r w:rsidRPr="00361DC2">
        <w:rPr>
          <w:rFonts w:ascii="Calibri" w:hAnsi="Calibri" w:cs="Calibri"/>
          <w:bCs/>
        </w:rPr>
        <w:t>Opis przedmiotu zamówienia</w:t>
      </w:r>
      <w:r w:rsidR="00D34955">
        <w:rPr>
          <w:rFonts w:ascii="Calibri" w:hAnsi="Calibri" w:cs="Calibri"/>
          <w:bCs/>
        </w:rPr>
        <w:t xml:space="preserve"> </w:t>
      </w:r>
      <w:r w:rsidRPr="00361DC2">
        <w:rPr>
          <w:rFonts w:ascii="Calibri" w:hAnsi="Calibri" w:cs="Calibri"/>
          <w:bCs/>
        </w:rPr>
        <w:t>.</w:t>
      </w:r>
    </w:p>
    <w:p w14:paraId="3BD6DE33" w14:textId="66727DC6" w:rsidR="00CD3B6D" w:rsidRPr="00E91083" w:rsidRDefault="00BB1ADE" w:rsidP="006A23C1">
      <w:pPr>
        <w:numPr>
          <w:ilvl w:val="0"/>
          <w:numId w:val="11"/>
        </w:numPr>
        <w:spacing w:line="276" w:lineRule="auto"/>
        <w:jc w:val="both"/>
        <w:rPr>
          <w:rFonts w:ascii="Calibri" w:hAnsi="Calibri" w:cs="Calibri"/>
          <w:bCs/>
        </w:rPr>
      </w:pPr>
      <w:r w:rsidRPr="00361DC2">
        <w:rPr>
          <w:rFonts w:ascii="Calibri" w:hAnsi="Calibri" w:cs="Calibri"/>
        </w:rPr>
        <w:t xml:space="preserve">Formularz </w:t>
      </w:r>
      <w:r w:rsidR="00CD3B6D" w:rsidRPr="00361DC2">
        <w:rPr>
          <w:rFonts w:ascii="Calibri" w:hAnsi="Calibri" w:cs="Calibri"/>
        </w:rPr>
        <w:t>oferty.</w:t>
      </w:r>
    </w:p>
    <w:p w14:paraId="5150131C" w14:textId="4F06B7AE" w:rsidR="00E91083" w:rsidRPr="00361DC2" w:rsidRDefault="00E91083" w:rsidP="006A23C1">
      <w:pPr>
        <w:numPr>
          <w:ilvl w:val="0"/>
          <w:numId w:val="11"/>
        </w:numPr>
        <w:spacing w:line="276" w:lineRule="auto"/>
        <w:jc w:val="both"/>
        <w:rPr>
          <w:rFonts w:ascii="Calibri" w:hAnsi="Calibri" w:cs="Calibri"/>
          <w:bCs/>
        </w:rPr>
      </w:pPr>
      <w:r>
        <w:rPr>
          <w:rFonts w:ascii="Calibri" w:hAnsi="Calibri" w:cs="Calibri"/>
        </w:rPr>
        <w:t>Oferta wykonawcy.</w:t>
      </w:r>
    </w:p>
    <w:p w14:paraId="3D172D49" w14:textId="77777777" w:rsidR="002A38D6" w:rsidRPr="00361DC2" w:rsidRDefault="00082E6D" w:rsidP="00965607">
      <w:pPr>
        <w:pStyle w:val="Tekstpodstawowy"/>
        <w:tabs>
          <w:tab w:val="left" w:pos="993"/>
        </w:tabs>
        <w:spacing w:before="360"/>
        <w:rPr>
          <w:rFonts w:ascii="Calibri" w:hAnsi="Calibri" w:cs="Calibri"/>
          <w:b/>
          <w:bCs/>
        </w:rPr>
      </w:pPr>
      <w:r w:rsidRPr="00361DC2">
        <w:rPr>
          <w:rFonts w:ascii="Calibri" w:hAnsi="Calibri" w:cs="Calibri"/>
          <w:color w:val="000000"/>
        </w:rPr>
        <w:tab/>
      </w:r>
      <w:r w:rsidR="002F5D91" w:rsidRPr="00361DC2">
        <w:rPr>
          <w:rFonts w:ascii="Calibri" w:hAnsi="Calibri" w:cs="Calibri"/>
          <w:b/>
          <w:color w:val="000000"/>
        </w:rPr>
        <w:t xml:space="preserve">ZAMAWIAJĄCY     </w:t>
      </w:r>
      <w:r w:rsidR="00EB3A03" w:rsidRPr="00361DC2">
        <w:rPr>
          <w:rFonts w:ascii="Calibri" w:hAnsi="Calibri" w:cs="Calibri"/>
          <w:b/>
          <w:color w:val="000000"/>
        </w:rPr>
        <w:tab/>
      </w:r>
      <w:r w:rsidR="00EB3A03" w:rsidRPr="00361DC2">
        <w:rPr>
          <w:rFonts w:ascii="Calibri" w:hAnsi="Calibri" w:cs="Calibri"/>
          <w:b/>
          <w:color w:val="000000"/>
        </w:rPr>
        <w:tab/>
      </w:r>
      <w:r w:rsidR="00EB3A03" w:rsidRPr="00361DC2">
        <w:rPr>
          <w:rFonts w:ascii="Calibri" w:hAnsi="Calibri" w:cs="Calibri"/>
          <w:b/>
          <w:color w:val="000000"/>
        </w:rPr>
        <w:tab/>
      </w:r>
      <w:r w:rsidR="00EB3A03" w:rsidRPr="00361DC2">
        <w:rPr>
          <w:rFonts w:ascii="Calibri" w:hAnsi="Calibri" w:cs="Calibri"/>
          <w:b/>
          <w:color w:val="000000"/>
        </w:rPr>
        <w:tab/>
      </w:r>
      <w:r w:rsidR="00EB3A03" w:rsidRPr="00361DC2">
        <w:rPr>
          <w:rFonts w:ascii="Calibri" w:hAnsi="Calibri" w:cs="Calibri"/>
          <w:b/>
          <w:color w:val="000000"/>
        </w:rPr>
        <w:tab/>
      </w:r>
      <w:r w:rsidR="002F5D91" w:rsidRPr="00361DC2">
        <w:rPr>
          <w:rFonts w:ascii="Calibri" w:hAnsi="Calibri" w:cs="Calibri"/>
          <w:b/>
          <w:color w:val="000000"/>
        </w:rPr>
        <w:t>WYKONAWCA</w:t>
      </w:r>
      <w:bookmarkEnd w:id="0"/>
    </w:p>
    <w:sectPr w:rsidR="002A38D6" w:rsidRPr="00361DC2" w:rsidSect="00BA4CCB">
      <w:headerReference w:type="default" r:id="rId11"/>
      <w:footerReference w:type="default" r:id="rId12"/>
      <w:pgSz w:w="11906" w:h="16838"/>
      <w:pgMar w:top="1531" w:right="1418" w:bottom="993" w:left="1276"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1D3E6" w14:textId="77777777" w:rsidR="00A2513B" w:rsidRDefault="00A2513B" w:rsidP="00B0069A">
      <w:r>
        <w:separator/>
      </w:r>
    </w:p>
    <w:p w14:paraId="1A1AFA7F" w14:textId="77777777" w:rsidR="00A2513B" w:rsidRDefault="00A2513B"/>
  </w:endnote>
  <w:endnote w:type="continuationSeparator" w:id="0">
    <w:p w14:paraId="1A72BA1E" w14:textId="77777777" w:rsidR="00A2513B" w:rsidRDefault="00A2513B" w:rsidP="00B0069A">
      <w:r>
        <w:continuationSeparator/>
      </w:r>
    </w:p>
    <w:p w14:paraId="3E5AC340" w14:textId="77777777" w:rsidR="00A2513B" w:rsidRDefault="00A2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A7A1" w14:textId="0B2FE84F" w:rsidR="00E21019" w:rsidRDefault="00E21019" w:rsidP="00E21019">
    <w:pPr>
      <w:pStyle w:val="Stopka"/>
      <w:jc w:val="center"/>
      <w:rPr>
        <w:b/>
        <w:bCs/>
        <w:color w:val="000000"/>
      </w:rPr>
    </w:pPr>
    <w:r w:rsidRPr="0015419F">
      <w:rPr>
        <w:color w:val="000000"/>
      </w:rPr>
      <w:t xml:space="preserve">strona </w:t>
    </w:r>
    <w:r w:rsidRPr="0015419F">
      <w:rPr>
        <w:b/>
        <w:bCs/>
        <w:color w:val="000000"/>
      </w:rPr>
      <w:fldChar w:fldCharType="begin"/>
    </w:r>
    <w:r w:rsidRPr="0015419F">
      <w:rPr>
        <w:b/>
        <w:bCs/>
        <w:color w:val="000000"/>
      </w:rPr>
      <w:instrText>PAGE</w:instrText>
    </w:r>
    <w:r w:rsidRPr="0015419F">
      <w:rPr>
        <w:b/>
        <w:bCs/>
        <w:color w:val="000000"/>
      </w:rPr>
      <w:fldChar w:fldCharType="separate"/>
    </w:r>
    <w:r w:rsidR="00A2513B">
      <w:rPr>
        <w:b/>
        <w:bCs/>
        <w:noProof/>
        <w:color w:val="000000"/>
      </w:rPr>
      <w:t>1</w:t>
    </w:r>
    <w:r w:rsidRPr="0015419F">
      <w:rPr>
        <w:b/>
        <w:bCs/>
        <w:color w:val="000000"/>
      </w:rPr>
      <w:fldChar w:fldCharType="end"/>
    </w:r>
    <w:r w:rsidRPr="0015419F">
      <w:rPr>
        <w:color w:val="000000"/>
      </w:rPr>
      <w:t xml:space="preserve"> z </w:t>
    </w:r>
    <w:r w:rsidRPr="0015419F">
      <w:rPr>
        <w:b/>
        <w:bCs/>
        <w:color w:val="000000"/>
      </w:rPr>
      <w:fldChar w:fldCharType="begin"/>
    </w:r>
    <w:r w:rsidRPr="0015419F">
      <w:rPr>
        <w:b/>
        <w:bCs/>
        <w:color w:val="000000"/>
      </w:rPr>
      <w:instrText>NUMPAGES</w:instrText>
    </w:r>
    <w:r w:rsidRPr="0015419F">
      <w:rPr>
        <w:b/>
        <w:bCs/>
        <w:color w:val="000000"/>
      </w:rPr>
      <w:fldChar w:fldCharType="separate"/>
    </w:r>
    <w:r w:rsidR="00A2513B">
      <w:rPr>
        <w:b/>
        <w:bCs/>
        <w:noProof/>
        <w:color w:val="000000"/>
      </w:rPr>
      <w:t>1</w:t>
    </w:r>
    <w:r w:rsidRPr="0015419F">
      <w:rPr>
        <w:b/>
        <w:bCs/>
        <w:color w:val="000000"/>
      </w:rPr>
      <w:fldChar w:fldCharType="end"/>
    </w:r>
  </w:p>
  <w:p w14:paraId="765EBC1A" w14:textId="77777777" w:rsidR="00E21019" w:rsidRDefault="00E21019" w:rsidP="00E2101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BE2D9" w14:textId="77777777" w:rsidR="00A2513B" w:rsidRDefault="00A2513B" w:rsidP="00B0069A">
      <w:r>
        <w:separator/>
      </w:r>
    </w:p>
    <w:p w14:paraId="6F3A6DBB" w14:textId="77777777" w:rsidR="00A2513B" w:rsidRDefault="00A2513B"/>
  </w:footnote>
  <w:footnote w:type="continuationSeparator" w:id="0">
    <w:p w14:paraId="55FFE3E2" w14:textId="77777777" w:rsidR="00A2513B" w:rsidRDefault="00A2513B" w:rsidP="00B0069A">
      <w:r>
        <w:continuationSeparator/>
      </w:r>
    </w:p>
    <w:p w14:paraId="54D6395B" w14:textId="77777777" w:rsidR="00A2513B" w:rsidRDefault="00A25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3438" w14:textId="52FF7117" w:rsidR="00CC1BCD" w:rsidRPr="00A70963" w:rsidRDefault="00A70963" w:rsidP="00673874">
    <w:pPr>
      <w:pStyle w:val="Stopka"/>
      <w:jc w:val="both"/>
      <w:rPr>
        <w:lang w:val="pl-PL"/>
      </w:rPr>
    </w:pPr>
    <w:r>
      <w:rPr>
        <w:lang w:val="pl-PL"/>
      </w:rPr>
      <w:t>SP2</w:t>
    </w:r>
    <w:r w:rsidR="001A7CE9">
      <w:rPr>
        <w:lang w:val="pl-PL"/>
      </w:rPr>
      <w:t xml:space="preserve"> ZP 2</w:t>
    </w:r>
    <w:r w:rsidR="003D1F9B">
      <w:rPr>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E8E8F10"/>
    <w:name w:val="WW8Num3"/>
    <w:lvl w:ilvl="0">
      <w:start w:val="1"/>
      <w:numFmt w:val="decimal"/>
      <w:lvlText w:val="%1."/>
      <w:lvlJc w:val="left"/>
      <w:pPr>
        <w:tabs>
          <w:tab w:val="num" w:pos="284"/>
        </w:tabs>
        <w:ind w:left="284" w:hanging="284"/>
      </w:pPr>
      <w:rPr>
        <w:rFonts w:ascii="Tahoma" w:hAnsi="Tahoma" w:cs="Tahoma" w:hint="default"/>
        <w:sz w:val="24"/>
        <w:szCs w:val="24"/>
        <w:lang w:val="pl-PL"/>
      </w:rPr>
    </w:lvl>
    <w:lvl w:ilvl="1">
      <w:start w:val="1"/>
      <w:numFmt w:val="decimal"/>
      <w:lvlText w:val="%2)"/>
      <w:lvlJc w:val="left"/>
      <w:pPr>
        <w:tabs>
          <w:tab w:val="num" w:pos="284"/>
        </w:tabs>
        <w:ind w:left="568" w:hanging="284"/>
      </w:pPr>
      <w:rPr>
        <w:rFonts w:ascii="Arial" w:hAnsi="Arial" w:cs="Arial" w:hint="default"/>
        <w:sz w:val="18"/>
        <w:szCs w:val="18"/>
        <w:lang w:val="pl-PL"/>
      </w:rPr>
    </w:lvl>
    <w:lvl w:ilvl="2">
      <w:start w:val="1"/>
      <w:numFmt w:val="none"/>
      <w:suff w:val="nothing"/>
      <w:lvlText w:val="a)"/>
      <w:lvlJc w:val="left"/>
      <w:pPr>
        <w:ind w:left="852" w:hanging="284"/>
      </w:pPr>
      <w:rPr>
        <w:rFonts w:hint="default"/>
      </w:rPr>
    </w:lvl>
    <w:lvl w:ilvl="3">
      <w:start w:val="1"/>
      <w:numFmt w:val="none"/>
      <w:suff w:val="nothing"/>
      <w:lvlText w:val="-"/>
      <w:lvlJc w:val="left"/>
      <w:pPr>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00000005"/>
    <w:multiLevelType w:val="multilevel"/>
    <w:tmpl w:val="91563546"/>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ascii="Tahoma" w:eastAsia="Times New Roman" w:hAnsi="Tahoma" w:cs="Tahoma"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4" w15:restartNumberingAfterBreak="0">
    <w:nsid w:val="00000007"/>
    <w:multiLevelType w:val="multilevel"/>
    <w:tmpl w:val="6268A388"/>
    <w:name w:val="WW8Num7"/>
    <w:lvl w:ilvl="0">
      <w:start w:val="1"/>
      <w:numFmt w:val="decimal"/>
      <w:lvlText w:val="%1."/>
      <w:lvlJc w:val="left"/>
      <w:pPr>
        <w:tabs>
          <w:tab w:val="num" w:pos="360"/>
        </w:tabs>
        <w:ind w:left="360" w:hanging="360"/>
      </w:pPr>
      <w:rPr>
        <w:rFonts w:ascii="Tahoma" w:eastAsia="Times New Roman" w:hAnsi="Tahoma" w:cs="Tahoma" w:hint="default"/>
        <w:b w:val="0"/>
        <w:i w:val="0"/>
        <w:sz w:val="24"/>
        <w:szCs w:val="24"/>
      </w:rPr>
    </w:lvl>
    <w:lvl w:ilvl="1">
      <w:start w:val="1"/>
      <w:numFmt w:val="lowerLetter"/>
      <w:lvlText w:val="%2)"/>
      <w:lvlJc w:val="left"/>
      <w:pPr>
        <w:tabs>
          <w:tab w:val="num" w:pos="1420"/>
        </w:tabs>
        <w:ind w:left="1420" w:hanging="340"/>
      </w:pPr>
      <w:rPr>
        <w:rFonts w:ascii="Tahoma" w:eastAsia="Times New Roman" w:hAnsi="Tahoma" w:cs="Tahoma" w:hint="default"/>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360"/>
        </w:tabs>
        <w:ind w:left="360" w:hanging="360"/>
      </w:pPr>
      <w:rPr>
        <w:rFonts w:ascii="Tahoma" w:hAnsi="Tahoma" w:cs="Tahoma"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1350" w:hanging="360"/>
      </w:pPr>
      <w:rPr>
        <w:rFonts w:cs="Arial"/>
        <w:b w:val="0"/>
      </w:rPr>
    </w:lvl>
  </w:abstractNum>
  <w:abstractNum w:abstractNumId="6" w15:restartNumberingAfterBreak="0">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18"/>
        <w:szCs w:val="18"/>
        <w:lang w:val="pl-PL"/>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lang w:val="pl-P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lang w:val="pl-P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18"/>
        <w:szCs w:val="18"/>
        <w:lang w:val="pl-PL"/>
      </w:rPr>
    </w:lvl>
    <w:lvl w:ilvl="1">
      <w:start w:val="1"/>
      <w:numFmt w:val="bullet"/>
      <w:lvlText w:val="◦"/>
      <w:lvlJc w:val="left"/>
      <w:pPr>
        <w:tabs>
          <w:tab w:val="num" w:pos="1080"/>
        </w:tabs>
        <w:ind w:left="1080" w:hanging="360"/>
      </w:pPr>
      <w:rPr>
        <w:rFonts w:ascii="OpenSymbol" w:hAnsi="OpenSymbol" w:cs="Arial"/>
        <w:b w:val="0"/>
        <w:i w:val="0"/>
        <w:sz w:val="20"/>
        <w:szCs w:val="20"/>
      </w:rPr>
    </w:lvl>
    <w:lvl w:ilvl="2">
      <w:start w:val="1"/>
      <w:numFmt w:val="bullet"/>
      <w:lvlText w:val="▪"/>
      <w:lvlJc w:val="left"/>
      <w:pPr>
        <w:tabs>
          <w:tab w:val="num" w:pos="1440"/>
        </w:tabs>
        <w:ind w:left="1440" w:hanging="360"/>
      </w:pPr>
      <w:rPr>
        <w:rFonts w:ascii="OpenSymbol" w:hAnsi="OpenSymbol" w:cs="Arial"/>
        <w:b w:val="0"/>
        <w:i w:val="0"/>
        <w:sz w:val="20"/>
        <w:szCs w:val="20"/>
      </w:rPr>
    </w:lvl>
    <w:lvl w:ilvl="3">
      <w:start w:val="1"/>
      <w:numFmt w:val="bullet"/>
      <w:lvlText w:val=""/>
      <w:lvlJc w:val="left"/>
      <w:pPr>
        <w:tabs>
          <w:tab w:val="num" w:pos="1800"/>
        </w:tabs>
        <w:ind w:left="1800" w:hanging="360"/>
      </w:pPr>
      <w:rPr>
        <w:rFonts w:ascii="Symbol" w:hAnsi="Symbol" w:cs="OpenSymbol"/>
        <w:sz w:val="18"/>
        <w:szCs w:val="18"/>
        <w:lang w:val="pl-PL"/>
      </w:rPr>
    </w:lvl>
    <w:lvl w:ilvl="4">
      <w:start w:val="1"/>
      <w:numFmt w:val="bullet"/>
      <w:lvlText w:val="◦"/>
      <w:lvlJc w:val="left"/>
      <w:pPr>
        <w:tabs>
          <w:tab w:val="num" w:pos="2160"/>
        </w:tabs>
        <w:ind w:left="2160" w:hanging="360"/>
      </w:pPr>
      <w:rPr>
        <w:rFonts w:ascii="OpenSymbol" w:hAnsi="OpenSymbol" w:cs="Arial"/>
        <w:b w:val="0"/>
        <w:i w:val="0"/>
        <w:sz w:val="20"/>
        <w:szCs w:val="20"/>
      </w:rPr>
    </w:lvl>
    <w:lvl w:ilvl="5">
      <w:start w:val="1"/>
      <w:numFmt w:val="bullet"/>
      <w:lvlText w:val="▪"/>
      <w:lvlJc w:val="left"/>
      <w:pPr>
        <w:tabs>
          <w:tab w:val="num" w:pos="2520"/>
        </w:tabs>
        <w:ind w:left="2520" w:hanging="360"/>
      </w:pPr>
      <w:rPr>
        <w:rFonts w:ascii="OpenSymbol" w:hAnsi="OpenSymbol" w:cs="Arial"/>
        <w:b w:val="0"/>
        <w:i w:val="0"/>
        <w:sz w:val="20"/>
        <w:szCs w:val="20"/>
      </w:rPr>
    </w:lvl>
    <w:lvl w:ilvl="6">
      <w:start w:val="1"/>
      <w:numFmt w:val="bullet"/>
      <w:lvlText w:val=""/>
      <w:lvlJc w:val="left"/>
      <w:pPr>
        <w:tabs>
          <w:tab w:val="num" w:pos="2880"/>
        </w:tabs>
        <w:ind w:left="2880" w:hanging="360"/>
      </w:pPr>
      <w:rPr>
        <w:rFonts w:ascii="Symbol" w:hAnsi="Symbol" w:cs="OpenSymbol"/>
        <w:sz w:val="18"/>
        <w:szCs w:val="18"/>
        <w:lang w:val="pl-PL"/>
      </w:rPr>
    </w:lvl>
    <w:lvl w:ilvl="7">
      <w:start w:val="1"/>
      <w:numFmt w:val="bullet"/>
      <w:lvlText w:val="◦"/>
      <w:lvlJc w:val="left"/>
      <w:pPr>
        <w:tabs>
          <w:tab w:val="num" w:pos="3240"/>
        </w:tabs>
        <w:ind w:left="3240" w:hanging="360"/>
      </w:pPr>
      <w:rPr>
        <w:rFonts w:ascii="OpenSymbol" w:hAnsi="OpenSymbol" w:cs="Arial"/>
        <w:b w:val="0"/>
        <w:i w:val="0"/>
        <w:sz w:val="20"/>
        <w:szCs w:val="20"/>
      </w:rPr>
    </w:lvl>
    <w:lvl w:ilvl="8">
      <w:start w:val="1"/>
      <w:numFmt w:val="bullet"/>
      <w:lvlText w:val="▪"/>
      <w:lvlJc w:val="left"/>
      <w:pPr>
        <w:tabs>
          <w:tab w:val="num" w:pos="3600"/>
        </w:tabs>
        <w:ind w:left="3600" w:hanging="360"/>
      </w:pPr>
      <w:rPr>
        <w:rFonts w:ascii="OpenSymbol" w:hAnsi="OpenSymbol" w:cs="Arial"/>
        <w:b w:val="0"/>
        <w:i w:val="0"/>
        <w:sz w:val="20"/>
        <w:szCs w:val="20"/>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15:restartNumberingAfterBreak="0">
    <w:nsid w:val="00000021"/>
    <w:multiLevelType w:val="multilevel"/>
    <w:tmpl w:val="00000021"/>
    <w:name w:val="WW8Num63"/>
    <w:lvl w:ilvl="0">
      <w:start w:val="1"/>
      <w:numFmt w:val="decimal"/>
      <w:lvlText w:val="%1) "/>
      <w:lvlJc w:val="left"/>
      <w:pPr>
        <w:tabs>
          <w:tab w:val="num" w:pos="660"/>
        </w:tabs>
        <w:ind w:left="583" w:hanging="283"/>
      </w:pPr>
      <w:rPr>
        <w:rFonts w:ascii="Verdana" w:hAnsi="Verdana" w:cs="Times New Roman"/>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15:restartNumberingAfterBreak="0">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14" w15:restartNumberingAfterBreak="0">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15:restartNumberingAfterBreak="0">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6" w15:restartNumberingAfterBreak="0">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7" w15:restartNumberingAfterBreak="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26A5C30"/>
    <w:multiLevelType w:val="hybridMultilevel"/>
    <w:tmpl w:val="6ABC12F4"/>
    <w:lvl w:ilvl="0" w:tplc="A4EC8980">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49A3044"/>
    <w:multiLevelType w:val="hybridMultilevel"/>
    <w:tmpl w:val="94F02460"/>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55778A2"/>
    <w:multiLevelType w:val="hybridMultilevel"/>
    <w:tmpl w:val="1D8858C2"/>
    <w:lvl w:ilvl="0" w:tplc="94063252">
      <w:start w:val="1"/>
      <w:numFmt w:val="decimal"/>
      <w:lvlText w:val="%1."/>
      <w:lvlJc w:val="left"/>
      <w:pPr>
        <w:tabs>
          <w:tab w:val="num" w:pos="720"/>
        </w:tabs>
        <w:ind w:left="720" w:hanging="360"/>
      </w:pPr>
      <w:rPr>
        <w:b w:val="0"/>
      </w:rPr>
    </w:lvl>
    <w:lvl w:ilvl="1" w:tplc="7730086A">
      <w:start w:val="1"/>
      <w:numFmt w:val="lowerLetter"/>
      <w:lvlText w:val="%2)"/>
      <w:lvlJc w:val="left"/>
      <w:pPr>
        <w:tabs>
          <w:tab w:val="num" w:pos="1477"/>
        </w:tabs>
        <w:ind w:left="1477" w:hanging="397"/>
      </w:pPr>
      <w:rPr>
        <w:rFonts w:ascii="Tahoma" w:hAnsi="Tahoma" w:cs="Tahoma" w:hint="default"/>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3"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130A11FB"/>
    <w:multiLevelType w:val="hybridMultilevel"/>
    <w:tmpl w:val="36E44FF2"/>
    <w:lvl w:ilvl="0" w:tplc="B9EAEC62">
      <w:start w:val="1"/>
      <w:numFmt w:val="decimal"/>
      <w:lvlText w:val="%1."/>
      <w:lvlJc w:val="left"/>
      <w:pPr>
        <w:tabs>
          <w:tab w:val="num" w:pos="700"/>
        </w:tabs>
        <w:ind w:left="757" w:hanging="397"/>
      </w:pPr>
      <w:rPr>
        <w:rFonts w:ascii="Tahoma" w:hAnsi="Tahoma"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976FBB"/>
    <w:multiLevelType w:val="hybridMultilevel"/>
    <w:tmpl w:val="E13EC344"/>
    <w:lvl w:ilvl="0" w:tplc="5D620358">
      <w:start w:val="1"/>
      <w:numFmt w:val="lowerLetter"/>
      <w:lvlText w:val="%1)"/>
      <w:lvlJc w:val="left"/>
      <w:pPr>
        <w:ind w:left="720" w:hanging="360"/>
      </w:pPr>
      <w:rPr>
        <w:rFonts w:ascii="Tahoma" w:hAnsi="Tahoma" w:cs="Tahom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866DA3"/>
    <w:multiLevelType w:val="hybridMultilevel"/>
    <w:tmpl w:val="A9165E60"/>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AD793A"/>
    <w:multiLevelType w:val="multilevel"/>
    <w:tmpl w:val="E56030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E671820"/>
    <w:multiLevelType w:val="multilevel"/>
    <w:tmpl w:val="0CF22628"/>
    <w:lvl w:ilvl="0">
      <w:start w:val="6"/>
      <w:numFmt w:val="decimal"/>
      <w:lvlText w:val="%1"/>
      <w:lvlJc w:val="left"/>
      <w:pPr>
        <w:ind w:left="360" w:hanging="360"/>
      </w:pPr>
      <w:rPr>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30" w15:restartNumberingAfterBreak="0">
    <w:nsid w:val="26584A0E"/>
    <w:multiLevelType w:val="hybridMultilevel"/>
    <w:tmpl w:val="622CC6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2"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33" w15:restartNumberingAfterBreak="0">
    <w:nsid w:val="32EB1854"/>
    <w:multiLevelType w:val="hybridMultilevel"/>
    <w:tmpl w:val="FF505DFA"/>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3ADA0ABE"/>
    <w:multiLevelType w:val="hybridMultilevel"/>
    <w:tmpl w:val="94F02460"/>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2EB03A5"/>
    <w:multiLevelType w:val="hybridMultilevel"/>
    <w:tmpl w:val="CF34A3B6"/>
    <w:lvl w:ilvl="0" w:tplc="A8FA0B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1C5E77"/>
    <w:multiLevelType w:val="singleLevel"/>
    <w:tmpl w:val="5ACA6932"/>
    <w:lvl w:ilvl="0">
      <w:start w:val="1"/>
      <w:numFmt w:val="lowerLetter"/>
      <w:lvlText w:val="%1)"/>
      <w:lvlJc w:val="left"/>
      <w:pPr>
        <w:tabs>
          <w:tab w:val="num" w:pos="720"/>
        </w:tabs>
        <w:ind w:left="720" w:hanging="360"/>
      </w:pPr>
      <w:rPr>
        <w:rFonts w:hint="default"/>
        <w:color w:val="auto"/>
      </w:rPr>
    </w:lvl>
  </w:abstractNum>
  <w:abstractNum w:abstractNumId="37" w15:restartNumberingAfterBreak="0">
    <w:nsid w:val="4FBC2E81"/>
    <w:multiLevelType w:val="hybridMultilevel"/>
    <w:tmpl w:val="78E427B2"/>
    <w:lvl w:ilvl="0" w:tplc="58F290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47850D9"/>
    <w:multiLevelType w:val="multilevel"/>
    <w:tmpl w:val="F2A8A0C4"/>
    <w:lvl w:ilvl="0">
      <w:start w:val="1"/>
      <w:numFmt w:val="decimal"/>
      <w:lvlText w:val="%1."/>
      <w:lvlJc w:val="left"/>
      <w:pPr>
        <w:ind w:left="928" w:hanging="360"/>
      </w:pPr>
      <w:rPr>
        <w:rFonts w:ascii="Tahoma" w:hAnsi="Tahoma" w:cs="Tahoma" w:hint="default"/>
        <w:b w:val="0"/>
        <w:i w:val="0"/>
        <w:strike w:val="0"/>
        <w:dstrike w:val="0"/>
        <w:color w:val="auto"/>
        <w:sz w:val="24"/>
        <w:szCs w:val="24"/>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39" w15:restartNumberingAfterBreak="0">
    <w:nsid w:val="557F2BF9"/>
    <w:multiLevelType w:val="hybridMultilevel"/>
    <w:tmpl w:val="B1CA1C90"/>
    <w:lvl w:ilvl="0" w:tplc="0442A9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03807"/>
    <w:multiLevelType w:val="hybridMultilevel"/>
    <w:tmpl w:val="E04C6EC6"/>
    <w:lvl w:ilvl="0" w:tplc="2E6431D8">
      <w:start w:val="1"/>
      <w:numFmt w:val="decimal"/>
      <w:lvlText w:val="%1."/>
      <w:lvlJc w:val="left"/>
      <w:pPr>
        <w:tabs>
          <w:tab w:val="num" w:pos="360"/>
        </w:tabs>
        <w:ind w:left="360" w:hanging="360"/>
      </w:pPr>
      <w:rPr>
        <w:rFonts w:ascii="Tahoma" w:hAnsi="Tahoma" w:cs="Tahoma"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E7470E"/>
    <w:multiLevelType w:val="hybridMultilevel"/>
    <w:tmpl w:val="12548EB6"/>
    <w:lvl w:ilvl="0" w:tplc="9F86759A">
      <w:start w:val="1"/>
      <w:numFmt w:val="decimal"/>
      <w:lvlText w:val="%1."/>
      <w:lvlJc w:val="left"/>
      <w:pPr>
        <w:tabs>
          <w:tab w:val="num" w:pos="340"/>
        </w:tabs>
        <w:ind w:left="397" w:hanging="397"/>
      </w:pPr>
      <w:rPr>
        <w:rFonts w:ascii="Tahoma" w:hAnsi="Tahoma" w:cs="Tahoma"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2" w15:restartNumberingAfterBreak="0">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473C9E"/>
    <w:multiLevelType w:val="multilevel"/>
    <w:tmpl w:val="5B1A5324"/>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4" w15:restartNumberingAfterBreak="0">
    <w:nsid w:val="615E303D"/>
    <w:multiLevelType w:val="hybridMultilevel"/>
    <w:tmpl w:val="6E6A3EEE"/>
    <w:lvl w:ilvl="0" w:tplc="80DC2058">
      <w:start w:val="1"/>
      <w:numFmt w:val="decimal"/>
      <w:lvlText w:val="%1."/>
      <w:lvlJc w:val="left"/>
      <w:pPr>
        <w:tabs>
          <w:tab w:val="num" w:pos="340"/>
        </w:tabs>
        <w:ind w:left="397" w:hanging="397"/>
      </w:pPr>
      <w:rPr>
        <w:rFonts w:ascii="Tahoma" w:hAnsi="Tahoma" w:hint="default"/>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2C3248B"/>
    <w:multiLevelType w:val="hybridMultilevel"/>
    <w:tmpl w:val="6C4E8E9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47" w15:restartNumberingAfterBreak="0">
    <w:nsid w:val="695F24D9"/>
    <w:multiLevelType w:val="hybridMultilevel"/>
    <w:tmpl w:val="C80AA71E"/>
    <w:lvl w:ilvl="0" w:tplc="3E4A02B0">
      <w:start w:val="1"/>
      <w:numFmt w:val="decimal"/>
      <w:lvlText w:val="%1."/>
      <w:lvlJc w:val="left"/>
      <w:pPr>
        <w:tabs>
          <w:tab w:val="num" w:pos="360"/>
        </w:tabs>
        <w:ind w:left="360" w:hanging="360"/>
      </w:pPr>
    </w:lvl>
    <w:lvl w:ilvl="1" w:tplc="9CBA2C4E">
      <w:start w:val="1"/>
      <w:numFmt w:val="lowerLetter"/>
      <w:lvlText w:val="%2)"/>
      <w:lvlJc w:val="left"/>
      <w:pPr>
        <w:tabs>
          <w:tab w:val="num" w:pos="1440"/>
        </w:tabs>
        <w:ind w:left="1440" w:hanging="360"/>
      </w:pPr>
      <w:rPr>
        <w:rFonts w:ascii="Tahoma" w:eastAsia="Arial" w:hAnsi="Tahoma" w:cs="Tahoma"/>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A021335"/>
    <w:multiLevelType w:val="multilevel"/>
    <w:tmpl w:val="9B7A3B18"/>
    <w:lvl w:ilvl="0">
      <w:start w:val="1"/>
      <w:numFmt w:val="lowerLetter"/>
      <w:lvlText w:val="%1)"/>
      <w:lvlJc w:val="left"/>
      <w:pPr>
        <w:ind w:left="720" w:firstLine="0"/>
      </w:pPr>
      <w:rPr>
        <w:rFonts w:ascii="Tahoma" w:eastAsia="Cambria" w:hAnsi="Tahoma" w:cs="Tahoma" w:hint="default"/>
        <w:b w:val="0"/>
        <w:i w:val="0"/>
        <w:smallCaps w:val="0"/>
        <w:strike w:val="0"/>
        <w:color w:val="000000"/>
        <w:sz w:val="24"/>
        <w:szCs w:val="24"/>
        <w:u w:val="none"/>
        <w:vertAlign w:val="baseline"/>
      </w:rPr>
    </w:lvl>
    <w:lvl w:ilvl="1">
      <w:start w:val="1"/>
      <w:numFmt w:val="lowerLetter"/>
      <w:lvlText w:val="%2)"/>
      <w:lvlJc w:val="left"/>
      <w:pPr>
        <w:ind w:left="1440" w:firstLine="0"/>
      </w:pPr>
      <w:rPr>
        <w:rFonts w:ascii="Tahoma" w:eastAsia="Times New Roman" w:hAnsi="Tahoma" w:cs="Tahoma" w:hint="default"/>
        <w:b w:val="0"/>
        <w:i w:val="0"/>
        <w:smallCaps w:val="0"/>
        <w:strike w:val="0"/>
        <w:color w:val="000000"/>
        <w:sz w:val="24"/>
        <w:szCs w:val="24"/>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ahoma" w:eastAsia="Times New Roman" w:hAnsi="Tahoma" w:cs="Tahoma" w:hint="default"/>
        <w:b w:val="0"/>
        <w:i w:val="0"/>
        <w:smallCaps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851" w:firstLine="0"/>
      </w:pPr>
      <w:rPr>
        <w:rFonts w:ascii="Tahoma" w:eastAsia="Times New Roman" w:hAnsi="Tahoma" w:cs="Tahoma" w:hint="default"/>
        <w:b w:val="0"/>
        <w:i w:val="0"/>
        <w:smallCaps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9"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51" w15:restartNumberingAfterBreak="0">
    <w:nsid w:val="75807508"/>
    <w:multiLevelType w:val="hybridMultilevel"/>
    <w:tmpl w:val="42CE55E0"/>
    <w:lvl w:ilvl="0" w:tplc="AF724B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3" w15:restartNumberingAfterBreak="0">
    <w:nsid w:val="77F00068"/>
    <w:multiLevelType w:val="hybridMultilevel"/>
    <w:tmpl w:val="B6AC9478"/>
    <w:lvl w:ilvl="0" w:tplc="2B9ECE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C3029"/>
    <w:multiLevelType w:val="hybridMultilevel"/>
    <w:tmpl w:val="D3E81666"/>
    <w:lvl w:ilvl="0" w:tplc="BF7467A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4"/>
  </w:num>
  <w:num w:numId="3">
    <w:abstractNumId w:val="18"/>
  </w:num>
  <w:num w:numId="4">
    <w:abstractNumId w:val="31"/>
  </w:num>
  <w:num w:numId="5">
    <w:abstractNumId w:val="46"/>
  </w:num>
  <w:num w:numId="6">
    <w:abstractNumId w:val="32"/>
  </w:num>
  <w:num w:numId="7">
    <w:abstractNumId w:val="27"/>
  </w:num>
  <w:num w:numId="8">
    <w:abstractNumId w:val="41"/>
  </w:num>
  <w:num w:numId="9">
    <w:abstractNumId w:val="52"/>
  </w:num>
  <w:num w:numId="10">
    <w:abstractNumId w:val="44"/>
  </w:num>
  <w:num w:numId="11">
    <w:abstractNumId w:val="21"/>
  </w:num>
  <w:num w:numId="12">
    <w:abstractNumId w:val="45"/>
  </w:num>
  <w:num w:numId="13">
    <w:abstractNumId w:val="54"/>
  </w:num>
  <w:num w:numId="14">
    <w:abstractNumId w:val="51"/>
  </w:num>
  <w:num w:numId="15">
    <w:abstractNumId w:val="29"/>
  </w:num>
  <w:num w:numId="16">
    <w:abstractNumId w:val="33"/>
  </w:num>
  <w:num w:numId="17">
    <w:abstractNumId w:val="2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53"/>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22"/>
  </w:num>
  <w:num w:numId="29">
    <w:abstractNumId w:val="48"/>
  </w:num>
  <w:num w:numId="30">
    <w:abstractNumId w:val="40"/>
  </w:num>
  <w:num w:numId="31">
    <w:abstractNumId w:val="30"/>
  </w:num>
  <w:num w:numId="32">
    <w:abstractNumId w:val="34"/>
  </w:num>
  <w:num w:numId="33">
    <w:abstractNumId w:val="20"/>
  </w:num>
  <w:num w:numId="34">
    <w:abstractNumId w:val="49"/>
  </w:num>
  <w:num w:numId="35">
    <w:abstractNumId w:val="39"/>
  </w:num>
  <w:num w:numId="36">
    <w:abstractNumId w:val="47"/>
  </w:num>
  <w:num w:numId="37">
    <w:abstractNumId w:val="35"/>
  </w:num>
  <w:num w:numId="38">
    <w:abstractNumId w:val="37"/>
  </w:num>
  <w:num w:numId="39">
    <w:abstractNumId w:val="50"/>
  </w:num>
  <w:num w:numId="40">
    <w:abstractNumId w:val="36"/>
  </w:num>
  <w:num w:numId="41">
    <w:abstractNumId w:val="4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9A"/>
    <w:rsid w:val="00000150"/>
    <w:rsid w:val="00000284"/>
    <w:rsid w:val="00000429"/>
    <w:rsid w:val="0000071C"/>
    <w:rsid w:val="00000D20"/>
    <w:rsid w:val="00000D95"/>
    <w:rsid w:val="00001045"/>
    <w:rsid w:val="0000138D"/>
    <w:rsid w:val="00001596"/>
    <w:rsid w:val="0000159C"/>
    <w:rsid w:val="000019EB"/>
    <w:rsid w:val="00001B1E"/>
    <w:rsid w:val="00001C05"/>
    <w:rsid w:val="00002112"/>
    <w:rsid w:val="00002168"/>
    <w:rsid w:val="00002206"/>
    <w:rsid w:val="00003297"/>
    <w:rsid w:val="000033DA"/>
    <w:rsid w:val="0000357E"/>
    <w:rsid w:val="00003A8D"/>
    <w:rsid w:val="00003C11"/>
    <w:rsid w:val="00003E67"/>
    <w:rsid w:val="00003E72"/>
    <w:rsid w:val="0000401A"/>
    <w:rsid w:val="00004368"/>
    <w:rsid w:val="0000479A"/>
    <w:rsid w:val="000051F0"/>
    <w:rsid w:val="00005449"/>
    <w:rsid w:val="000056D0"/>
    <w:rsid w:val="00005825"/>
    <w:rsid w:val="00006AC0"/>
    <w:rsid w:val="00006CAD"/>
    <w:rsid w:val="0000761C"/>
    <w:rsid w:val="0000763F"/>
    <w:rsid w:val="0000781B"/>
    <w:rsid w:val="00010596"/>
    <w:rsid w:val="00010ACA"/>
    <w:rsid w:val="00010D48"/>
    <w:rsid w:val="00010E25"/>
    <w:rsid w:val="00010E85"/>
    <w:rsid w:val="0001148A"/>
    <w:rsid w:val="00011705"/>
    <w:rsid w:val="0001186B"/>
    <w:rsid w:val="00011A09"/>
    <w:rsid w:val="00011BEB"/>
    <w:rsid w:val="00011E12"/>
    <w:rsid w:val="00011E53"/>
    <w:rsid w:val="00011FA8"/>
    <w:rsid w:val="00012000"/>
    <w:rsid w:val="000122BE"/>
    <w:rsid w:val="00012323"/>
    <w:rsid w:val="00012374"/>
    <w:rsid w:val="0001260B"/>
    <w:rsid w:val="000126EA"/>
    <w:rsid w:val="00012DF8"/>
    <w:rsid w:val="00012E15"/>
    <w:rsid w:val="00013494"/>
    <w:rsid w:val="00013B50"/>
    <w:rsid w:val="0001457D"/>
    <w:rsid w:val="00014A18"/>
    <w:rsid w:val="00014AD2"/>
    <w:rsid w:val="00014CDA"/>
    <w:rsid w:val="00014DED"/>
    <w:rsid w:val="00015055"/>
    <w:rsid w:val="00015641"/>
    <w:rsid w:val="0001589C"/>
    <w:rsid w:val="00016CD9"/>
    <w:rsid w:val="00016F0F"/>
    <w:rsid w:val="00017717"/>
    <w:rsid w:val="00017727"/>
    <w:rsid w:val="00017B32"/>
    <w:rsid w:val="00017B90"/>
    <w:rsid w:val="00017BB1"/>
    <w:rsid w:val="00017C54"/>
    <w:rsid w:val="00017D18"/>
    <w:rsid w:val="0002054E"/>
    <w:rsid w:val="0002064C"/>
    <w:rsid w:val="00020786"/>
    <w:rsid w:val="000207D5"/>
    <w:rsid w:val="000208C0"/>
    <w:rsid w:val="00020A6F"/>
    <w:rsid w:val="00020E86"/>
    <w:rsid w:val="00020F70"/>
    <w:rsid w:val="000211E3"/>
    <w:rsid w:val="00021A32"/>
    <w:rsid w:val="00021B0A"/>
    <w:rsid w:val="00021D59"/>
    <w:rsid w:val="00021D69"/>
    <w:rsid w:val="000220DB"/>
    <w:rsid w:val="00022779"/>
    <w:rsid w:val="00022FA2"/>
    <w:rsid w:val="000230C6"/>
    <w:rsid w:val="0002325B"/>
    <w:rsid w:val="00023831"/>
    <w:rsid w:val="000238BF"/>
    <w:rsid w:val="00023928"/>
    <w:rsid w:val="00023EBF"/>
    <w:rsid w:val="0002402F"/>
    <w:rsid w:val="00024304"/>
    <w:rsid w:val="000243DC"/>
    <w:rsid w:val="00024585"/>
    <w:rsid w:val="0002478A"/>
    <w:rsid w:val="00024B45"/>
    <w:rsid w:val="00024EE6"/>
    <w:rsid w:val="00025131"/>
    <w:rsid w:val="0002550B"/>
    <w:rsid w:val="00025511"/>
    <w:rsid w:val="00025538"/>
    <w:rsid w:val="00025DCC"/>
    <w:rsid w:val="000263F1"/>
    <w:rsid w:val="00026974"/>
    <w:rsid w:val="00026E68"/>
    <w:rsid w:val="00026F0A"/>
    <w:rsid w:val="000274AB"/>
    <w:rsid w:val="000278F8"/>
    <w:rsid w:val="000279A9"/>
    <w:rsid w:val="00027C49"/>
    <w:rsid w:val="00027F12"/>
    <w:rsid w:val="00030C6A"/>
    <w:rsid w:val="00030C77"/>
    <w:rsid w:val="00030CD2"/>
    <w:rsid w:val="000317C1"/>
    <w:rsid w:val="00031A6A"/>
    <w:rsid w:val="00031E87"/>
    <w:rsid w:val="00032382"/>
    <w:rsid w:val="000327F3"/>
    <w:rsid w:val="00032BFF"/>
    <w:rsid w:val="00033439"/>
    <w:rsid w:val="00033EB1"/>
    <w:rsid w:val="0003402F"/>
    <w:rsid w:val="0003454A"/>
    <w:rsid w:val="000346E5"/>
    <w:rsid w:val="0003482B"/>
    <w:rsid w:val="000349CF"/>
    <w:rsid w:val="00035094"/>
    <w:rsid w:val="000350A4"/>
    <w:rsid w:val="000350D5"/>
    <w:rsid w:val="000352CD"/>
    <w:rsid w:val="00035683"/>
    <w:rsid w:val="00035954"/>
    <w:rsid w:val="000359BE"/>
    <w:rsid w:val="00035D19"/>
    <w:rsid w:val="00035F15"/>
    <w:rsid w:val="000360A1"/>
    <w:rsid w:val="00036217"/>
    <w:rsid w:val="00036E91"/>
    <w:rsid w:val="00036EA3"/>
    <w:rsid w:val="000376A8"/>
    <w:rsid w:val="000379BB"/>
    <w:rsid w:val="0004009D"/>
    <w:rsid w:val="00040201"/>
    <w:rsid w:val="0004065E"/>
    <w:rsid w:val="00040DB0"/>
    <w:rsid w:val="00041669"/>
    <w:rsid w:val="00041BE9"/>
    <w:rsid w:val="00041DAB"/>
    <w:rsid w:val="0004243A"/>
    <w:rsid w:val="000430C3"/>
    <w:rsid w:val="000432E1"/>
    <w:rsid w:val="00043472"/>
    <w:rsid w:val="00043A14"/>
    <w:rsid w:val="00043CF8"/>
    <w:rsid w:val="00043E68"/>
    <w:rsid w:val="0004423B"/>
    <w:rsid w:val="00045139"/>
    <w:rsid w:val="000452ED"/>
    <w:rsid w:val="00045788"/>
    <w:rsid w:val="00045A34"/>
    <w:rsid w:val="00045AA1"/>
    <w:rsid w:val="000461E6"/>
    <w:rsid w:val="000462E8"/>
    <w:rsid w:val="000463BF"/>
    <w:rsid w:val="00047014"/>
    <w:rsid w:val="00047595"/>
    <w:rsid w:val="00047A38"/>
    <w:rsid w:val="00047C0C"/>
    <w:rsid w:val="00047C53"/>
    <w:rsid w:val="00047E84"/>
    <w:rsid w:val="00047EAC"/>
    <w:rsid w:val="00050507"/>
    <w:rsid w:val="000507E0"/>
    <w:rsid w:val="000509D9"/>
    <w:rsid w:val="00050BF4"/>
    <w:rsid w:val="00050DAA"/>
    <w:rsid w:val="00050EAF"/>
    <w:rsid w:val="00050F60"/>
    <w:rsid w:val="0005115C"/>
    <w:rsid w:val="000513CD"/>
    <w:rsid w:val="000513DD"/>
    <w:rsid w:val="0005160D"/>
    <w:rsid w:val="00051DE1"/>
    <w:rsid w:val="000520DE"/>
    <w:rsid w:val="00052607"/>
    <w:rsid w:val="0005260F"/>
    <w:rsid w:val="0005296F"/>
    <w:rsid w:val="00052B31"/>
    <w:rsid w:val="00052CBC"/>
    <w:rsid w:val="00052D31"/>
    <w:rsid w:val="00053248"/>
    <w:rsid w:val="00053670"/>
    <w:rsid w:val="00053E75"/>
    <w:rsid w:val="000545F7"/>
    <w:rsid w:val="000548A9"/>
    <w:rsid w:val="0005499F"/>
    <w:rsid w:val="00055243"/>
    <w:rsid w:val="000554FC"/>
    <w:rsid w:val="00055BFE"/>
    <w:rsid w:val="00055E83"/>
    <w:rsid w:val="00056262"/>
    <w:rsid w:val="00057325"/>
    <w:rsid w:val="0005732D"/>
    <w:rsid w:val="00057645"/>
    <w:rsid w:val="00057761"/>
    <w:rsid w:val="00057778"/>
    <w:rsid w:val="00057E54"/>
    <w:rsid w:val="0006018C"/>
    <w:rsid w:val="0006026F"/>
    <w:rsid w:val="00060278"/>
    <w:rsid w:val="00060517"/>
    <w:rsid w:val="00060574"/>
    <w:rsid w:val="00060880"/>
    <w:rsid w:val="00060B24"/>
    <w:rsid w:val="00060B5F"/>
    <w:rsid w:val="00060EA1"/>
    <w:rsid w:val="000610BA"/>
    <w:rsid w:val="00061E18"/>
    <w:rsid w:val="000628DA"/>
    <w:rsid w:val="0006298D"/>
    <w:rsid w:val="000632AB"/>
    <w:rsid w:val="0006359F"/>
    <w:rsid w:val="00063677"/>
    <w:rsid w:val="000636D4"/>
    <w:rsid w:val="00063E40"/>
    <w:rsid w:val="00064290"/>
    <w:rsid w:val="00064348"/>
    <w:rsid w:val="00064472"/>
    <w:rsid w:val="00064782"/>
    <w:rsid w:val="00064F48"/>
    <w:rsid w:val="00064F9D"/>
    <w:rsid w:val="00065007"/>
    <w:rsid w:val="00065548"/>
    <w:rsid w:val="000655F2"/>
    <w:rsid w:val="00065AF2"/>
    <w:rsid w:val="0006608C"/>
    <w:rsid w:val="000664A2"/>
    <w:rsid w:val="00066750"/>
    <w:rsid w:val="00066825"/>
    <w:rsid w:val="000669FA"/>
    <w:rsid w:val="000672BD"/>
    <w:rsid w:val="00067447"/>
    <w:rsid w:val="000675B3"/>
    <w:rsid w:val="00067963"/>
    <w:rsid w:val="00067D4F"/>
    <w:rsid w:val="00067EB2"/>
    <w:rsid w:val="00070BD4"/>
    <w:rsid w:val="0007142A"/>
    <w:rsid w:val="00071527"/>
    <w:rsid w:val="000719D1"/>
    <w:rsid w:val="000719DF"/>
    <w:rsid w:val="00071C26"/>
    <w:rsid w:val="00071F5E"/>
    <w:rsid w:val="00072286"/>
    <w:rsid w:val="00072475"/>
    <w:rsid w:val="000724A9"/>
    <w:rsid w:val="00072842"/>
    <w:rsid w:val="000728E2"/>
    <w:rsid w:val="00073794"/>
    <w:rsid w:val="00073809"/>
    <w:rsid w:val="00073DA9"/>
    <w:rsid w:val="00073DD1"/>
    <w:rsid w:val="000746CB"/>
    <w:rsid w:val="0007477A"/>
    <w:rsid w:val="00074B80"/>
    <w:rsid w:val="0007519F"/>
    <w:rsid w:val="000751B9"/>
    <w:rsid w:val="0007570A"/>
    <w:rsid w:val="00075CA7"/>
    <w:rsid w:val="000761DA"/>
    <w:rsid w:val="000768B9"/>
    <w:rsid w:val="00076A02"/>
    <w:rsid w:val="00076BF8"/>
    <w:rsid w:val="00076C8A"/>
    <w:rsid w:val="00076F12"/>
    <w:rsid w:val="00077C4F"/>
    <w:rsid w:val="00077E6F"/>
    <w:rsid w:val="000804D7"/>
    <w:rsid w:val="0008057C"/>
    <w:rsid w:val="000806E8"/>
    <w:rsid w:val="00080F71"/>
    <w:rsid w:val="0008123F"/>
    <w:rsid w:val="0008124F"/>
    <w:rsid w:val="0008126A"/>
    <w:rsid w:val="00081923"/>
    <w:rsid w:val="00081D0B"/>
    <w:rsid w:val="000820CD"/>
    <w:rsid w:val="0008223A"/>
    <w:rsid w:val="0008271C"/>
    <w:rsid w:val="00082B19"/>
    <w:rsid w:val="00082DFB"/>
    <w:rsid w:val="00082E6D"/>
    <w:rsid w:val="00083B1E"/>
    <w:rsid w:val="00083BCE"/>
    <w:rsid w:val="00083C07"/>
    <w:rsid w:val="00084D37"/>
    <w:rsid w:val="000850D2"/>
    <w:rsid w:val="0008517C"/>
    <w:rsid w:val="00085447"/>
    <w:rsid w:val="0008556D"/>
    <w:rsid w:val="00085847"/>
    <w:rsid w:val="000858A3"/>
    <w:rsid w:val="00085E62"/>
    <w:rsid w:val="00086297"/>
    <w:rsid w:val="0008668C"/>
    <w:rsid w:val="00086989"/>
    <w:rsid w:val="00086C6A"/>
    <w:rsid w:val="00086C76"/>
    <w:rsid w:val="00086FA7"/>
    <w:rsid w:val="0008712A"/>
    <w:rsid w:val="000871AC"/>
    <w:rsid w:val="0008748C"/>
    <w:rsid w:val="0008751A"/>
    <w:rsid w:val="0008761C"/>
    <w:rsid w:val="0008773F"/>
    <w:rsid w:val="00087901"/>
    <w:rsid w:val="000900B8"/>
    <w:rsid w:val="000902EC"/>
    <w:rsid w:val="000903C7"/>
    <w:rsid w:val="00090852"/>
    <w:rsid w:val="00090905"/>
    <w:rsid w:val="000910DA"/>
    <w:rsid w:val="0009131C"/>
    <w:rsid w:val="0009156E"/>
    <w:rsid w:val="00091847"/>
    <w:rsid w:val="00091BE7"/>
    <w:rsid w:val="00091D0A"/>
    <w:rsid w:val="00091F71"/>
    <w:rsid w:val="00092931"/>
    <w:rsid w:val="00092D07"/>
    <w:rsid w:val="00092E1B"/>
    <w:rsid w:val="000933A1"/>
    <w:rsid w:val="00093445"/>
    <w:rsid w:val="0009352A"/>
    <w:rsid w:val="00093855"/>
    <w:rsid w:val="0009385A"/>
    <w:rsid w:val="00093A01"/>
    <w:rsid w:val="00093CBC"/>
    <w:rsid w:val="00094535"/>
    <w:rsid w:val="00094546"/>
    <w:rsid w:val="000948B5"/>
    <w:rsid w:val="000948BF"/>
    <w:rsid w:val="00094981"/>
    <w:rsid w:val="00094B8D"/>
    <w:rsid w:val="00095739"/>
    <w:rsid w:val="000957DD"/>
    <w:rsid w:val="000959C8"/>
    <w:rsid w:val="00095F62"/>
    <w:rsid w:val="0009604F"/>
    <w:rsid w:val="00096BCC"/>
    <w:rsid w:val="00096F5B"/>
    <w:rsid w:val="00097154"/>
    <w:rsid w:val="00097194"/>
    <w:rsid w:val="000973DC"/>
    <w:rsid w:val="000974B3"/>
    <w:rsid w:val="0009754D"/>
    <w:rsid w:val="00097807"/>
    <w:rsid w:val="000979AE"/>
    <w:rsid w:val="00097B37"/>
    <w:rsid w:val="000A0381"/>
    <w:rsid w:val="000A0694"/>
    <w:rsid w:val="000A0FAA"/>
    <w:rsid w:val="000A11C0"/>
    <w:rsid w:val="000A1CC1"/>
    <w:rsid w:val="000A1DA2"/>
    <w:rsid w:val="000A1FC6"/>
    <w:rsid w:val="000A22B4"/>
    <w:rsid w:val="000A232A"/>
    <w:rsid w:val="000A2370"/>
    <w:rsid w:val="000A29BB"/>
    <w:rsid w:val="000A3096"/>
    <w:rsid w:val="000A3288"/>
    <w:rsid w:val="000A3804"/>
    <w:rsid w:val="000A381E"/>
    <w:rsid w:val="000A38C0"/>
    <w:rsid w:val="000A4287"/>
    <w:rsid w:val="000A4AF4"/>
    <w:rsid w:val="000A4B71"/>
    <w:rsid w:val="000A4BD7"/>
    <w:rsid w:val="000A4C61"/>
    <w:rsid w:val="000A4D68"/>
    <w:rsid w:val="000A4DF4"/>
    <w:rsid w:val="000A519A"/>
    <w:rsid w:val="000A51F6"/>
    <w:rsid w:val="000A5AF1"/>
    <w:rsid w:val="000A5DBD"/>
    <w:rsid w:val="000A6029"/>
    <w:rsid w:val="000A6298"/>
    <w:rsid w:val="000A6E38"/>
    <w:rsid w:val="000A7057"/>
    <w:rsid w:val="000A730E"/>
    <w:rsid w:val="000A739A"/>
    <w:rsid w:val="000A781B"/>
    <w:rsid w:val="000A7B35"/>
    <w:rsid w:val="000A7E0A"/>
    <w:rsid w:val="000A7F19"/>
    <w:rsid w:val="000B0500"/>
    <w:rsid w:val="000B0758"/>
    <w:rsid w:val="000B157B"/>
    <w:rsid w:val="000B1863"/>
    <w:rsid w:val="000B1987"/>
    <w:rsid w:val="000B1BA3"/>
    <w:rsid w:val="000B1BFC"/>
    <w:rsid w:val="000B2229"/>
    <w:rsid w:val="000B262B"/>
    <w:rsid w:val="000B2CCA"/>
    <w:rsid w:val="000B2EA2"/>
    <w:rsid w:val="000B30D2"/>
    <w:rsid w:val="000B3955"/>
    <w:rsid w:val="000B3B27"/>
    <w:rsid w:val="000B3D9D"/>
    <w:rsid w:val="000B3EE8"/>
    <w:rsid w:val="000B3FDF"/>
    <w:rsid w:val="000B42A7"/>
    <w:rsid w:val="000B4762"/>
    <w:rsid w:val="000B48AB"/>
    <w:rsid w:val="000B4E08"/>
    <w:rsid w:val="000B4FB2"/>
    <w:rsid w:val="000B547E"/>
    <w:rsid w:val="000B57C2"/>
    <w:rsid w:val="000B5B55"/>
    <w:rsid w:val="000B5EBA"/>
    <w:rsid w:val="000B61F4"/>
    <w:rsid w:val="000B64EE"/>
    <w:rsid w:val="000B6AC9"/>
    <w:rsid w:val="000B6F6A"/>
    <w:rsid w:val="000B7124"/>
    <w:rsid w:val="000B71F7"/>
    <w:rsid w:val="000B74D4"/>
    <w:rsid w:val="000B78B1"/>
    <w:rsid w:val="000B797E"/>
    <w:rsid w:val="000B7F4F"/>
    <w:rsid w:val="000C0974"/>
    <w:rsid w:val="000C0EBF"/>
    <w:rsid w:val="000C111C"/>
    <w:rsid w:val="000C124D"/>
    <w:rsid w:val="000C164D"/>
    <w:rsid w:val="000C166F"/>
    <w:rsid w:val="000C1A1C"/>
    <w:rsid w:val="000C1DB6"/>
    <w:rsid w:val="000C2247"/>
    <w:rsid w:val="000C2FC0"/>
    <w:rsid w:val="000C3315"/>
    <w:rsid w:val="000C34AE"/>
    <w:rsid w:val="000C3768"/>
    <w:rsid w:val="000C39BC"/>
    <w:rsid w:val="000C3A98"/>
    <w:rsid w:val="000C45F0"/>
    <w:rsid w:val="000C4999"/>
    <w:rsid w:val="000C499E"/>
    <w:rsid w:val="000C4A30"/>
    <w:rsid w:val="000C4D35"/>
    <w:rsid w:val="000C52ED"/>
    <w:rsid w:val="000C5A45"/>
    <w:rsid w:val="000C5E64"/>
    <w:rsid w:val="000C5F29"/>
    <w:rsid w:val="000C5FAE"/>
    <w:rsid w:val="000C64A1"/>
    <w:rsid w:val="000C64BF"/>
    <w:rsid w:val="000C6941"/>
    <w:rsid w:val="000C695D"/>
    <w:rsid w:val="000C69E7"/>
    <w:rsid w:val="000C6C89"/>
    <w:rsid w:val="000C7235"/>
    <w:rsid w:val="000C782A"/>
    <w:rsid w:val="000C7BDD"/>
    <w:rsid w:val="000C7C50"/>
    <w:rsid w:val="000C7E44"/>
    <w:rsid w:val="000D0009"/>
    <w:rsid w:val="000D0700"/>
    <w:rsid w:val="000D120B"/>
    <w:rsid w:val="000D1376"/>
    <w:rsid w:val="000D151F"/>
    <w:rsid w:val="000D1E7B"/>
    <w:rsid w:val="000D1F29"/>
    <w:rsid w:val="000D2101"/>
    <w:rsid w:val="000D2501"/>
    <w:rsid w:val="000D2638"/>
    <w:rsid w:val="000D2697"/>
    <w:rsid w:val="000D2A71"/>
    <w:rsid w:val="000D2EBF"/>
    <w:rsid w:val="000D2EDD"/>
    <w:rsid w:val="000D2F79"/>
    <w:rsid w:val="000D31F8"/>
    <w:rsid w:val="000D3364"/>
    <w:rsid w:val="000D3377"/>
    <w:rsid w:val="000D33CC"/>
    <w:rsid w:val="000D3558"/>
    <w:rsid w:val="000D3585"/>
    <w:rsid w:val="000D368E"/>
    <w:rsid w:val="000D3706"/>
    <w:rsid w:val="000D38E7"/>
    <w:rsid w:val="000D3A38"/>
    <w:rsid w:val="000D3CD7"/>
    <w:rsid w:val="000D4672"/>
    <w:rsid w:val="000D49A3"/>
    <w:rsid w:val="000D4ACF"/>
    <w:rsid w:val="000D4DE9"/>
    <w:rsid w:val="000D50F1"/>
    <w:rsid w:val="000D51B2"/>
    <w:rsid w:val="000D555D"/>
    <w:rsid w:val="000D557F"/>
    <w:rsid w:val="000D55E3"/>
    <w:rsid w:val="000D5922"/>
    <w:rsid w:val="000D5B19"/>
    <w:rsid w:val="000D5B57"/>
    <w:rsid w:val="000D6000"/>
    <w:rsid w:val="000D62B2"/>
    <w:rsid w:val="000D666F"/>
    <w:rsid w:val="000D6CE4"/>
    <w:rsid w:val="000D7097"/>
    <w:rsid w:val="000D767C"/>
    <w:rsid w:val="000E0A52"/>
    <w:rsid w:val="000E0AD6"/>
    <w:rsid w:val="000E0AD9"/>
    <w:rsid w:val="000E1225"/>
    <w:rsid w:val="000E151A"/>
    <w:rsid w:val="000E17EA"/>
    <w:rsid w:val="000E1FDA"/>
    <w:rsid w:val="000E200B"/>
    <w:rsid w:val="000E20FA"/>
    <w:rsid w:val="000E2383"/>
    <w:rsid w:val="000E2A72"/>
    <w:rsid w:val="000E2E93"/>
    <w:rsid w:val="000E3072"/>
    <w:rsid w:val="000E323E"/>
    <w:rsid w:val="000E3398"/>
    <w:rsid w:val="000E3B5E"/>
    <w:rsid w:val="000E3F3D"/>
    <w:rsid w:val="000E40A0"/>
    <w:rsid w:val="000E41E0"/>
    <w:rsid w:val="000E460F"/>
    <w:rsid w:val="000E481C"/>
    <w:rsid w:val="000E4B5E"/>
    <w:rsid w:val="000E4D7F"/>
    <w:rsid w:val="000E4E41"/>
    <w:rsid w:val="000E4ED1"/>
    <w:rsid w:val="000E4F65"/>
    <w:rsid w:val="000E5163"/>
    <w:rsid w:val="000E5B59"/>
    <w:rsid w:val="000E5BF1"/>
    <w:rsid w:val="000E5DDA"/>
    <w:rsid w:val="000E5DF9"/>
    <w:rsid w:val="000E5FA9"/>
    <w:rsid w:val="000E628F"/>
    <w:rsid w:val="000E65D1"/>
    <w:rsid w:val="000E694E"/>
    <w:rsid w:val="000E746C"/>
    <w:rsid w:val="000E78E8"/>
    <w:rsid w:val="000E7C32"/>
    <w:rsid w:val="000F00A6"/>
    <w:rsid w:val="000F0836"/>
    <w:rsid w:val="000F0839"/>
    <w:rsid w:val="000F0A96"/>
    <w:rsid w:val="000F0E69"/>
    <w:rsid w:val="000F0EF4"/>
    <w:rsid w:val="000F1391"/>
    <w:rsid w:val="000F1435"/>
    <w:rsid w:val="000F15CE"/>
    <w:rsid w:val="000F165C"/>
    <w:rsid w:val="000F1924"/>
    <w:rsid w:val="000F2011"/>
    <w:rsid w:val="000F21A3"/>
    <w:rsid w:val="000F25BF"/>
    <w:rsid w:val="000F26FB"/>
    <w:rsid w:val="000F2CB3"/>
    <w:rsid w:val="000F3524"/>
    <w:rsid w:val="000F3754"/>
    <w:rsid w:val="000F3D35"/>
    <w:rsid w:val="000F444A"/>
    <w:rsid w:val="000F4BC2"/>
    <w:rsid w:val="000F4D30"/>
    <w:rsid w:val="000F4E51"/>
    <w:rsid w:val="000F5331"/>
    <w:rsid w:val="000F57D5"/>
    <w:rsid w:val="000F6458"/>
    <w:rsid w:val="000F659F"/>
    <w:rsid w:val="000F6619"/>
    <w:rsid w:val="000F67A7"/>
    <w:rsid w:val="000F692C"/>
    <w:rsid w:val="000F6B35"/>
    <w:rsid w:val="000F6B44"/>
    <w:rsid w:val="000F6D5A"/>
    <w:rsid w:val="000F72EF"/>
    <w:rsid w:val="000F7544"/>
    <w:rsid w:val="000F7686"/>
    <w:rsid w:val="000F7774"/>
    <w:rsid w:val="000F793B"/>
    <w:rsid w:val="000F7A79"/>
    <w:rsid w:val="000F7B68"/>
    <w:rsid w:val="001000B8"/>
    <w:rsid w:val="00100DAA"/>
    <w:rsid w:val="00101573"/>
    <w:rsid w:val="001016EC"/>
    <w:rsid w:val="00101769"/>
    <w:rsid w:val="001017DA"/>
    <w:rsid w:val="00102084"/>
    <w:rsid w:val="001027E3"/>
    <w:rsid w:val="001029D9"/>
    <w:rsid w:val="00102BC8"/>
    <w:rsid w:val="00102E69"/>
    <w:rsid w:val="0010335D"/>
    <w:rsid w:val="001034C5"/>
    <w:rsid w:val="00103571"/>
    <w:rsid w:val="0010396B"/>
    <w:rsid w:val="001039E8"/>
    <w:rsid w:val="00104313"/>
    <w:rsid w:val="001045E7"/>
    <w:rsid w:val="001048CC"/>
    <w:rsid w:val="001048E2"/>
    <w:rsid w:val="0010492F"/>
    <w:rsid w:val="00104C22"/>
    <w:rsid w:val="00105016"/>
    <w:rsid w:val="0010523F"/>
    <w:rsid w:val="00105881"/>
    <w:rsid w:val="00105B5B"/>
    <w:rsid w:val="00105B81"/>
    <w:rsid w:val="00105BC4"/>
    <w:rsid w:val="00105E77"/>
    <w:rsid w:val="00106684"/>
    <w:rsid w:val="0010670B"/>
    <w:rsid w:val="00107349"/>
    <w:rsid w:val="001074B8"/>
    <w:rsid w:val="0010758C"/>
    <w:rsid w:val="001075E6"/>
    <w:rsid w:val="0010769D"/>
    <w:rsid w:val="00107D85"/>
    <w:rsid w:val="00107F2D"/>
    <w:rsid w:val="001100F1"/>
    <w:rsid w:val="00110610"/>
    <w:rsid w:val="00110C7C"/>
    <w:rsid w:val="001114DA"/>
    <w:rsid w:val="0011166F"/>
    <w:rsid w:val="001116DF"/>
    <w:rsid w:val="001117A1"/>
    <w:rsid w:val="001119F7"/>
    <w:rsid w:val="00111BF3"/>
    <w:rsid w:val="00111CCE"/>
    <w:rsid w:val="00111F1A"/>
    <w:rsid w:val="00112166"/>
    <w:rsid w:val="0011224E"/>
    <w:rsid w:val="001124F7"/>
    <w:rsid w:val="00113102"/>
    <w:rsid w:val="00113466"/>
    <w:rsid w:val="00113952"/>
    <w:rsid w:val="001139F2"/>
    <w:rsid w:val="00113A6B"/>
    <w:rsid w:val="001146A9"/>
    <w:rsid w:val="0011491D"/>
    <w:rsid w:val="00114D41"/>
    <w:rsid w:val="001155D7"/>
    <w:rsid w:val="00115866"/>
    <w:rsid w:val="00115962"/>
    <w:rsid w:val="00116E86"/>
    <w:rsid w:val="001170A7"/>
    <w:rsid w:val="001178BA"/>
    <w:rsid w:val="00117BB1"/>
    <w:rsid w:val="00120575"/>
    <w:rsid w:val="00120715"/>
    <w:rsid w:val="0012083B"/>
    <w:rsid w:val="0012120A"/>
    <w:rsid w:val="00121405"/>
    <w:rsid w:val="00122163"/>
    <w:rsid w:val="001222C1"/>
    <w:rsid w:val="0012241F"/>
    <w:rsid w:val="00122902"/>
    <w:rsid w:val="00122A72"/>
    <w:rsid w:val="001235AB"/>
    <w:rsid w:val="001235FE"/>
    <w:rsid w:val="00123C15"/>
    <w:rsid w:val="00123CFC"/>
    <w:rsid w:val="00123DE8"/>
    <w:rsid w:val="001240EA"/>
    <w:rsid w:val="00124206"/>
    <w:rsid w:val="00124BDC"/>
    <w:rsid w:val="00124CA7"/>
    <w:rsid w:val="0012525E"/>
    <w:rsid w:val="001257CD"/>
    <w:rsid w:val="00125D58"/>
    <w:rsid w:val="0012618B"/>
    <w:rsid w:val="00126D19"/>
    <w:rsid w:val="001270B8"/>
    <w:rsid w:val="001273B8"/>
    <w:rsid w:val="00127496"/>
    <w:rsid w:val="00127672"/>
    <w:rsid w:val="00127B9A"/>
    <w:rsid w:val="00127BFF"/>
    <w:rsid w:val="00127F87"/>
    <w:rsid w:val="0013050E"/>
    <w:rsid w:val="001308F6"/>
    <w:rsid w:val="00131548"/>
    <w:rsid w:val="001315AD"/>
    <w:rsid w:val="00131BF0"/>
    <w:rsid w:val="00132299"/>
    <w:rsid w:val="00132CB6"/>
    <w:rsid w:val="00132DF8"/>
    <w:rsid w:val="00133068"/>
    <w:rsid w:val="00134654"/>
    <w:rsid w:val="0013480B"/>
    <w:rsid w:val="00134E63"/>
    <w:rsid w:val="00135225"/>
    <w:rsid w:val="001352DE"/>
    <w:rsid w:val="001354F1"/>
    <w:rsid w:val="00135629"/>
    <w:rsid w:val="0013579B"/>
    <w:rsid w:val="0013586C"/>
    <w:rsid w:val="00135A2D"/>
    <w:rsid w:val="00135C09"/>
    <w:rsid w:val="00135D5C"/>
    <w:rsid w:val="00135F28"/>
    <w:rsid w:val="001360FC"/>
    <w:rsid w:val="00136675"/>
    <w:rsid w:val="00136DB6"/>
    <w:rsid w:val="00137015"/>
    <w:rsid w:val="001371C8"/>
    <w:rsid w:val="001371E3"/>
    <w:rsid w:val="001371E4"/>
    <w:rsid w:val="0013723E"/>
    <w:rsid w:val="00137304"/>
    <w:rsid w:val="0013758B"/>
    <w:rsid w:val="00137591"/>
    <w:rsid w:val="0013768D"/>
    <w:rsid w:val="00137925"/>
    <w:rsid w:val="00137DF0"/>
    <w:rsid w:val="0014049A"/>
    <w:rsid w:val="0014068E"/>
    <w:rsid w:val="00140737"/>
    <w:rsid w:val="0014073A"/>
    <w:rsid w:val="001408FD"/>
    <w:rsid w:val="001409D3"/>
    <w:rsid w:val="00140E71"/>
    <w:rsid w:val="001418C1"/>
    <w:rsid w:val="00141997"/>
    <w:rsid w:val="00141A74"/>
    <w:rsid w:val="00141BCC"/>
    <w:rsid w:val="00141C10"/>
    <w:rsid w:val="00141E2D"/>
    <w:rsid w:val="00141FEB"/>
    <w:rsid w:val="001420A7"/>
    <w:rsid w:val="00142190"/>
    <w:rsid w:val="0014226B"/>
    <w:rsid w:val="00142811"/>
    <w:rsid w:val="00142E9B"/>
    <w:rsid w:val="00143124"/>
    <w:rsid w:val="00143381"/>
    <w:rsid w:val="0014353C"/>
    <w:rsid w:val="00143C85"/>
    <w:rsid w:val="00143D26"/>
    <w:rsid w:val="001444BE"/>
    <w:rsid w:val="001448B2"/>
    <w:rsid w:val="00144E72"/>
    <w:rsid w:val="0014511D"/>
    <w:rsid w:val="00145198"/>
    <w:rsid w:val="001453E8"/>
    <w:rsid w:val="00145BB8"/>
    <w:rsid w:val="00145BE4"/>
    <w:rsid w:val="0014630D"/>
    <w:rsid w:val="00147373"/>
    <w:rsid w:val="001473EB"/>
    <w:rsid w:val="00147777"/>
    <w:rsid w:val="00147B2A"/>
    <w:rsid w:val="00147C54"/>
    <w:rsid w:val="00147D42"/>
    <w:rsid w:val="0015010A"/>
    <w:rsid w:val="0015029D"/>
    <w:rsid w:val="0015044A"/>
    <w:rsid w:val="0015079C"/>
    <w:rsid w:val="0015093F"/>
    <w:rsid w:val="00150FAA"/>
    <w:rsid w:val="00150FC3"/>
    <w:rsid w:val="00151290"/>
    <w:rsid w:val="001515CB"/>
    <w:rsid w:val="00151B44"/>
    <w:rsid w:val="00152281"/>
    <w:rsid w:val="001524C7"/>
    <w:rsid w:val="00152B19"/>
    <w:rsid w:val="00152BCC"/>
    <w:rsid w:val="00152DA5"/>
    <w:rsid w:val="00152EF8"/>
    <w:rsid w:val="00152FA6"/>
    <w:rsid w:val="0015400E"/>
    <w:rsid w:val="0015419F"/>
    <w:rsid w:val="001542DD"/>
    <w:rsid w:val="001543D6"/>
    <w:rsid w:val="001545E0"/>
    <w:rsid w:val="001547E8"/>
    <w:rsid w:val="00154D51"/>
    <w:rsid w:val="0015556D"/>
    <w:rsid w:val="00155764"/>
    <w:rsid w:val="001565D6"/>
    <w:rsid w:val="00156A93"/>
    <w:rsid w:val="00156D77"/>
    <w:rsid w:val="00156E19"/>
    <w:rsid w:val="00157727"/>
    <w:rsid w:val="001602F1"/>
    <w:rsid w:val="00160494"/>
    <w:rsid w:val="00161359"/>
    <w:rsid w:val="001613D1"/>
    <w:rsid w:val="001613DF"/>
    <w:rsid w:val="00161C24"/>
    <w:rsid w:val="00161DD9"/>
    <w:rsid w:val="00162281"/>
    <w:rsid w:val="001629F2"/>
    <w:rsid w:val="00162E57"/>
    <w:rsid w:val="001633D5"/>
    <w:rsid w:val="0016373F"/>
    <w:rsid w:val="00163793"/>
    <w:rsid w:val="00163935"/>
    <w:rsid w:val="00163960"/>
    <w:rsid w:val="00163E23"/>
    <w:rsid w:val="0016400F"/>
    <w:rsid w:val="001644F3"/>
    <w:rsid w:val="0016472F"/>
    <w:rsid w:val="00164834"/>
    <w:rsid w:val="001649AA"/>
    <w:rsid w:val="00164DC3"/>
    <w:rsid w:val="00164EA7"/>
    <w:rsid w:val="001650D7"/>
    <w:rsid w:val="00165235"/>
    <w:rsid w:val="00165D39"/>
    <w:rsid w:val="00166484"/>
    <w:rsid w:val="00166CF4"/>
    <w:rsid w:val="0016708E"/>
    <w:rsid w:val="00167252"/>
    <w:rsid w:val="00167282"/>
    <w:rsid w:val="00167375"/>
    <w:rsid w:val="00167965"/>
    <w:rsid w:val="00167E45"/>
    <w:rsid w:val="00170381"/>
    <w:rsid w:val="001704CB"/>
    <w:rsid w:val="00170570"/>
    <w:rsid w:val="0017091D"/>
    <w:rsid w:val="001709BF"/>
    <w:rsid w:val="00170A39"/>
    <w:rsid w:val="00170C9A"/>
    <w:rsid w:val="00170F28"/>
    <w:rsid w:val="00171756"/>
    <w:rsid w:val="00171AB5"/>
    <w:rsid w:val="00171CF7"/>
    <w:rsid w:val="00171DC1"/>
    <w:rsid w:val="00172004"/>
    <w:rsid w:val="00172B5F"/>
    <w:rsid w:val="00172B76"/>
    <w:rsid w:val="001736B9"/>
    <w:rsid w:val="001736C3"/>
    <w:rsid w:val="00173A04"/>
    <w:rsid w:val="00173A75"/>
    <w:rsid w:val="00174064"/>
    <w:rsid w:val="001740FA"/>
    <w:rsid w:val="00174450"/>
    <w:rsid w:val="0017470B"/>
    <w:rsid w:val="001747E6"/>
    <w:rsid w:val="00174CAB"/>
    <w:rsid w:val="00175AB9"/>
    <w:rsid w:val="00175C08"/>
    <w:rsid w:val="00175DA4"/>
    <w:rsid w:val="00175EB0"/>
    <w:rsid w:val="001762E7"/>
    <w:rsid w:val="001765DF"/>
    <w:rsid w:val="001766B2"/>
    <w:rsid w:val="001767E0"/>
    <w:rsid w:val="00176867"/>
    <w:rsid w:val="00176886"/>
    <w:rsid w:val="00176976"/>
    <w:rsid w:val="00176999"/>
    <w:rsid w:val="00176A80"/>
    <w:rsid w:val="00176BAE"/>
    <w:rsid w:val="00176DDA"/>
    <w:rsid w:val="00176F24"/>
    <w:rsid w:val="00176F29"/>
    <w:rsid w:val="0017719C"/>
    <w:rsid w:val="001776B1"/>
    <w:rsid w:val="001776C6"/>
    <w:rsid w:val="001778D2"/>
    <w:rsid w:val="00177B7F"/>
    <w:rsid w:val="00177CDD"/>
    <w:rsid w:val="001803C3"/>
    <w:rsid w:val="001803E2"/>
    <w:rsid w:val="001807AC"/>
    <w:rsid w:val="00180AD7"/>
    <w:rsid w:val="00180DC5"/>
    <w:rsid w:val="00180E70"/>
    <w:rsid w:val="00180EF8"/>
    <w:rsid w:val="001814CD"/>
    <w:rsid w:val="00181F1A"/>
    <w:rsid w:val="00182106"/>
    <w:rsid w:val="0018210C"/>
    <w:rsid w:val="001823EC"/>
    <w:rsid w:val="001827CD"/>
    <w:rsid w:val="00182A99"/>
    <w:rsid w:val="00182D3B"/>
    <w:rsid w:val="00183289"/>
    <w:rsid w:val="00183746"/>
    <w:rsid w:val="00183BAB"/>
    <w:rsid w:val="00183DAB"/>
    <w:rsid w:val="00183DEB"/>
    <w:rsid w:val="0018402A"/>
    <w:rsid w:val="0018433D"/>
    <w:rsid w:val="00184B05"/>
    <w:rsid w:val="00184D6A"/>
    <w:rsid w:val="00184F4B"/>
    <w:rsid w:val="001851A0"/>
    <w:rsid w:val="0018537C"/>
    <w:rsid w:val="001854CB"/>
    <w:rsid w:val="00185585"/>
    <w:rsid w:val="00185B34"/>
    <w:rsid w:val="0018673C"/>
    <w:rsid w:val="00186851"/>
    <w:rsid w:val="00186AEA"/>
    <w:rsid w:val="00186B67"/>
    <w:rsid w:val="00186BD1"/>
    <w:rsid w:val="00186CF1"/>
    <w:rsid w:val="00186F25"/>
    <w:rsid w:val="00187E92"/>
    <w:rsid w:val="00190165"/>
    <w:rsid w:val="001901A4"/>
    <w:rsid w:val="00190412"/>
    <w:rsid w:val="001906B1"/>
    <w:rsid w:val="00190DCE"/>
    <w:rsid w:val="001910D0"/>
    <w:rsid w:val="00191A9B"/>
    <w:rsid w:val="00191AD4"/>
    <w:rsid w:val="00191B04"/>
    <w:rsid w:val="00191E5D"/>
    <w:rsid w:val="00192685"/>
    <w:rsid w:val="00192A0B"/>
    <w:rsid w:val="00192E57"/>
    <w:rsid w:val="00192ED6"/>
    <w:rsid w:val="00192F8B"/>
    <w:rsid w:val="001933C3"/>
    <w:rsid w:val="001936F5"/>
    <w:rsid w:val="00193A8A"/>
    <w:rsid w:val="00193ED4"/>
    <w:rsid w:val="00193ED9"/>
    <w:rsid w:val="00193F3C"/>
    <w:rsid w:val="00193FCD"/>
    <w:rsid w:val="0019427B"/>
    <w:rsid w:val="0019438E"/>
    <w:rsid w:val="00194B21"/>
    <w:rsid w:val="00194B53"/>
    <w:rsid w:val="00194FB9"/>
    <w:rsid w:val="00195D63"/>
    <w:rsid w:val="00195D86"/>
    <w:rsid w:val="00196315"/>
    <w:rsid w:val="00196454"/>
    <w:rsid w:val="00196932"/>
    <w:rsid w:val="00196A08"/>
    <w:rsid w:val="00196C83"/>
    <w:rsid w:val="00196FC0"/>
    <w:rsid w:val="001976CD"/>
    <w:rsid w:val="00197830"/>
    <w:rsid w:val="0019798D"/>
    <w:rsid w:val="00197CDB"/>
    <w:rsid w:val="001A0372"/>
    <w:rsid w:val="001A04B5"/>
    <w:rsid w:val="001A0580"/>
    <w:rsid w:val="001A05AF"/>
    <w:rsid w:val="001A06E4"/>
    <w:rsid w:val="001A073D"/>
    <w:rsid w:val="001A0AB9"/>
    <w:rsid w:val="001A0AE7"/>
    <w:rsid w:val="001A0B38"/>
    <w:rsid w:val="001A180A"/>
    <w:rsid w:val="001A18A4"/>
    <w:rsid w:val="001A1E8E"/>
    <w:rsid w:val="001A2484"/>
    <w:rsid w:val="001A2737"/>
    <w:rsid w:val="001A2762"/>
    <w:rsid w:val="001A2AFB"/>
    <w:rsid w:val="001A2B36"/>
    <w:rsid w:val="001A3298"/>
    <w:rsid w:val="001A359D"/>
    <w:rsid w:val="001A35E1"/>
    <w:rsid w:val="001A371C"/>
    <w:rsid w:val="001A3B5F"/>
    <w:rsid w:val="001A4380"/>
    <w:rsid w:val="001A449C"/>
    <w:rsid w:val="001A454E"/>
    <w:rsid w:val="001A49F6"/>
    <w:rsid w:val="001A4C91"/>
    <w:rsid w:val="001A5127"/>
    <w:rsid w:val="001A590D"/>
    <w:rsid w:val="001A5A54"/>
    <w:rsid w:val="001A5B94"/>
    <w:rsid w:val="001A5ED4"/>
    <w:rsid w:val="001A6336"/>
    <w:rsid w:val="001A65CB"/>
    <w:rsid w:val="001A6629"/>
    <w:rsid w:val="001A68C5"/>
    <w:rsid w:val="001A6933"/>
    <w:rsid w:val="001A6D58"/>
    <w:rsid w:val="001A6FAD"/>
    <w:rsid w:val="001A72F4"/>
    <w:rsid w:val="001A75FB"/>
    <w:rsid w:val="001A7C89"/>
    <w:rsid w:val="001A7CE9"/>
    <w:rsid w:val="001B0206"/>
    <w:rsid w:val="001B0236"/>
    <w:rsid w:val="001B0707"/>
    <w:rsid w:val="001B0A33"/>
    <w:rsid w:val="001B10F1"/>
    <w:rsid w:val="001B14BD"/>
    <w:rsid w:val="001B17BC"/>
    <w:rsid w:val="001B1835"/>
    <w:rsid w:val="001B1F72"/>
    <w:rsid w:val="001B2181"/>
    <w:rsid w:val="001B2493"/>
    <w:rsid w:val="001B265C"/>
    <w:rsid w:val="001B2808"/>
    <w:rsid w:val="001B289A"/>
    <w:rsid w:val="001B2E16"/>
    <w:rsid w:val="001B30AA"/>
    <w:rsid w:val="001B30FD"/>
    <w:rsid w:val="001B3B78"/>
    <w:rsid w:val="001B3DC1"/>
    <w:rsid w:val="001B3EA2"/>
    <w:rsid w:val="001B40ED"/>
    <w:rsid w:val="001B42CB"/>
    <w:rsid w:val="001B47EC"/>
    <w:rsid w:val="001B4D4E"/>
    <w:rsid w:val="001B5083"/>
    <w:rsid w:val="001B510C"/>
    <w:rsid w:val="001B533C"/>
    <w:rsid w:val="001B5534"/>
    <w:rsid w:val="001B5A9B"/>
    <w:rsid w:val="001B5ABB"/>
    <w:rsid w:val="001B5BA4"/>
    <w:rsid w:val="001B5F12"/>
    <w:rsid w:val="001B60D3"/>
    <w:rsid w:val="001B6280"/>
    <w:rsid w:val="001B67EB"/>
    <w:rsid w:val="001B6C45"/>
    <w:rsid w:val="001B6D8F"/>
    <w:rsid w:val="001B7113"/>
    <w:rsid w:val="001B7650"/>
    <w:rsid w:val="001B76C1"/>
    <w:rsid w:val="001B78E3"/>
    <w:rsid w:val="001B7B3B"/>
    <w:rsid w:val="001B7BA2"/>
    <w:rsid w:val="001B7DE4"/>
    <w:rsid w:val="001B7E3B"/>
    <w:rsid w:val="001C0384"/>
    <w:rsid w:val="001C09B8"/>
    <w:rsid w:val="001C0A2D"/>
    <w:rsid w:val="001C0D33"/>
    <w:rsid w:val="001C0FB9"/>
    <w:rsid w:val="001C12B6"/>
    <w:rsid w:val="001C1874"/>
    <w:rsid w:val="001C1AA6"/>
    <w:rsid w:val="001C2548"/>
    <w:rsid w:val="001C27FA"/>
    <w:rsid w:val="001C2FA4"/>
    <w:rsid w:val="001C346A"/>
    <w:rsid w:val="001C38A4"/>
    <w:rsid w:val="001C4735"/>
    <w:rsid w:val="001C48BC"/>
    <w:rsid w:val="001C4F1A"/>
    <w:rsid w:val="001C52DD"/>
    <w:rsid w:val="001C53EE"/>
    <w:rsid w:val="001C5548"/>
    <w:rsid w:val="001C5733"/>
    <w:rsid w:val="001C5993"/>
    <w:rsid w:val="001C5E50"/>
    <w:rsid w:val="001C6997"/>
    <w:rsid w:val="001C6AA4"/>
    <w:rsid w:val="001C6B22"/>
    <w:rsid w:val="001C7310"/>
    <w:rsid w:val="001C77CF"/>
    <w:rsid w:val="001C7CA2"/>
    <w:rsid w:val="001C7E50"/>
    <w:rsid w:val="001C7FB0"/>
    <w:rsid w:val="001D0256"/>
    <w:rsid w:val="001D0365"/>
    <w:rsid w:val="001D0AB7"/>
    <w:rsid w:val="001D162E"/>
    <w:rsid w:val="001D1AE7"/>
    <w:rsid w:val="001D1AEF"/>
    <w:rsid w:val="001D1C72"/>
    <w:rsid w:val="001D1D71"/>
    <w:rsid w:val="001D20D3"/>
    <w:rsid w:val="001D2358"/>
    <w:rsid w:val="001D24A2"/>
    <w:rsid w:val="001D284A"/>
    <w:rsid w:val="001D2AFE"/>
    <w:rsid w:val="001D30C1"/>
    <w:rsid w:val="001D328D"/>
    <w:rsid w:val="001D333E"/>
    <w:rsid w:val="001D3452"/>
    <w:rsid w:val="001D38FC"/>
    <w:rsid w:val="001D3961"/>
    <w:rsid w:val="001D3B7B"/>
    <w:rsid w:val="001D3FAA"/>
    <w:rsid w:val="001D4090"/>
    <w:rsid w:val="001D42A4"/>
    <w:rsid w:val="001D45DC"/>
    <w:rsid w:val="001D46F9"/>
    <w:rsid w:val="001D4811"/>
    <w:rsid w:val="001D49F5"/>
    <w:rsid w:val="001D4E47"/>
    <w:rsid w:val="001D54B0"/>
    <w:rsid w:val="001D551D"/>
    <w:rsid w:val="001D5E88"/>
    <w:rsid w:val="001D6160"/>
    <w:rsid w:val="001D6376"/>
    <w:rsid w:val="001D6608"/>
    <w:rsid w:val="001D6BF5"/>
    <w:rsid w:val="001D6D3E"/>
    <w:rsid w:val="001D6D5B"/>
    <w:rsid w:val="001D6D7C"/>
    <w:rsid w:val="001D71BB"/>
    <w:rsid w:val="001D75DE"/>
    <w:rsid w:val="001D7A60"/>
    <w:rsid w:val="001E0517"/>
    <w:rsid w:val="001E06F8"/>
    <w:rsid w:val="001E06FC"/>
    <w:rsid w:val="001E07B4"/>
    <w:rsid w:val="001E07BF"/>
    <w:rsid w:val="001E0E1B"/>
    <w:rsid w:val="001E13A8"/>
    <w:rsid w:val="001E164B"/>
    <w:rsid w:val="001E1EF7"/>
    <w:rsid w:val="001E22D9"/>
    <w:rsid w:val="001E2352"/>
    <w:rsid w:val="001E2867"/>
    <w:rsid w:val="001E2C37"/>
    <w:rsid w:val="001E2DDC"/>
    <w:rsid w:val="001E3321"/>
    <w:rsid w:val="001E33A5"/>
    <w:rsid w:val="001E34FA"/>
    <w:rsid w:val="001E3608"/>
    <w:rsid w:val="001E3EB0"/>
    <w:rsid w:val="001E3FB3"/>
    <w:rsid w:val="001E4278"/>
    <w:rsid w:val="001E460C"/>
    <w:rsid w:val="001E471C"/>
    <w:rsid w:val="001E4DFC"/>
    <w:rsid w:val="001E50E4"/>
    <w:rsid w:val="001E5125"/>
    <w:rsid w:val="001E5149"/>
    <w:rsid w:val="001E5323"/>
    <w:rsid w:val="001E542B"/>
    <w:rsid w:val="001E5B8C"/>
    <w:rsid w:val="001E5E12"/>
    <w:rsid w:val="001E6AE9"/>
    <w:rsid w:val="001E6B44"/>
    <w:rsid w:val="001E6CDA"/>
    <w:rsid w:val="001E7464"/>
    <w:rsid w:val="001E7516"/>
    <w:rsid w:val="001E77CF"/>
    <w:rsid w:val="001E7999"/>
    <w:rsid w:val="001F01AE"/>
    <w:rsid w:val="001F032D"/>
    <w:rsid w:val="001F0D5B"/>
    <w:rsid w:val="001F12C2"/>
    <w:rsid w:val="001F1319"/>
    <w:rsid w:val="001F14BF"/>
    <w:rsid w:val="001F186D"/>
    <w:rsid w:val="001F1CB8"/>
    <w:rsid w:val="001F23E3"/>
    <w:rsid w:val="001F28E4"/>
    <w:rsid w:val="001F2EBC"/>
    <w:rsid w:val="001F2ECF"/>
    <w:rsid w:val="001F3A9C"/>
    <w:rsid w:val="001F3B82"/>
    <w:rsid w:val="001F41D2"/>
    <w:rsid w:val="001F43D7"/>
    <w:rsid w:val="001F4427"/>
    <w:rsid w:val="001F4B3E"/>
    <w:rsid w:val="001F4CC5"/>
    <w:rsid w:val="001F4EAD"/>
    <w:rsid w:val="001F51FB"/>
    <w:rsid w:val="001F53D0"/>
    <w:rsid w:val="001F58D0"/>
    <w:rsid w:val="001F64BC"/>
    <w:rsid w:val="001F67B0"/>
    <w:rsid w:val="001F6D82"/>
    <w:rsid w:val="001F70E3"/>
    <w:rsid w:val="001F7A72"/>
    <w:rsid w:val="001F7BD1"/>
    <w:rsid w:val="002005F4"/>
    <w:rsid w:val="0020194B"/>
    <w:rsid w:val="00201F3B"/>
    <w:rsid w:val="002020DD"/>
    <w:rsid w:val="00202266"/>
    <w:rsid w:val="002022A7"/>
    <w:rsid w:val="00202796"/>
    <w:rsid w:val="00202A5E"/>
    <w:rsid w:val="00203541"/>
    <w:rsid w:val="00203608"/>
    <w:rsid w:val="002036D6"/>
    <w:rsid w:val="00203976"/>
    <w:rsid w:val="00203BAD"/>
    <w:rsid w:val="002048A2"/>
    <w:rsid w:val="00204967"/>
    <w:rsid w:val="00204E87"/>
    <w:rsid w:val="00204FFD"/>
    <w:rsid w:val="00205388"/>
    <w:rsid w:val="0020564E"/>
    <w:rsid w:val="0020566E"/>
    <w:rsid w:val="00205856"/>
    <w:rsid w:val="00205BD3"/>
    <w:rsid w:val="002060C2"/>
    <w:rsid w:val="0020632C"/>
    <w:rsid w:val="00206647"/>
    <w:rsid w:val="00206790"/>
    <w:rsid w:val="002067E7"/>
    <w:rsid w:val="00206956"/>
    <w:rsid w:val="00206ABA"/>
    <w:rsid w:val="00206D8A"/>
    <w:rsid w:val="002074FC"/>
    <w:rsid w:val="0020766C"/>
    <w:rsid w:val="0020791A"/>
    <w:rsid w:val="00207A6A"/>
    <w:rsid w:val="00207C56"/>
    <w:rsid w:val="00207F7F"/>
    <w:rsid w:val="00210CD2"/>
    <w:rsid w:val="0021152E"/>
    <w:rsid w:val="002118F0"/>
    <w:rsid w:val="0021194D"/>
    <w:rsid w:val="00211A6B"/>
    <w:rsid w:val="00211DD3"/>
    <w:rsid w:val="00211E8E"/>
    <w:rsid w:val="00211F6E"/>
    <w:rsid w:val="00211F9E"/>
    <w:rsid w:val="00211FB1"/>
    <w:rsid w:val="00212B74"/>
    <w:rsid w:val="00212F52"/>
    <w:rsid w:val="00213A9F"/>
    <w:rsid w:val="00213DA1"/>
    <w:rsid w:val="00213F5E"/>
    <w:rsid w:val="0021402C"/>
    <w:rsid w:val="002146FC"/>
    <w:rsid w:val="00214AC0"/>
    <w:rsid w:val="00214B67"/>
    <w:rsid w:val="00214D7D"/>
    <w:rsid w:val="00215314"/>
    <w:rsid w:val="0021531A"/>
    <w:rsid w:val="002155E6"/>
    <w:rsid w:val="0021566B"/>
    <w:rsid w:val="00216088"/>
    <w:rsid w:val="002165BD"/>
    <w:rsid w:val="00216653"/>
    <w:rsid w:val="00216709"/>
    <w:rsid w:val="00216833"/>
    <w:rsid w:val="00216E69"/>
    <w:rsid w:val="00216EAE"/>
    <w:rsid w:val="00217720"/>
    <w:rsid w:val="00217742"/>
    <w:rsid w:val="00220125"/>
    <w:rsid w:val="002206C2"/>
    <w:rsid w:val="00220BD7"/>
    <w:rsid w:val="00220BFD"/>
    <w:rsid w:val="00222084"/>
    <w:rsid w:val="00222831"/>
    <w:rsid w:val="00222D18"/>
    <w:rsid w:val="00223280"/>
    <w:rsid w:val="002236EF"/>
    <w:rsid w:val="00223816"/>
    <w:rsid w:val="002240C5"/>
    <w:rsid w:val="002240EA"/>
    <w:rsid w:val="0022450E"/>
    <w:rsid w:val="00224564"/>
    <w:rsid w:val="00224916"/>
    <w:rsid w:val="00224CB4"/>
    <w:rsid w:val="00224D50"/>
    <w:rsid w:val="00224E08"/>
    <w:rsid w:val="00224F1A"/>
    <w:rsid w:val="002254BF"/>
    <w:rsid w:val="00225895"/>
    <w:rsid w:val="00225E40"/>
    <w:rsid w:val="00225ED2"/>
    <w:rsid w:val="0022629A"/>
    <w:rsid w:val="002264A2"/>
    <w:rsid w:val="002268F8"/>
    <w:rsid w:val="00226A64"/>
    <w:rsid w:val="0022706A"/>
    <w:rsid w:val="0022706C"/>
    <w:rsid w:val="0022725E"/>
    <w:rsid w:val="00227822"/>
    <w:rsid w:val="00227E7C"/>
    <w:rsid w:val="002300D1"/>
    <w:rsid w:val="002305F4"/>
    <w:rsid w:val="002309EA"/>
    <w:rsid w:val="002309EC"/>
    <w:rsid w:val="00230B79"/>
    <w:rsid w:val="002317A2"/>
    <w:rsid w:val="002318A0"/>
    <w:rsid w:val="00231B37"/>
    <w:rsid w:val="00231B60"/>
    <w:rsid w:val="00231BDF"/>
    <w:rsid w:val="00231C24"/>
    <w:rsid w:val="00232323"/>
    <w:rsid w:val="00232336"/>
    <w:rsid w:val="0023238F"/>
    <w:rsid w:val="00232414"/>
    <w:rsid w:val="002324AE"/>
    <w:rsid w:val="00232547"/>
    <w:rsid w:val="00232B6D"/>
    <w:rsid w:val="00232BC1"/>
    <w:rsid w:val="0023339F"/>
    <w:rsid w:val="0023372B"/>
    <w:rsid w:val="00233995"/>
    <w:rsid w:val="002339A0"/>
    <w:rsid w:val="00233AB4"/>
    <w:rsid w:val="00233B27"/>
    <w:rsid w:val="00233CAD"/>
    <w:rsid w:val="00233D34"/>
    <w:rsid w:val="00233D39"/>
    <w:rsid w:val="00233EDB"/>
    <w:rsid w:val="00234131"/>
    <w:rsid w:val="00234802"/>
    <w:rsid w:val="00234B7E"/>
    <w:rsid w:val="00234BCA"/>
    <w:rsid w:val="00234CD9"/>
    <w:rsid w:val="002353C1"/>
    <w:rsid w:val="002358B1"/>
    <w:rsid w:val="002359E9"/>
    <w:rsid w:val="00235D19"/>
    <w:rsid w:val="002369B4"/>
    <w:rsid w:val="0023714B"/>
    <w:rsid w:val="0023760B"/>
    <w:rsid w:val="002402F3"/>
    <w:rsid w:val="00240D17"/>
    <w:rsid w:val="00240D34"/>
    <w:rsid w:val="00240EC6"/>
    <w:rsid w:val="002412DE"/>
    <w:rsid w:val="00241309"/>
    <w:rsid w:val="002413E7"/>
    <w:rsid w:val="002417B4"/>
    <w:rsid w:val="002418BD"/>
    <w:rsid w:val="00241F3D"/>
    <w:rsid w:val="00242569"/>
    <w:rsid w:val="002425A7"/>
    <w:rsid w:val="0024262C"/>
    <w:rsid w:val="00242811"/>
    <w:rsid w:val="00242B6A"/>
    <w:rsid w:val="00242DF0"/>
    <w:rsid w:val="00243132"/>
    <w:rsid w:val="0024346D"/>
    <w:rsid w:val="0024358F"/>
    <w:rsid w:val="00243724"/>
    <w:rsid w:val="00243BD3"/>
    <w:rsid w:val="00243D5F"/>
    <w:rsid w:val="0024433D"/>
    <w:rsid w:val="00244503"/>
    <w:rsid w:val="0024470B"/>
    <w:rsid w:val="00244ADE"/>
    <w:rsid w:val="00245271"/>
    <w:rsid w:val="00245890"/>
    <w:rsid w:val="00245906"/>
    <w:rsid w:val="00245E45"/>
    <w:rsid w:val="00246314"/>
    <w:rsid w:val="00246CB1"/>
    <w:rsid w:val="00247032"/>
    <w:rsid w:val="0024711C"/>
    <w:rsid w:val="00247396"/>
    <w:rsid w:val="00247D0A"/>
    <w:rsid w:val="00250040"/>
    <w:rsid w:val="00250778"/>
    <w:rsid w:val="002512B3"/>
    <w:rsid w:val="002512DC"/>
    <w:rsid w:val="0025192C"/>
    <w:rsid w:val="00251F3C"/>
    <w:rsid w:val="00252017"/>
    <w:rsid w:val="00252455"/>
    <w:rsid w:val="00252608"/>
    <w:rsid w:val="002526EA"/>
    <w:rsid w:val="0025292C"/>
    <w:rsid w:val="002529BE"/>
    <w:rsid w:val="00252B6D"/>
    <w:rsid w:val="00252CCA"/>
    <w:rsid w:val="0025303D"/>
    <w:rsid w:val="002532B7"/>
    <w:rsid w:val="002532E1"/>
    <w:rsid w:val="00253459"/>
    <w:rsid w:val="00253F6B"/>
    <w:rsid w:val="0025419B"/>
    <w:rsid w:val="00254403"/>
    <w:rsid w:val="002547D0"/>
    <w:rsid w:val="00254DC4"/>
    <w:rsid w:val="00254FE2"/>
    <w:rsid w:val="0025553A"/>
    <w:rsid w:val="00255615"/>
    <w:rsid w:val="00255715"/>
    <w:rsid w:val="002557EC"/>
    <w:rsid w:val="002559EE"/>
    <w:rsid w:val="002562D7"/>
    <w:rsid w:val="00256340"/>
    <w:rsid w:val="00256965"/>
    <w:rsid w:val="002571A9"/>
    <w:rsid w:val="00257656"/>
    <w:rsid w:val="00257710"/>
    <w:rsid w:val="00257D34"/>
    <w:rsid w:val="0026025D"/>
    <w:rsid w:val="0026030A"/>
    <w:rsid w:val="002603BA"/>
    <w:rsid w:val="00260627"/>
    <w:rsid w:val="00260976"/>
    <w:rsid w:val="00260A47"/>
    <w:rsid w:val="00260E5A"/>
    <w:rsid w:val="00261413"/>
    <w:rsid w:val="002615FA"/>
    <w:rsid w:val="00261688"/>
    <w:rsid w:val="002616CA"/>
    <w:rsid w:val="00261F3A"/>
    <w:rsid w:val="00262B7A"/>
    <w:rsid w:val="00262EFA"/>
    <w:rsid w:val="002638EA"/>
    <w:rsid w:val="00263A7F"/>
    <w:rsid w:val="00263C8A"/>
    <w:rsid w:val="00263C8B"/>
    <w:rsid w:val="002652A7"/>
    <w:rsid w:val="002653B6"/>
    <w:rsid w:val="002654CD"/>
    <w:rsid w:val="00265684"/>
    <w:rsid w:val="00265D3A"/>
    <w:rsid w:val="00265FE5"/>
    <w:rsid w:val="00266338"/>
    <w:rsid w:val="0026657E"/>
    <w:rsid w:val="002666C2"/>
    <w:rsid w:val="00266933"/>
    <w:rsid w:val="00266CCB"/>
    <w:rsid w:val="00266D1D"/>
    <w:rsid w:val="00266F03"/>
    <w:rsid w:val="002676D0"/>
    <w:rsid w:val="00267839"/>
    <w:rsid w:val="00267B53"/>
    <w:rsid w:val="00267C0D"/>
    <w:rsid w:val="0027011C"/>
    <w:rsid w:val="002702B4"/>
    <w:rsid w:val="002703E5"/>
    <w:rsid w:val="00270596"/>
    <w:rsid w:val="00270812"/>
    <w:rsid w:val="00270BA4"/>
    <w:rsid w:val="00270D58"/>
    <w:rsid w:val="00271014"/>
    <w:rsid w:val="00271194"/>
    <w:rsid w:val="00271552"/>
    <w:rsid w:val="0027183C"/>
    <w:rsid w:val="00271879"/>
    <w:rsid w:val="00271CF2"/>
    <w:rsid w:val="002720B1"/>
    <w:rsid w:val="00272A31"/>
    <w:rsid w:val="00272CF9"/>
    <w:rsid w:val="00272E4D"/>
    <w:rsid w:val="00273C1C"/>
    <w:rsid w:val="00274535"/>
    <w:rsid w:val="0027469A"/>
    <w:rsid w:val="00274978"/>
    <w:rsid w:val="0027497A"/>
    <w:rsid w:val="00275BB7"/>
    <w:rsid w:val="00275D36"/>
    <w:rsid w:val="00275D88"/>
    <w:rsid w:val="0027603D"/>
    <w:rsid w:val="002760CE"/>
    <w:rsid w:val="002769F2"/>
    <w:rsid w:val="00276CC4"/>
    <w:rsid w:val="00276CEA"/>
    <w:rsid w:val="00277216"/>
    <w:rsid w:val="0027738B"/>
    <w:rsid w:val="00277822"/>
    <w:rsid w:val="002779E9"/>
    <w:rsid w:val="00280110"/>
    <w:rsid w:val="00280314"/>
    <w:rsid w:val="00280884"/>
    <w:rsid w:val="00280C22"/>
    <w:rsid w:val="0028130E"/>
    <w:rsid w:val="002825E0"/>
    <w:rsid w:val="00282A59"/>
    <w:rsid w:val="00283678"/>
    <w:rsid w:val="00283DFA"/>
    <w:rsid w:val="0028405F"/>
    <w:rsid w:val="002847B2"/>
    <w:rsid w:val="00284876"/>
    <w:rsid w:val="00285096"/>
    <w:rsid w:val="00285A15"/>
    <w:rsid w:val="00285C7C"/>
    <w:rsid w:val="002863E1"/>
    <w:rsid w:val="00286ABF"/>
    <w:rsid w:val="00287073"/>
    <w:rsid w:val="00287373"/>
    <w:rsid w:val="002877E9"/>
    <w:rsid w:val="00287A76"/>
    <w:rsid w:val="00287D31"/>
    <w:rsid w:val="002905DE"/>
    <w:rsid w:val="0029084A"/>
    <w:rsid w:val="00290B46"/>
    <w:rsid w:val="00290C20"/>
    <w:rsid w:val="002912A7"/>
    <w:rsid w:val="0029194C"/>
    <w:rsid w:val="00291BA0"/>
    <w:rsid w:val="00291C9C"/>
    <w:rsid w:val="00291E6A"/>
    <w:rsid w:val="00292889"/>
    <w:rsid w:val="00292CE8"/>
    <w:rsid w:val="00292FBE"/>
    <w:rsid w:val="0029364A"/>
    <w:rsid w:val="0029389E"/>
    <w:rsid w:val="00293C23"/>
    <w:rsid w:val="0029450A"/>
    <w:rsid w:val="002949FF"/>
    <w:rsid w:val="00294B1F"/>
    <w:rsid w:val="00294DA3"/>
    <w:rsid w:val="00294E99"/>
    <w:rsid w:val="00294F4B"/>
    <w:rsid w:val="002951FC"/>
    <w:rsid w:val="002951FD"/>
    <w:rsid w:val="0029574E"/>
    <w:rsid w:val="00295898"/>
    <w:rsid w:val="0029594A"/>
    <w:rsid w:val="00295966"/>
    <w:rsid w:val="00295A84"/>
    <w:rsid w:val="00295C36"/>
    <w:rsid w:val="00296466"/>
    <w:rsid w:val="0029649C"/>
    <w:rsid w:val="00296545"/>
    <w:rsid w:val="0029672F"/>
    <w:rsid w:val="00296BDA"/>
    <w:rsid w:val="00296CDD"/>
    <w:rsid w:val="00296FF7"/>
    <w:rsid w:val="002970AE"/>
    <w:rsid w:val="002970F0"/>
    <w:rsid w:val="00297185"/>
    <w:rsid w:val="00297BCF"/>
    <w:rsid w:val="00297D4F"/>
    <w:rsid w:val="002A0254"/>
    <w:rsid w:val="002A0790"/>
    <w:rsid w:val="002A0A42"/>
    <w:rsid w:val="002A1095"/>
    <w:rsid w:val="002A1103"/>
    <w:rsid w:val="002A11C1"/>
    <w:rsid w:val="002A1340"/>
    <w:rsid w:val="002A165D"/>
    <w:rsid w:val="002A1C4F"/>
    <w:rsid w:val="002A203B"/>
    <w:rsid w:val="002A2214"/>
    <w:rsid w:val="002A22F6"/>
    <w:rsid w:val="002A25D6"/>
    <w:rsid w:val="002A29A8"/>
    <w:rsid w:val="002A2A3D"/>
    <w:rsid w:val="002A2B0D"/>
    <w:rsid w:val="002A2EDB"/>
    <w:rsid w:val="002A30E9"/>
    <w:rsid w:val="002A36ED"/>
    <w:rsid w:val="002A3837"/>
    <w:rsid w:val="002A38D6"/>
    <w:rsid w:val="002A3909"/>
    <w:rsid w:val="002A39D9"/>
    <w:rsid w:val="002A3A95"/>
    <w:rsid w:val="002A3B1B"/>
    <w:rsid w:val="002A3BD6"/>
    <w:rsid w:val="002A4061"/>
    <w:rsid w:val="002A44DB"/>
    <w:rsid w:val="002A4707"/>
    <w:rsid w:val="002A4B7E"/>
    <w:rsid w:val="002A4CC3"/>
    <w:rsid w:val="002A4DAB"/>
    <w:rsid w:val="002A4E86"/>
    <w:rsid w:val="002A5046"/>
    <w:rsid w:val="002A562E"/>
    <w:rsid w:val="002A57F0"/>
    <w:rsid w:val="002A5810"/>
    <w:rsid w:val="002A5C35"/>
    <w:rsid w:val="002A606D"/>
    <w:rsid w:val="002A630B"/>
    <w:rsid w:val="002A638E"/>
    <w:rsid w:val="002A643F"/>
    <w:rsid w:val="002A689F"/>
    <w:rsid w:val="002A68AB"/>
    <w:rsid w:val="002A6BBA"/>
    <w:rsid w:val="002A76FA"/>
    <w:rsid w:val="002A78AB"/>
    <w:rsid w:val="002A7E22"/>
    <w:rsid w:val="002A7F63"/>
    <w:rsid w:val="002B03B5"/>
    <w:rsid w:val="002B03BE"/>
    <w:rsid w:val="002B041A"/>
    <w:rsid w:val="002B07AE"/>
    <w:rsid w:val="002B0959"/>
    <w:rsid w:val="002B0A21"/>
    <w:rsid w:val="002B0CE1"/>
    <w:rsid w:val="002B1502"/>
    <w:rsid w:val="002B15F9"/>
    <w:rsid w:val="002B1605"/>
    <w:rsid w:val="002B1974"/>
    <w:rsid w:val="002B1B18"/>
    <w:rsid w:val="002B1B87"/>
    <w:rsid w:val="002B1BBD"/>
    <w:rsid w:val="002B223C"/>
    <w:rsid w:val="002B2342"/>
    <w:rsid w:val="002B2414"/>
    <w:rsid w:val="002B2590"/>
    <w:rsid w:val="002B284C"/>
    <w:rsid w:val="002B2B32"/>
    <w:rsid w:val="002B2B9D"/>
    <w:rsid w:val="002B2BC7"/>
    <w:rsid w:val="002B2ED6"/>
    <w:rsid w:val="002B34A4"/>
    <w:rsid w:val="002B36E0"/>
    <w:rsid w:val="002B3718"/>
    <w:rsid w:val="002B37A2"/>
    <w:rsid w:val="002B3880"/>
    <w:rsid w:val="002B399E"/>
    <w:rsid w:val="002B3A83"/>
    <w:rsid w:val="002B3F82"/>
    <w:rsid w:val="002B3FDC"/>
    <w:rsid w:val="002B3FFF"/>
    <w:rsid w:val="002B4043"/>
    <w:rsid w:val="002B4896"/>
    <w:rsid w:val="002B4972"/>
    <w:rsid w:val="002B4A49"/>
    <w:rsid w:val="002B5311"/>
    <w:rsid w:val="002B53AC"/>
    <w:rsid w:val="002B584E"/>
    <w:rsid w:val="002B59B7"/>
    <w:rsid w:val="002B5EB4"/>
    <w:rsid w:val="002B66E3"/>
    <w:rsid w:val="002B69C7"/>
    <w:rsid w:val="002B6D30"/>
    <w:rsid w:val="002B6F39"/>
    <w:rsid w:val="002B7337"/>
    <w:rsid w:val="002B73E9"/>
    <w:rsid w:val="002B741F"/>
    <w:rsid w:val="002B75D6"/>
    <w:rsid w:val="002B7841"/>
    <w:rsid w:val="002B7BE2"/>
    <w:rsid w:val="002C0132"/>
    <w:rsid w:val="002C057C"/>
    <w:rsid w:val="002C0C46"/>
    <w:rsid w:val="002C0DA2"/>
    <w:rsid w:val="002C10E7"/>
    <w:rsid w:val="002C12D8"/>
    <w:rsid w:val="002C14F4"/>
    <w:rsid w:val="002C1E93"/>
    <w:rsid w:val="002C2133"/>
    <w:rsid w:val="002C214B"/>
    <w:rsid w:val="002C260B"/>
    <w:rsid w:val="002C2BA9"/>
    <w:rsid w:val="002C2F39"/>
    <w:rsid w:val="002C34BC"/>
    <w:rsid w:val="002C38E2"/>
    <w:rsid w:val="002C39C9"/>
    <w:rsid w:val="002C4B91"/>
    <w:rsid w:val="002C4BB3"/>
    <w:rsid w:val="002C547A"/>
    <w:rsid w:val="002C5830"/>
    <w:rsid w:val="002C601F"/>
    <w:rsid w:val="002C652B"/>
    <w:rsid w:val="002C6D00"/>
    <w:rsid w:val="002C70FF"/>
    <w:rsid w:val="002C7325"/>
    <w:rsid w:val="002C73E4"/>
    <w:rsid w:val="002C752D"/>
    <w:rsid w:val="002C755B"/>
    <w:rsid w:val="002C767B"/>
    <w:rsid w:val="002C7A05"/>
    <w:rsid w:val="002C7F7D"/>
    <w:rsid w:val="002D00F0"/>
    <w:rsid w:val="002D06AC"/>
    <w:rsid w:val="002D06CB"/>
    <w:rsid w:val="002D06ED"/>
    <w:rsid w:val="002D07AC"/>
    <w:rsid w:val="002D0F9A"/>
    <w:rsid w:val="002D19A8"/>
    <w:rsid w:val="002D1C1E"/>
    <w:rsid w:val="002D2584"/>
    <w:rsid w:val="002D27EC"/>
    <w:rsid w:val="002D2A57"/>
    <w:rsid w:val="002D2AE5"/>
    <w:rsid w:val="002D2AE6"/>
    <w:rsid w:val="002D35E6"/>
    <w:rsid w:val="002D378B"/>
    <w:rsid w:val="002D3B1A"/>
    <w:rsid w:val="002D41BA"/>
    <w:rsid w:val="002D4377"/>
    <w:rsid w:val="002D4415"/>
    <w:rsid w:val="002D451A"/>
    <w:rsid w:val="002D4953"/>
    <w:rsid w:val="002D4E7B"/>
    <w:rsid w:val="002D4FFD"/>
    <w:rsid w:val="002D52C1"/>
    <w:rsid w:val="002D53C6"/>
    <w:rsid w:val="002D54C3"/>
    <w:rsid w:val="002D589A"/>
    <w:rsid w:val="002D5F9E"/>
    <w:rsid w:val="002D680D"/>
    <w:rsid w:val="002D6992"/>
    <w:rsid w:val="002D69B2"/>
    <w:rsid w:val="002D6E30"/>
    <w:rsid w:val="002D6EA1"/>
    <w:rsid w:val="002D6F0D"/>
    <w:rsid w:val="002D6F80"/>
    <w:rsid w:val="002D7718"/>
    <w:rsid w:val="002D7E3B"/>
    <w:rsid w:val="002E0988"/>
    <w:rsid w:val="002E0B23"/>
    <w:rsid w:val="002E0B48"/>
    <w:rsid w:val="002E0B85"/>
    <w:rsid w:val="002E0E06"/>
    <w:rsid w:val="002E0F74"/>
    <w:rsid w:val="002E0FC3"/>
    <w:rsid w:val="002E1278"/>
    <w:rsid w:val="002E12CD"/>
    <w:rsid w:val="002E1709"/>
    <w:rsid w:val="002E1936"/>
    <w:rsid w:val="002E1B42"/>
    <w:rsid w:val="002E1E25"/>
    <w:rsid w:val="002E21CB"/>
    <w:rsid w:val="002E2243"/>
    <w:rsid w:val="002E2376"/>
    <w:rsid w:val="002E23CE"/>
    <w:rsid w:val="002E24D7"/>
    <w:rsid w:val="002E2531"/>
    <w:rsid w:val="002E2596"/>
    <w:rsid w:val="002E2B9A"/>
    <w:rsid w:val="002E2EEE"/>
    <w:rsid w:val="002E2F6A"/>
    <w:rsid w:val="002E3660"/>
    <w:rsid w:val="002E3991"/>
    <w:rsid w:val="002E4188"/>
    <w:rsid w:val="002E43DD"/>
    <w:rsid w:val="002E4418"/>
    <w:rsid w:val="002E4DBE"/>
    <w:rsid w:val="002E5097"/>
    <w:rsid w:val="002E53B8"/>
    <w:rsid w:val="002E5D9B"/>
    <w:rsid w:val="002E63B7"/>
    <w:rsid w:val="002E652F"/>
    <w:rsid w:val="002E664C"/>
    <w:rsid w:val="002E6870"/>
    <w:rsid w:val="002E6937"/>
    <w:rsid w:val="002E6BA5"/>
    <w:rsid w:val="002E6C9C"/>
    <w:rsid w:val="002E6CA7"/>
    <w:rsid w:val="002E70D3"/>
    <w:rsid w:val="002E71BA"/>
    <w:rsid w:val="002E73C4"/>
    <w:rsid w:val="002E783F"/>
    <w:rsid w:val="002E7982"/>
    <w:rsid w:val="002E7B15"/>
    <w:rsid w:val="002E7B3B"/>
    <w:rsid w:val="002E7C38"/>
    <w:rsid w:val="002F0020"/>
    <w:rsid w:val="002F012D"/>
    <w:rsid w:val="002F08EE"/>
    <w:rsid w:val="002F0A36"/>
    <w:rsid w:val="002F0F47"/>
    <w:rsid w:val="002F1022"/>
    <w:rsid w:val="002F1097"/>
    <w:rsid w:val="002F12FA"/>
    <w:rsid w:val="002F135C"/>
    <w:rsid w:val="002F15E0"/>
    <w:rsid w:val="002F294E"/>
    <w:rsid w:val="002F33E2"/>
    <w:rsid w:val="002F3C76"/>
    <w:rsid w:val="002F3E97"/>
    <w:rsid w:val="002F3FBB"/>
    <w:rsid w:val="002F421A"/>
    <w:rsid w:val="002F48F7"/>
    <w:rsid w:val="002F4A6A"/>
    <w:rsid w:val="002F4EA8"/>
    <w:rsid w:val="002F4ECE"/>
    <w:rsid w:val="002F54A5"/>
    <w:rsid w:val="002F55B3"/>
    <w:rsid w:val="002F5B91"/>
    <w:rsid w:val="002F5C57"/>
    <w:rsid w:val="002F5D39"/>
    <w:rsid w:val="002F5D6D"/>
    <w:rsid w:val="002F5D91"/>
    <w:rsid w:val="002F620E"/>
    <w:rsid w:val="002F62FC"/>
    <w:rsid w:val="002F673C"/>
    <w:rsid w:val="002F691C"/>
    <w:rsid w:val="002F73ED"/>
    <w:rsid w:val="002F751D"/>
    <w:rsid w:val="002F7792"/>
    <w:rsid w:val="002F7AA5"/>
    <w:rsid w:val="003000E3"/>
    <w:rsid w:val="00300558"/>
    <w:rsid w:val="0030078B"/>
    <w:rsid w:val="00300936"/>
    <w:rsid w:val="00300BC4"/>
    <w:rsid w:val="00300EEC"/>
    <w:rsid w:val="00300FA5"/>
    <w:rsid w:val="00300FDD"/>
    <w:rsid w:val="00301030"/>
    <w:rsid w:val="00301B04"/>
    <w:rsid w:val="00301B65"/>
    <w:rsid w:val="00301C42"/>
    <w:rsid w:val="00301F9E"/>
    <w:rsid w:val="00302201"/>
    <w:rsid w:val="0030226E"/>
    <w:rsid w:val="00302485"/>
    <w:rsid w:val="003029B4"/>
    <w:rsid w:val="00302DF3"/>
    <w:rsid w:val="00302FCB"/>
    <w:rsid w:val="00303190"/>
    <w:rsid w:val="003035F3"/>
    <w:rsid w:val="00303CC5"/>
    <w:rsid w:val="00303D33"/>
    <w:rsid w:val="00304364"/>
    <w:rsid w:val="00304410"/>
    <w:rsid w:val="00304526"/>
    <w:rsid w:val="00304945"/>
    <w:rsid w:val="0030515A"/>
    <w:rsid w:val="003053F0"/>
    <w:rsid w:val="00305661"/>
    <w:rsid w:val="003056FD"/>
    <w:rsid w:val="003059CC"/>
    <w:rsid w:val="00305CB0"/>
    <w:rsid w:val="00305F53"/>
    <w:rsid w:val="0030627D"/>
    <w:rsid w:val="00306B49"/>
    <w:rsid w:val="00307338"/>
    <w:rsid w:val="003074FC"/>
    <w:rsid w:val="00310238"/>
    <w:rsid w:val="003106A1"/>
    <w:rsid w:val="00311571"/>
    <w:rsid w:val="003119BF"/>
    <w:rsid w:val="00311B15"/>
    <w:rsid w:val="00311B37"/>
    <w:rsid w:val="00311D29"/>
    <w:rsid w:val="00311DE8"/>
    <w:rsid w:val="003121A8"/>
    <w:rsid w:val="00312330"/>
    <w:rsid w:val="003123F0"/>
    <w:rsid w:val="0031259A"/>
    <w:rsid w:val="0031296B"/>
    <w:rsid w:val="00312AAC"/>
    <w:rsid w:val="00312D27"/>
    <w:rsid w:val="0031356C"/>
    <w:rsid w:val="003138B1"/>
    <w:rsid w:val="00313A07"/>
    <w:rsid w:val="00313BFB"/>
    <w:rsid w:val="00314412"/>
    <w:rsid w:val="00314D81"/>
    <w:rsid w:val="00314E4D"/>
    <w:rsid w:val="00315479"/>
    <w:rsid w:val="00315A0E"/>
    <w:rsid w:val="00316000"/>
    <w:rsid w:val="003161D9"/>
    <w:rsid w:val="00316249"/>
    <w:rsid w:val="00316274"/>
    <w:rsid w:val="00316893"/>
    <w:rsid w:val="00316E69"/>
    <w:rsid w:val="00316EFB"/>
    <w:rsid w:val="00317185"/>
    <w:rsid w:val="003174B3"/>
    <w:rsid w:val="0031755C"/>
    <w:rsid w:val="003175BD"/>
    <w:rsid w:val="00317662"/>
    <w:rsid w:val="00317714"/>
    <w:rsid w:val="00317AE8"/>
    <w:rsid w:val="00320038"/>
    <w:rsid w:val="003201EF"/>
    <w:rsid w:val="00320227"/>
    <w:rsid w:val="003204CB"/>
    <w:rsid w:val="00320A45"/>
    <w:rsid w:val="0032132A"/>
    <w:rsid w:val="003217CC"/>
    <w:rsid w:val="00321DD2"/>
    <w:rsid w:val="00321E01"/>
    <w:rsid w:val="00321E47"/>
    <w:rsid w:val="003224C0"/>
    <w:rsid w:val="00322866"/>
    <w:rsid w:val="00322887"/>
    <w:rsid w:val="00322F5C"/>
    <w:rsid w:val="00323021"/>
    <w:rsid w:val="0032383C"/>
    <w:rsid w:val="00323859"/>
    <w:rsid w:val="00324333"/>
    <w:rsid w:val="00324973"/>
    <w:rsid w:val="00324EB4"/>
    <w:rsid w:val="00325112"/>
    <w:rsid w:val="0032590A"/>
    <w:rsid w:val="00325E29"/>
    <w:rsid w:val="00325ED6"/>
    <w:rsid w:val="00325F61"/>
    <w:rsid w:val="0032613F"/>
    <w:rsid w:val="00326240"/>
    <w:rsid w:val="003266A2"/>
    <w:rsid w:val="003267E6"/>
    <w:rsid w:val="00326879"/>
    <w:rsid w:val="00326941"/>
    <w:rsid w:val="00326D40"/>
    <w:rsid w:val="00326DC5"/>
    <w:rsid w:val="00326FB4"/>
    <w:rsid w:val="00327B93"/>
    <w:rsid w:val="00327E4C"/>
    <w:rsid w:val="0033031D"/>
    <w:rsid w:val="00330900"/>
    <w:rsid w:val="0033097D"/>
    <w:rsid w:val="00331334"/>
    <w:rsid w:val="00331E41"/>
    <w:rsid w:val="0033272A"/>
    <w:rsid w:val="00332E29"/>
    <w:rsid w:val="00333396"/>
    <w:rsid w:val="003337A3"/>
    <w:rsid w:val="00333C05"/>
    <w:rsid w:val="00333E57"/>
    <w:rsid w:val="00334407"/>
    <w:rsid w:val="00334688"/>
    <w:rsid w:val="0033499F"/>
    <w:rsid w:val="00334CFE"/>
    <w:rsid w:val="00335534"/>
    <w:rsid w:val="0033589D"/>
    <w:rsid w:val="00335A75"/>
    <w:rsid w:val="00335AE1"/>
    <w:rsid w:val="003362F2"/>
    <w:rsid w:val="003365B6"/>
    <w:rsid w:val="00336ADB"/>
    <w:rsid w:val="00336F80"/>
    <w:rsid w:val="00337073"/>
    <w:rsid w:val="00337673"/>
    <w:rsid w:val="003379DD"/>
    <w:rsid w:val="00337F90"/>
    <w:rsid w:val="003406D8"/>
    <w:rsid w:val="003406F9"/>
    <w:rsid w:val="00340C10"/>
    <w:rsid w:val="00340C3C"/>
    <w:rsid w:val="003412AF"/>
    <w:rsid w:val="00341592"/>
    <w:rsid w:val="003419D9"/>
    <w:rsid w:val="00341DDD"/>
    <w:rsid w:val="00342206"/>
    <w:rsid w:val="0034239E"/>
    <w:rsid w:val="0034254D"/>
    <w:rsid w:val="003427E6"/>
    <w:rsid w:val="0034354A"/>
    <w:rsid w:val="00343808"/>
    <w:rsid w:val="00343BBA"/>
    <w:rsid w:val="00343D73"/>
    <w:rsid w:val="00343DBC"/>
    <w:rsid w:val="00343E5B"/>
    <w:rsid w:val="003442BA"/>
    <w:rsid w:val="0034440A"/>
    <w:rsid w:val="003447C9"/>
    <w:rsid w:val="00344938"/>
    <w:rsid w:val="00344C89"/>
    <w:rsid w:val="003450A6"/>
    <w:rsid w:val="00345192"/>
    <w:rsid w:val="003454C4"/>
    <w:rsid w:val="00345FC5"/>
    <w:rsid w:val="003460E3"/>
    <w:rsid w:val="003467B2"/>
    <w:rsid w:val="003467FB"/>
    <w:rsid w:val="00346D86"/>
    <w:rsid w:val="003475C5"/>
    <w:rsid w:val="003475D2"/>
    <w:rsid w:val="003476F2"/>
    <w:rsid w:val="0034771C"/>
    <w:rsid w:val="00347F50"/>
    <w:rsid w:val="00350221"/>
    <w:rsid w:val="00350885"/>
    <w:rsid w:val="00350A3D"/>
    <w:rsid w:val="00350DBD"/>
    <w:rsid w:val="00350E74"/>
    <w:rsid w:val="003511FC"/>
    <w:rsid w:val="00351539"/>
    <w:rsid w:val="003516E4"/>
    <w:rsid w:val="00351A3B"/>
    <w:rsid w:val="003520FB"/>
    <w:rsid w:val="00352A6C"/>
    <w:rsid w:val="00352E77"/>
    <w:rsid w:val="0035302C"/>
    <w:rsid w:val="003535B9"/>
    <w:rsid w:val="003535FA"/>
    <w:rsid w:val="00353F3D"/>
    <w:rsid w:val="00354185"/>
    <w:rsid w:val="00354388"/>
    <w:rsid w:val="00355388"/>
    <w:rsid w:val="00355600"/>
    <w:rsid w:val="00355EB1"/>
    <w:rsid w:val="0035602B"/>
    <w:rsid w:val="003561B8"/>
    <w:rsid w:val="00356BBD"/>
    <w:rsid w:val="00356EF0"/>
    <w:rsid w:val="00356F9A"/>
    <w:rsid w:val="003573A2"/>
    <w:rsid w:val="00357523"/>
    <w:rsid w:val="003577ED"/>
    <w:rsid w:val="003579FF"/>
    <w:rsid w:val="00357CCE"/>
    <w:rsid w:val="00357DC9"/>
    <w:rsid w:val="00357FE7"/>
    <w:rsid w:val="00360BD6"/>
    <w:rsid w:val="00360C61"/>
    <w:rsid w:val="00360F60"/>
    <w:rsid w:val="003612CF"/>
    <w:rsid w:val="003616F7"/>
    <w:rsid w:val="00361883"/>
    <w:rsid w:val="00361D3F"/>
    <w:rsid w:val="00361DC2"/>
    <w:rsid w:val="00363091"/>
    <w:rsid w:val="003637FF"/>
    <w:rsid w:val="00363BF4"/>
    <w:rsid w:val="00363E1F"/>
    <w:rsid w:val="00363F25"/>
    <w:rsid w:val="003644F6"/>
    <w:rsid w:val="003648E2"/>
    <w:rsid w:val="00364EB1"/>
    <w:rsid w:val="00365155"/>
    <w:rsid w:val="003654F3"/>
    <w:rsid w:val="003656DF"/>
    <w:rsid w:val="003657E2"/>
    <w:rsid w:val="00365CD5"/>
    <w:rsid w:val="00366307"/>
    <w:rsid w:val="003664CD"/>
    <w:rsid w:val="00366A21"/>
    <w:rsid w:val="00366EE7"/>
    <w:rsid w:val="00366F06"/>
    <w:rsid w:val="00367738"/>
    <w:rsid w:val="00367976"/>
    <w:rsid w:val="00367ECE"/>
    <w:rsid w:val="003701C8"/>
    <w:rsid w:val="003702E1"/>
    <w:rsid w:val="00370348"/>
    <w:rsid w:val="00370443"/>
    <w:rsid w:val="00370732"/>
    <w:rsid w:val="00370B42"/>
    <w:rsid w:val="003717E4"/>
    <w:rsid w:val="00371D7E"/>
    <w:rsid w:val="003720DD"/>
    <w:rsid w:val="0037280D"/>
    <w:rsid w:val="00372D95"/>
    <w:rsid w:val="00372FD0"/>
    <w:rsid w:val="0037304A"/>
    <w:rsid w:val="00373216"/>
    <w:rsid w:val="00373DAD"/>
    <w:rsid w:val="00374048"/>
    <w:rsid w:val="00374060"/>
    <w:rsid w:val="003740E1"/>
    <w:rsid w:val="003741EF"/>
    <w:rsid w:val="003744A2"/>
    <w:rsid w:val="003749D1"/>
    <w:rsid w:val="00374AE6"/>
    <w:rsid w:val="00374DD1"/>
    <w:rsid w:val="003750D4"/>
    <w:rsid w:val="003754E8"/>
    <w:rsid w:val="00375D77"/>
    <w:rsid w:val="00375F7B"/>
    <w:rsid w:val="003760B2"/>
    <w:rsid w:val="00376B4F"/>
    <w:rsid w:val="00376CC2"/>
    <w:rsid w:val="00377504"/>
    <w:rsid w:val="0037758E"/>
    <w:rsid w:val="003777F5"/>
    <w:rsid w:val="00377A2D"/>
    <w:rsid w:val="00377DCD"/>
    <w:rsid w:val="00377F82"/>
    <w:rsid w:val="003801F5"/>
    <w:rsid w:val="00380200"/>
    <w:rsid w:val="00380202"/>
    <w:rsid w:val="0038025E"/>
    <w:rsid w:val="003805CD"/>
    <w:rsid w:val="00380705"/>
    <w:rsid w:val="00380728"/>
    <w:rsid w:val="00380BE1"/>
    <w:rsid w:val="00380FE2"/>
    <w:rsid w:val="00381558"/>
    <w:rsid w:val="00382275"/>
    <w:rsid w:val="00382AC8"/>
    <w:rsid w:val="00382B33"/>
    <w:rsid w:val="00382D58"/>
    <w:rsid w:val="00382D6B"/>
    <w:rsid w:val="003833A9"/>
    <w:rsid w:val="00383538"/>
    <w:rsid w:val="003837A1"/>
    <w:rsid w:val="00383A02"/>
    <w:rsid w:val="00383AD5"/>
    <w:rsid w:val="00383B92"/>
    <w:rsid w:val="003840F0"/>
    <w:rsid w:val="0038442B"/>
    <w:rsid w:val="003844C8"/>
    <w:rsid w:val="00384A63"/>
    <w:rsid w:val="00384AA1"/>
    <w:rsid w:val="00384C17"/>
    <w:rsid w:val="00384DAF"/>
    <w:rsid w:val="003850C1"/>
    <w:rsid w:val="003854A5"/>
    <w:rsid w:val="00385E9D"/>
    <w:rsid w:val="00385FA4"/>
    <w:rsid w:val="003860E2"/>
    <w:rsid w:val="00386127"/>
    <w:rsid w:val="00386809"/>
    <w:rsid w:val="00386867"/>
    <w:rsid w:val="00386D4E"/>
    <w:rsid w:val="00387661"/>
    <w:rsid w:val="00387676"/>
    <w:rsid w:val="003878CF"/>
    <w:rsid w:val="00387B14"/>
    <w:rsid w:val="003900E6"/>
    <w:rsid w:val="00390333"/>
    <w:rsid w:val="003906A3"/>
    <w:rsid w:val="00391A47"/>
    <w:rsid w:val="003922B5"/>
    <w:rsid w:val="003929BF"/>
    <w:rsid w:val="00393287"/>
    <w:rsid w:val="00393D70"/>
    <w:rsid w:val="00393E96"/>
    <w:rsid w:val="00393F9E"/>
    <w:rsid w:val="003944D1"/>
    <w:rsid w:val="00394549"/>
    <w:rsid w:val="00394629"/>
    <w:rsid w:val="0039494A"/>
    <w:rsid w:val="00394D6B"/>
    <w:rsid w:val="00394DDA"/>
    <w:rsid w:val="003951BA"/>
    <w:rsid w:val="00395909"/>
    <w:rsid w:val="00395C53"/>
    <w:rsid w:val="00395D7A"/>
    <w:rsid w:val="00395DAA"/>
    <w:rsid w:val="00395E23"/>
    <w:rsid w:val="00395F23"/>
    <w:rsid w:val="00395FDD"/>
    <w:rsid w:val="00396074"/>
    <w:rsid w:val="0039635E"/>
    <w:rsid w:val="003964D0"/>
    <w:rsid w:val="003965C7"/>
    <w:rsid w:val="003969E2"/>
    <w:rsid w:val="00396A7B"/>
    <w:rsid w:val="00396D19"/>
    <w:rsid w:val="00397261"/>
    <w:rsid w:val="00397335"/>
    <w:rsid w:val="0039744A"/>
    <w:rsid w:val="00397603"/>
    <w:rsid w:val="003976A1"/>
    <w:rsid w:val="00397872"/>
    <w:rsid w:val="00397C79"/>
    <w:rsid w:val="00397D9B"/>
    <w:rsid w:val="003A0000"/>
    <w:rsid w:val="003A0046"/>
    <w:rsid w:val="003A00CB"/>
    <w:rsid w:val="003A0200"/>
    <w:rsid w:val="003A0637"/>
    <w:rsid w:val="003A0859"/>
    <w:rsid w:val="003A0A42"/>
    <w:rsid w:val="003A0C2C"/>
    <w:rsid w:val="003A0C5D"/>
    <w:rsid w:val="003A0CDC"/>
    <w:rsid w:val="003A0DDB"/>
    <w:rsid w:val="003A0EE5"/>
    <w:rsid w:val="003A12B3"/>
    <w:rsid w:val="003A143E"/>
    <w:rsid w:val="003A1690"/>
    <w:rsid w:val="003A16B8"/>
    <w:rsid w:val="003A22A3"/>
    <w:rsid w:val="003A28CB"/>
    <w:rsid w:val="003A2D82"/>
    <w:rsid w:val="003A2FE3"/>
    <w:rsid w:val="003A3341"/>
    <w:rsid w:val="003A33EE"/>
    <w:rsid w:val="003A353D"/>
    <w:rsid w:val="003A37A8"/>
    <w:rsid w:val="003A37E3"/>
    <w:rsid w:val="003A3AA3"/>
    <w:rsid w:val="003A3FA9"/>
    <w:rsid w:val="003A41D3"/>
    <w:rsid w:val="003A427C"/>
    <w:rsid w:val="003A4351"/>
    <w:rsid w:val="003A44CD"/>
    <w:rsid w:val="003A45E9"/>
    <w:rsid w:val="003A4B0A"/>
    <w:rsid w:val="003A50CC"/>
    <w:rsid w:val="003A5362"/>
    <w:rsid w:val="003A5952"/>
    <w:rsid w:val="003A5D7E"/>
    <w:rsid w:val="003A5E89"/>
    <w:rsid w:val="003A6059"/>
    <w:rsid w:val="003A65EB"/>
    <w:rsid w:val="003A66BF"/>
    <w:rsid w:val="003A6C91"/>
    <w:rsid w:val="003A6D97"/>
    <w:rsid w:val="003A6E14"/>
    <w:rsid w:val="003A6E57"/>
    <w:rsid w:val="003A700C"/>
    <w:rsid w:val="003A7341"/>
    <w:rsid w:val="003A78A4"/>
    <w:rsid w:val="003A7B19"/>
    <w:rsid w:val="003A7D38"/>
    <w:rsid w:val="003A7F2A"/>
    <w:rsid w:val="003B00B6"/>
    <w:rsid w:val="003B1530"/>
    <w:rsid w:val="003B28E0"/>
    <w:rsid w:val="003B29AB"/>
    <w:rsid w:val="003B2D1D"/>
    <w:rsid w:val="003B3A44"/>
    <w:rsid w:val="003B3B7D"/>
    <w:rsid w:val="003B3C21"/>
    <w:rsid w:val="003B3F86"/>
    <w:rsid w:val="003B4ABA"/>
    <w:rsid w:val="003B4CEA"/>
    <w:rsid w:val="003B51B7"/>
    <w:rsid w:val="003B5217"/>
    <w:rsid w:val="003B553D"/>
    <w:rsid w:val="003B56ED"/>
    <w:rsid w:val="003B5730"/>
    <w:rsid w:val="003B58CC"/>
    <w:rsid w:val="003B59A3"/>
    <w:rsid w:val="003B5BEC"/>
    <w:rsid w:val="003B5D33"/>
    <w:rsid w:val="003B6128"/>
    <w:rsid w:val="003B628E"/>
    <w:rsid w:val="003B639C"/>
    <w:rsid w:val="003B639F"/>
    <w:rsid w:val="003B64E6"/>
    <w:rsid w:val="003B6C83"/>
    <w:rsid w:val="003B6C96"/>
    <w:rsid w:val="003B6CE9"/>
    <w:rsid w:val="003B6D1F"/>
    <w:rsid w:val="003B70D1"/>
    <w:rsid w:val="003B7E20"/>
    <w:rsid w:val="003C0028"/>
    <w:rsid w:val="003C01D0"/>
    <w:rsid w:val="003C041D"/>
    <w:rsid w:val="003C06A4"/>
    <w:rsid w:val="003C07E5"/>
    <w:rsid w:val="003C09D8"/>
    <w:rsid w:val="003C0AA8"/>
    <w:rsid w:val="003C0B24"/>
    <w:rsid w:val="003C0F41"/>
    <w:rsid w:val="003C159C"/>
    <w:rsid w:val="003C2194"/>
    <w:rsid w:val="003C2353"/>
    <w:rsid w:val="003C2362"/>
    <w:rsid w:val="003C2392"/>
    <w:rsid w:val="003C269A"/>
    <w:rsid w:val="003C2942"/>
    <w:rsid w:val="003C2BC7"/>
    <w:rsid w:val="003C2F0B"/>
    <w:rsid w:val="003C307A"/>
    <w:rsid w:val="003C3086"/>
    <w:rsid w:val="003C30B2"/>
    <w:rsid w:val="003C30CD"/>
    <w:rsid w:val="003C33DF"/>
    <w:rsid w:val="003C3B6A"/>
    <w:rsid w:val="003C3B9A"/>
    <w:rsid w:val="003C41AC"/>
    <w:rsid w:val="003C428F"/>
    <w:rsid w:val="003C4D25"/>
    <w:rsid w:val="003C4EB5"/>
    <w:rsid w:val="003C50C6"/>
    <w:rsid w:val="003C5312"/>
    <w:rsid w:val="003C5408"/>
    <w:rsid w:val="003C5540"/>
    <w:rsid w:val="003C55CE"/>
    <w:rsid w:val="003C576E"/>
    <w:rsid w:val="003C59B1"/>
    <w:rsid w:val="003C5A99"/>
    <w:rsid w:val="003C6265"/>
    <w:rsid w:val="003C63FD"/>
    <w:rsid w:val="003C6C51"/>
    <w:rsid w:val="003C7160"/>
    <w:rsid w:val="003C72D4"/>
    <w:rsid w:val="003C7623"/>
    <w:rsid w:val="003C79BC"/>
    <w:rsid w:val="003D002F"/>
    <w:rsid w:val="003D02E0"/>
    <w:rsid w:val="003D0312"/>
    <w:rsid w:val="003D03BA"/>
    <w:rsid w:val="003D0516"/>
    <w:rsid w:val="003D0CC9"/>
    <w:rsid w:val="003D15CE"/>
    <w:rsid w:val="003D1883"/>
    <w:rsid w:val="003D1A49"/>
    <w:rsid w:val="003D1F9B"/>
    <w:rsid w:val="003D2709"/>
    <w:rsid w:val="003D28FD"/>
    <w:rsid w:val="003D2A16"/>
    <w:rsid w:val="003D2AF0"/>
    <w:rsid w:val="003D3293"/>
    <w:rsid w:val="003D364F"/>
    <w:rsid w:val="003D3692"/>
    <w:rsid w:val="003D387E"/>
    <w:rsid w:val="003D42F7"/>
    <w:rsid w:val="003D4425"/>
    <w:rsid w:val="003D4463"/>
    <w:rsid w:val="003D4510"/>
    <w:rsid w:val="003D46F3"/>
    <w:rsid w:val="003D48E9"/>
    <w:rsid w:val="003D4A0D"/>
    <w:rsid w:val="003D4A2F"/>
    <w:rsid w:val="003D4BFA"/>
    <w:rsid w:val="003D549F"/>
    <w:rsid w:val="003D550A"/>
    <w:rsid w:val="003D579E"/>
    <w:rsid w:val="003D5D68"/>
    <w:rsid w:val="003D5ED1"/>
    <w:rsid w:val="003D6040"/>
    <w:rsid w:val="003D6536"/>
    <w:rsid w:val="003D6951"/>
    <w:rsid w:val="003D6BC8"/>
    <w:rsid w:val="003D6CDE"/>
    <w:rsid w:val="003D6FCF"/>
    <w:rsid w:val="003D7D61"/>
    <w:rsid w:val="003E0592"/>
    <w:rsid w:val="003E05A9"/>
    <w:rsid w:val="003E0815"/>
    <w:rsid w:val="003E0E60"/>
    <w:rsid w:val="003E0FA0"/>
    <w:rsid w:val="003E140B"/>
    <w:rsid w:val="003E1B82"/>
    <w:rsid w:val="003E2006"/>
    <w:rsid w:val="003E2307"/>
    <w:rsid w:val="003E2406"/>
    <w:rsid w:val="003E24D4"/>
    <w:rsid w:val="003E2CC4"/>
    <w:rsid w:val="003E301B"/>
    <w:rsid w:val="003E3031"/>
    <w:rsid w:val="003E3086"/>
    <w:rsid w:val="003E351C"/>
    <w:rsid w:val="003E372E"/>
    <w:rsid w:val="003E3751"/>
    <w:rsid w:val="003E384A"/>
    <w:rsid w:val="003E3AA1"/>
    <w:rsid w:val="003E403A"/>
    <w:rsid w:val="003E41AC"/>
    <w:rsid w:val="003E46E7"/>
    <w:rsid w:val="003E4813"/>
    <w:rsid w:val="003E4991"/>
    <w:rsid w:val="003E4AA9"/>
    <w:rsid w:val="003E4BCC"/>
    <w:rsid w:val="003E4D9A"/>
    <w:rsid w:val="003E528D"/>
    <w:rsid w:val="003E5B14"/>
    <w:rsid w:val="003E5FC9"/>
    <w:rsid w:val="003E628B"/>
    <w:rsid w:val="003E671A"/>
    <w:rsid w:val="003E6813"/>
    <w:rsid w:val="003E692C"/>
    <w:rsid w:val="003E6B91"/>
    <w:rsid w:val="003E7AC7"/>
    <w:rsid w:val="003E7C5B"/>
    <w:rsid w:val="003E7DA6"/>
    <w:rsid w:val="003F0590"/>
    <w:rsid w:val="003F0727"/>
    <w:rsid w:val="003F0D68"/>
    <w:rsid w:val="003F1146"/>
    <w:rsid w:val="003F146D"/>
    <w:rsid w:val="003F15E1"/>
    <w:rsid w:val="003F1696"/>
    <w:rsid w:val="003F1F14"/>
    <w:rsid w:val="003F2244"/>
    <w:rsid w:val="003F294C"/>
    <w:rsid w:val="003F2BB1"/>
    <w:rsid w:val="003F2D73"/>
    <w:rsid w:val="003F2F01"/>
    <w:rsid w:val="003F2FCA"/>
    <w:rsid w:val="003F3275"/>
    <w:rsid w:val="003F359A"/>
    <w:rsid w:val="003F3615"/>
    <w:rsid w:val="003F382A"/>
    <w:rsid w:val="003F3CB2"/>
    <w:rsid w:val="003F3D89"/>
    <w:rsid w:val="003F3F6C"/>
    <w:rsid w:val="003F3FD8"/>
    <w:rsid w:val="003F40E9"/>
    <w:rsid w:val="003F41E4"/>
    <w:rsid w:val="003F484D"/>
    <w:rsid w:val="003F4D10"/>
    <w:rsid w:val="003F517C"/>
    <w:rsid w:val="003F549C"/>
    <w:rsid w:val="003F59E7"/>
    <w:rsid w:val="003F5AE8"/>
    <w:rsid w:val="003F5BFE"/>
    <w:rsid w:val="003F5D59"/>
    <w:rsid w:val="003F620E"/>
    <w:rsid w:val="003F657F"/>
    <w:rsid w:val="003F67BD"/>
    <w:rsid w:val="003F700B"/>
    <w:rsid w:val="003F7534"/>
    <w:rsid w:val="004007ED"/>
    <w:rsid w:val="00401278"/>
    <w:rsid w:val="00401402"/>
    <w:rsid w:val="00402444"/>
    <w:rsid w:val="004032B2"/>
    <w:rsid w:val="00403310"/>
    <w:rsid w:val="0040339E"/>
    <w:rsid w:val="0040382D"/>
    <w:rsid w:val="00403973"/>
    <w:rsid w:val="00403AEB"/>
    <w:rsid w:val="00403FB0"/>
    <w:rsid w:val="00403FD4"/>
    <w:rsid w:val="00404989"/>
    <w:rsid w:val="00404FAB"/>
    <w:rsid w:val="004051F8"/>
    <w:rsid w:val="004053AB"/>
    <w:rsid w:val="0040555E"/>
    <w:rsid w:val="00405E72"/>
    <w:rsid w:val="004064D5"/>
    <w:rsid w:val="00406643"/>
    <w:rsid w:val="0040698F"/>
    <w:rsid w:val="00406A74"/>
    <w:rsid w:val="00406C0A"/>
    <w:rsid w:val="00406D20"/>
    <w:rsid w:val="004072FE"/>
    <w:rsid w:val="00407A07"/>
    <w:rsid w:val="00407AB8"/>
    <w:rsid w:val="00407AFC"/>
    <w:rsid w:val="0041034F"/>
    <w:rsid w:val="004104E5"/>
    <w:rsid w:val="00410D74"/>
    <w:rsid w:val="00410DD7"/>
    <w:rsid w:val="00410FD0"/>
    <w:rsid w:val="00411640"/>
    <w:rsid w:val="00411C25"/>
    <w:rsid w:val="00412016"/>
    <w:rsid w:val="0041241E"/>
    <w:rsid w:val="00412436"/>
    <w:rsid w:val="00412812"/>
    <w:rsid w:val="0041289C"/>
    <w:rsid w:val="00412D18"/>
    <w:rsid w:val="00412E84"/>
    <w:rsid w:val="00414596"/>
    <w:rsid w:val="00414CD0"/>
    <w:rsid w:val="00414D6F"/>
    <w:rsid w:val="00414E20"/>
    <w:rsid w:val="004159A6"/>
    <w:rsid w:val="00415E4C"/>
    <w:rsid w:val="00416627"/>
    <w:rsid w:val="00416AD6"/>
    <w:rsid w:val="00416E3F"/>
    <w:rsid w:val="0041731F"/>
    <w:rsid w:val="00417524"/>
    <w:rsid w:val="0041759B"/>
    <w:rsid w:val="0041762E"/>
    <w:rsid w:val="0041794D"/>
    <w:rsid w:val="00420288"/>
    <w:rsid w:val="00420568"/>
    <w:rsid w:val="00420880"/>
    <w:rsid w:val="00420ADF"/>
    <w:rsid w:val="00420BC1"/>
    <w:rsid w:val="00420E2A"/>
    <w:rsid w:val="00421A7B"/>
    <w:rsid w:val="00421D64"/>
    <w:rsid w:val="00421FF3"/>
    <w:rsid w:val="00422138"/>
    <w:rsid w:val="004221F2"/>
    <w:rsid w:val="004226D6"/>
    <w:rsid w:val="00422779"/>
    <w:rsid w:val="0042284C"/>
    <w:rsid w:val="00422B47"/>
    <w:rsid w:val="004236B5"/>
    <w:rsid w:val="00423ABB"/>
    <w:rsid w:val="004247F4"/>
    <w:rsid w:val="00424C88"/>
    <w:rsid w:val="00424D91"/>
    <w:rsid w:val="0042517D"/>
    <w:rsid w:val="004251B3"/>
    <w:rsid w:val="00425520"/>
    <w:rsid w:val="00425696"/>
    <w:rsid w:val="00425B9F"/>
    <w:rsid w:val="0042692B"/>
    <w:rsid w:val="00426E11"/>
    <w:rsid w:val="00427BE9"/>
    <w:rsid w:val="00427DB8"/>
    <w:rsid w:val="00427EDD"/>
    <w:rsid w:val="00427F11"/>
    <w:rsid w:val="00427FEB"/>
    <w:rsid w:val="00430ACB"/>
    <w:rsid w:val="00430AEF"/>
    <w:rsid w:val="00430CF6"/>
    <w:rsid w:val="00430F26"/>
    <w:rsid w:val="00430FE3"/>
    <w:rsid w:val="004311DA"/>
    <w:rsid w:val="0043155E"/>
    <w:rsid w:val="00431F1C"/>
    <w:rsid w:val="0043251B"/>
    <w:rsid w:val="00432A99"/>
    <w:rsid w:val="00432AF1"/>
    <w:rsid w:val="0043324A"/>
    <w:rsid w:val="004336E2"/>
    <w:rsid w:val="004341A5"/>
    <w:rsid w:val="00434461"/>
    <w:rsid w:val="0043456D"/>
    <w:rsid w:val="00434AB0"/>
    <w:rsid w:val="00434B5B"/>
    <w:rsid w:val="00434CFB"/>
    <w:rsid w:val="00434DFE"/>
    <w:rsid w:val="0043542D"/>
    <w:rsid w:val="004359F0"/>
    <w:rsid w:val="00435D51"/>
    <w:rsid w:val="0043607E"/>
    <w:rsid w:val="00436089"/>
    <w:rsid w:val="00436711"/>
    <w:rsid w:val="00436734"/>
    <w:rsid w:val="00436789"/>
    <w:rsid w:val="00436DD3"/>
    <w:rsid w:val="00437266"/>
    <w:rsid w:val="0043798C"/>
    <w:rsid w:val="00440A22"/>
    <w:rsid w:val="00440C0E"/>
    <w:rsid w:val="00440C75"/>
    <w:rsid w:val="004411EC"/>
    <w:rsid w:val="00441425"/>
    <w:rsid w:val="004418DA"/>
    <w:rsid w:val="00441944"/>
    <w:rsid w:val="00442229"/>
    <w:rsid w:val="0044251D"/>
    <w:rsid w:val="00442A40"/>
    <w:rsid w:val="00442C1D"/>
    <w:rsid w:val="00442D73"/>
    <w:rsid w:val="00442F09"/>
    <w:rsid w:val="00443336"/>
    <w:rsid w:val="0044344E"/>
    <w:rsid w:val="00443552"/>
    <w:rsid w:val="0044393C"/>
    <w:rsid w:val="0044449A"/>
    <w:rsid w:val="00444590"/>
    <w:rsid w:val="00444673"/>
    <w:rsid w:val="00444B0B"/>
    <w:rsid w:val="00444E56"/>
    <w:rsid w:val="004452AD"/>
    <w:rsid w:val="00445384"/>
    <w:rsid w:val="0044542D"/>
    <w:rsid w:val="0044571F"/>
    <w:rsid w:val="00445954"/>
    <w:rsid w:val="00445984"/>
    <w:rsid w:val="00445ADC"/>
    <w:rsid w:val="0044696E"/>
    <w:rsid w:val="004469F8"/>
    <w:rsid w:val="00446A58"/>
    <w:rsid w:val="00446ADE"/>
    <w:rsid w:val="00447409"/>
    <w:rsid w:val="00450078"/>
    <w:rsid w:val="004500BA"/>
    <w:rsid w:val="004505F2"/>
    <w:rsid w:val="004508F3"/>
    <w:rsid w:val="00450C98"/>
    <w:rsid w:val="00450E43"/>
    <w:rsid w:val="00450F8A"/>
    <w:rsid w:val="004515BA"/>
    <w:rsid w:val="004515DB"/>
    <w:rsid w:val="004516C1"/>
    <w:rsid w:val="0045195C"/>
    <w:rsid w:val="0045199D"/>
    <w:rsid w:val="004521C1"/>
    <w:rsid w:val="00452400"/>
    <w:rsid w:val="004525E8"/>
    <w:rsid w:val="00452A24"/>
    <w:rsid w:val="00452BB8"/>
    <w:rsid w:val="00452CF9"/>
    <w:rsid w:val="00452DB8"/>
    <w:rsid w:val="00452FF6"/>
    <w:rsid w:val="004534D1"/>
    <w:rsid w:val="0045356D"/>
    <w:rsid w:val="00453875"/>
    <w:rsid w:val="00453C84"/>
    <w:rsid w:val="00453CB8"/>
    <w:rsid w:val="00454890"/>
    <w:rsid w:val="00454896"/>
    <w:rsid w:val="00454D57"/>
    <w:rsid w:val="00454EFE"/>
    <w:rsid w:val="00454EFF"/>
    <w:rsid w:val="004553C0"/>
    <w:rsid w:val="004553D0"/>
    <w:rsid w:val="0045576A"/>
    <w:rsid w:val="0045594A"/>
    <w:rsid w:val="00455B28"/>
    <w:rsid w:val="004561D0"/>
    <w:rsid w:val="0045676E"/>
    <w:rsid w:val="004569FF"/>
    <w:rsid w:val="00456D39"/>
    <w:rsid w:val="00457211"/>
    <w:rsid w:val="004578E1"/>
    <w:rsid w:val="00457CEB"/>
    <w:rsid w:val="004604E1"/>
    <w:rsid w:val="00460839"/>
    <w:rsid w:val="00460902"/>
    <w:rsid w:val="00460BF2"/>
    <w:rsid w:val="00461587"/>
    <w:rsid w:val="004615CE"/>
    <w:rsid w:val="00461E1C"/>
    <w:rsid w:val="00461EC1"/>
    <w:rsid w:val="00461EEF"/>
    <w:rsid w:val="00462173"/>
    <w:rsid w:val="00462242"/>
    <w:rsid w:val="0046241D"/>
    <w:rsid w:val="00462D6C"/>
    <w:rsid w:val="00462F61"/>
    <w:rsid w:val="00462FDE"/>
    <w:rsid w:val="00463192"/>
    <w:rsid w:val="0046343D"/>
    <w:rsid w:val="00463619"/>
    <w:rsid w:val="004638E5"/>
    <w:rsid w:val="00463943"/>
    <w:rsid w:val="00463B4A"/>
    <w:rsid w:val="00463B62"/>
    <w:rsid w:val="00463E75"/>
    <w:rsid w:val="00463F80"/>
    <w:rsid w:val="00464010"/>
    <w:rsid w:val="0046458E"/>
    <w:rsid w:val="004647EB"/>
    <w:rsid w:val="00464AB3"/>
    <w:rsid w:val="0046517E"/>
    <w:rsid w:val="004651E6"/>
    <w:rsid w:val="00465388"/>
    <w:rsid w:val="00465524"/>
    <w:rsid w:val="00465608"/>
    <w:rsid w:val="0046578A"/>
    <w:rsid w:val="00465E6E"/>
    <w:rsid w:val="004664F1"/>
    <w:rsid w:val="00466DFC"/>
    <w:rsid w:val="004672D3"/>
    <w:rsid w:val="0046733A"/>
    <w:rsid w:val="004674C5"/>
    <w:rsid w:val="00470C5D"/>
    <w:rsid w:val="00470CEA"/>
    <w:rsid w:val="00470D79"/>
    <w:rsid w:val="00470F36"/>
    <w:rsid w:val="004716BF"/>
    <w:rsid w:val="004719A0"/>
    <w:rsid w:val="00471DCB"/>
    <w:rsid w:val="00471EE4"/>
    <w:rsid w:val="00472636"/>
    <w:rsid w:val="00472FAA"/>
    <w:rsid w:val="004730BC"/>
    <w:rsid w:val="004734C9"/>
    <w:rsid w:val="00473631"/>
    <w:rsid w:val="0047372F"/>
    <w:rsid w:val="00473FF7"/>
    <w:rsid w:val="00474405"/>
    <w:rsid w:val="00474791"/>
    <w:rsid w:val="00474DFB"/>
    <w:rsid w:val="00474FB7"/>
    <w:rsid w:val="004751F9"/>
    <w:rsid w:val="00475579"/>
    <w:rsid w:val="004755F9"/>
    <w:rsid w:val="0047586E"/>
    <w:rsid w:val="00475BD2"/>
    <w:rsid w:val="00475CAD"/>
    <w:rsid w:val="004765CD"/>
    <w:rsid w:val="00476638"/>
    <w:rsid w:val="00476C30"/>
    <w:rsid w:val="0047722D"/>
    <w:rsid w:val="00477987"/>
    <w:rsid w:val="00477F0F"/>
    <w:rsid w:val="00480D16"/>
    <w:rsid w:val="00481781"/>
    <w:rsid w:val="00481799"/>
    <w:rsid w:val="00481B40"/>
    <w:rsid w:val="00481B9E"/>
    <w:rsid w:val="00481D78"/>
    <w:rsid w:val="004820E4"/>
    <w:rsid w:val="004821CD"/>
    <w:rsid w:val="0048251E"/>
    <w:rsid w:val="00482799"/>
    <w:rsid w:val="00482BE3"/>
    <w:rsid w:val="00483313"/>
    <w:rsid w:val="004834CD"/>
    <w:rsid w:val="00483A49"/>
    <w:rsid w:val="00483F6E"/>
    <w:rsid w:val="00483F81"/>
    <w:rsid w:val="00484613"/>
    <w:rsid w:val="00484845"/>
    <w:rsid w:val="00484853"/>
    <w:rsid w:val="00484A51"/>
    <w:rsid w:val="00484A66"/>
    <w:rsid w:val="00485433"/>
    <w:rsid w:val="0048544A"/>
    <w:rsid w:val="0048555F"/>
    <w:rsid w:val="0048598D"/>
    <w:rsid w:val="00485B74"/>
    <w:rsid w:val="00485ECB"/>
    <w:rsid w:val="00486370"/>
    <w:rsid w:val="00486AB3"/>
    <w:rsid w:val="00486DA9"/>
    <w:rsid w:val="00487692"/>
    <w:rsid w:val="004876E4"/>
    <w:rsid w:val="00487B75"/>
    <w:rsid w:val="00487BC5"/>
    <w:rsid w:val="00487C34"/>
    <w:rsid w:val="00490220"/>
    <w:rsid w:val="0049040F"/>
    <w:rsid w:val="004904BE"/>
    <w:rsid w:val="00490653"/>
    <w:rsid w:val="004906E5"/>
    <w:rsid w:val="004907AD"/>
    <w:rsid w:val="0049099F"/>
    <w:rsid w:val="00490BB0"/>
    <w:rsid w:val="00491755"/>
    <w:rsid w:val="00491DC8"/>
    <w:rsid w:val="00491E2D"/>
    <w:rsid w:val="00491E32"/>
    <w:rsid w:val="004920CF"/>
    <w:rsid w:val="0049228F"/>
    <w:rsid w:val="004926E0"/>
    <w:rsid w:val="00492959"/>
    <w:rsid w:val="00492A8A"/>
    <w:rsid w:val="00492A99"/>
    <w:rsid w:val="00493ED9"/>
    <w:rsid w:val="00493F4A"/>
    <w:rsid w:val="00494249"/>
    <w:rsid w:val="00494701"/>
    <w:rsid w:val="00495039"/>
    <w:rsid w:val="004951E7"/>
    <w:rsid w:val="00495252"/>
    <w:rsid w:val="00495CBD"/>
    <w:rsid w:val="00495E97"/>
    <w:rsid w:val="004964C0"/>
    <w:rsid w:val="004966F9"/>
    <w:rsid w:val="004968FD"/>
    <w:rsid w:val="00496DD3"/>
    <w:rsid w:val="00496F55"/>
    <w:rsid w:val="004970A2"/>
    <w:rsid w:val="004971ED"/>
    <w:rsid w:val="00497244"/>
    <w:rsid w:val="00497380"/>
    <w:rsid w:val="00497385"/>
    <w:rsid w:val="004976E4"/>
    <w:rsid w:val="004977E2"/>
    <w:rsid w:val="004978E2"/>
    <w:rsid w:val="00497DD8"/>
    <w:rsid w:val="004A0534"/>
    <w:rsid w:val="004A05F2"/>
    <w:rsid w:val="004A07A0"/>
    <w:rsid w:val="004A0A3F"/>
    <w:rsid w:val="004A0A51"/>
    <w:rsid w:val="004A1396"/>
    <w:rsid w:val="004A1705"/>
    <w:rsid w:val="004A1AEA"/>
    <w:rsid w:val="004A1C95"/>
    <w:rsid w:val="004A1FB9"/>
    <w:rsid w:val="004A2013"/>
    <w:rsid w:val="004A2042"/>
    <w:rsid w:val="004A22B7"/>
    <w:rsid w:val="004A24E7"/>
    <w:rsid w:val="004A2A26"/>
    <w:rsid w:val="004A2AA0"/>
    <w:rsid w:val="004A2BB1"/>
    <w:rsid w:val="004A2ED8"/>
    <w:rsid w:val="004A3305"/>
    <w:rsid w:val="004A373C"/>
    <w:rsid w:val="004A3E29"/>
    <w:rsid w:val="004A41D0"/>
    <w:rsid w:val="004A4324"/>
    <w:rsid w:val="004A4402"/>
    <w:rsid w:val="004A4447"/>
    <w:rsid w:val="004A4550"/>
    <w:rsid w:val="004A4DB8"/>
    <w:rsid w:val="004A4E4E"/>
    <w:rsid w:val="004A4E87"/>
    <w:rsid w:val="004A5318"/>
    <w:rsid w:val="004A581F"/>
    <w:rsid w:val="004A64FF"/>
    <w:rsid w:val="004A6655"/>
    <w:rsid w:val="004A6C31"/>
    <w:rsid w:val="004A706F"/>
    <w:rsid w:val="004A72F5"/>
    <w:rsid w:val="004A7442"/>
    <w:rsid w:val="004A7B00"/>
    <w:rsid w:val="004A7B98"/>
    <w:rsid w:val="004A7B9B"/>
    <w:rsid w:val="004B0033"/>
    <w:rsid w:val="004B03AE"/>
    <w:rsid w:val="004B0B90"/>
    <w:rsid w:val="004B0E04"/>
    <w:rsid w:val="004B1351"/>
    <w:rsid w:val="004B147C"/>
    <w:rsid w:val="004B1976"/>
    <w:rsid w:val="004B1B29"/>
    <w:rsid w:val="004B1BA4"/>
    <w:rsid w:val="004B1C9E"/>
    <w:rsid w:val="004B1CBE"/>
    <w:rsid w:val="004B1D4C"/>
    <w:rsid w:val="004B1ED0"/>
    <w:rsid w:val="004B2357"/>
    <w:rsid w:val="004B23C7"/>
    <w:rsid w:val="004B262B"/>
    <w:rsid w:val="004B26DE"/>
    <w:rsid w:val="004B2E25"/>
    <w:rsid w:val="004B33A0"/>
    <w:rsid w:val="004B3407"/>
    <w:rsid w:val="004B3892"/>
    <w:rsid w:val="004B3BD4"/>
    <w:rsid w:val="004B4455"/>
    <w:rsid w:val="004B46DF"/>
    <w:rsid w:val="004B4E32"/>
    <w:rsid w:val="004B511E"/>
    <w:rsid w:val="004B579E"/>
    <w:rsid w:val="004B58AF"/>
    <w:rsid w:val="004B5909"/>
    <w:rsid w:val="004B5B9F"/>
    <w:rsid w:val="004B5E07"/>
    <w:rsid w:val="004B5F44"/>
    <w:rsid w:val="004B61FF"/>
    <w:rsid w:val="004B62C8"/>
    <w:rsid w:val="004B641D"/>
    <w:rsid w:val="004B6834"/>
    <w:rsid w:val="004B6844"/>
    <w:rsid w:val="004B713E"/>
    <w:rsid w:val="004B71D8"/>
    <w:rsid w:val="004B77BC"/>
    <w:rsid w:val="004B77F0"/>
    <w:rsid w:val="004B78BC"/>
    <w:rsid w:val="004B799F"/>
    <w:rsid w:val="004B79C6"/>
    <w:rsid w:val="004B7DA6"/>
    <w:rsid w:val="004B7F66"/>
    <w:rsid w:val="004C0043"/>
    <w:rsid w:val="004C0269"/>
    <w:rsid w:val="004C02FF"/>
    <w:rsid w:val="004C08EC"/>
    <w:rsid w:val="004C096A"/>
    <w:rsid w:val="004C0C4A"/>
    <w:rsid w:val="004C0D7E"/>
    <w:rsid w:val="004C18ED"/>
    <w:rsid w:val="004C1E1C"/>
    <w:rsid w:val="004C2280"/>
    <w:rsid w:val="004C306E"/>
    <w:rsid w:val="004C3C84"/>
    <w:rsid w:val="004C3DDC"/>
    <w:rsid w:val="004C4672"/>
    <w:rsid w:val="004C473B"/>
    <w:rsid w:val="004C4A2C"/>
    <w:rsid w:val="004C5089"/>
    <w:rsid w:val="004C51CA"/>
    <w:rsid w:val="004C5971"/>
    <w:rsid w:val="004C5C18"/>
    <w:rsid w:val="004C6524"/>
    <w:rsid w:val="004C6B5E"/>
    <w:rsid w:val="004C6C2C"/>
    <w:rsid w:val="004C6F0B"/>
    <w:rsid w:val="004C6FCE"/>
    <w:rsid w:val="004C768C"/>
    <w:rsid w:val="004C76F0"/>
    <w:rsid w:val="004C7C19"/>
    <w:rsid w:val="004C7ED9"/>
    <w:rsid w:val="004D0093"/>
    <w:rsid w:val="004D0883"/>
    <w:rsid w:val="004D1183"/>
    <w:rsid w:val="004D12D3"/>
    <w:rsid w:val="004D1577"/>
    <w:rsid w:val="004D16A8"/>
    <w:rsid w:val="004D18C3"/>
    <w:rsid w:val="004D1BDA"/>
    <w:rsid w:val="004D1CF2"/>
    <w:rsid w:val="004D279A"/>
    <w:rsid w:val="004D2BED"/>
    <w:rsid w:val="004D2E68"/>
    <w:rsid w:val="004D2EBF"/>
    <w:rsid w:val="004D30F5"/>
    <w:rsid w:val="004D326B"/>
    <w:rsid w:val="004D3376"/>
    <w:rsid w:val="004D3505"/>
    <w:rsid w:val="004D3617"/>
    <w:rsid w:val="004D3F1A"/>
    <w:rsid w:val="004D41F1"/>
    <w:rsid w:val="004D4544"/>
    <w:rsid w:val="004D48F8"/>
    <w:rsid w:val="004D4C53"/>
    <w:rsid w:val="004D4F64"/>
    <w:rsid w:val="004D53C2"/>
    <w:rsid w:val="004D5701"/>
    <w:rsid w:val="004D583C"/>
    <w:rsid w:val="004D66B1"/>
    <w:rsid w:val="004D696C"/>
    <w:rsid w:val="004D6BDA"/>
    <w:rsid w:val="004D6D2A"/>
    <w:rsid w:val="004D6F12"/>
    <w:rsid w:val="004D71C3"/>
    <w:rsid w:val="004D7312"/>
    <w:rsid w:val="004D789B"/>
    <w:rsid w:val="004D795F"/>
    <w:rsid w:val="004E0219"/>
    <w:rsid w:val="004E05E2"/>
    <w:rsid w:val="004E0B9F"/>
    <w:rsid w:val="004E0CCD"/>
    <w:rsid w:val="004E0E76"/>
    <w:rsid w:val="004E12DF"/>
    <w:rsid w:val="004E1AFD"/>
    <w:rsid w:val="004E1B07"/>
    <w:rsid w:val="004E1BB4"/>
    <w:rsid w:val="004E23B9"/>
    <w:rsid w:val="004E23DE"/>
    <w:rsid w:val="004E2590"/>
    <w:rsid w:val="004E2A3D"/>
    <w:rsid w:val="004E30A5"/>
    <w:rsid w:val="004E3351"/>
    <w:rsid w:val="004E3360"/>
    <w:rsid w:val="004E3549"/>
    <w:rsid w:val="004E3871"/>
    <w:rsid w:val="004E394D"/>
    <w:rsid w:val="004E3AC7"/>
    <w:rsid w:val="004E3D8A"/>
    <w:rsid w:val="004E3DCF"/>
    <w:rsid w:val="004E44F9"/>
    <w:rsid w:val="004E476F"/>
    <w:rsid w:val="004E506E"/>
    <w:rsid w:val="004E5421"/>
    <w:rsid w:val="004E55D1"/>
    <w:rsid w:val="004E5A0A"/>
    <w:rsid w:val="004E5A76"/>
    <w:rsid w:val="004E5E31"/>
    <w:rsid w:val="004E6141"/>
    <w:rsid w:val="004E6A15"/>
    <w:rsid w:val="004E6DA9"/>
    <w:rsid w:val="004E6FBF"/>
    <w:rsid w:val="004E719E"/>
    <w:rsid w:val="004E722D"/>
    <w:rsid w:val="004E7733"/>
    <w:rsid w:val="004E7D7F"/>
    <w:rsid w:val="004F0B10"/>
    <w:rsid w:val="004F0D05"/>
    <w:rsid w:val="004F119E"/>
    <w:rsid w:val="004F12D3"/>
    <w:rsid w:val="004F1A40"/>
    <w:rsid w:val="004F1AB6"/>
    <w:rsid w:val="004F1EEC"/>
    <w:rsid w:val="004F2662"/>
    <w:rsid w:val="004F2E13"/>
    <w:rsid w:val="004F3176"/>
    <w:rsid w:val="004F3730"/>
    <w:rsid w:val="004F37D8"/>
    <w:rsid w:val="004F3E06"/>
    <w:rsid w:val="004F418B"/>
    <w:rsid w:val="004F41E4"/>
    <w:rsid w:val="004F451B"/>
    <w:rsid w:val="004F4AF7"/>
    <w:rsid w:val="004F5079"/>
    <w:rsid w:val="004F50E4"/>
    <w:rsid w:val="004F5205"/>
    <w:rsid w:val="004F580B"/>
    <w:rsid w:val="004F5F79"/>
    <w:rsid w:val="004F644A"/>
    <w:rsid w:val="004F664A"/>
    <w:rsid w:val="004F6B87"/>
    <w:rsid w:val="004F6FD6"/>
    <w:rsid w:val="004F7329"/>
    <w:rsid w:val="004F7367"/>
    <w:rsid w:val="004F737A"/>
    <w:rsid w:val="004F73A2"/>
    <w:rsid w:val="004F745C"/>
    <w:rsid w:val="004F7A42"/>
    <w:rsid w:val="004F7FD5"/>
    <w:rsid w:val="00500560"/>
    <w:rsid w:val="005006DA"/>
    <w:rsid w:val="005011E8"/>
    <w:rsid w:val="00501338"/>
    <w:rsid w:val="00501FC5"/>
    <w:rsid w:val="005022DF"/>
    <w:rsid w:val="005027C4"/>
    <w:rsid w:val="00502D87"/>
    <w:rsid w:val="00502E2D"/>
    <w:rsid w:val="00503276"/>
    <w:rsid w:val="00504087"/>
    <w:rsid w:val="005048AB"/>
    <w:rsid w:val="0050495B"/>
    <w:rsid w:val="005049DE"/>
    <w:rsid w:val="00504C0D"/>
    <w:rsid w:val="00504D90"/>
    <w:rsid w:val="005061CE"/>
    <w:rsid w:val="00506BF9"/>
    <w:rsid w:val="00506C5B"/>
    <w:rsid w:val="00506CA0"/>
    <w:rsid w:val="00506D92"/>
    <w:rsid w:val="00506EBD"/>
    <w:rsid w:val="00506F80"/>
    <w:rsid w:val="00506F83"/>
    <w:rsid w:val="005070CF"/>
    <w:rsid w:val="00507448"/>
    <w:rsid w:val="00507772"/>
    <w:rsid w:val="00510207"/>
    <w:rsid w:val="005102CD"/>
    <w:rsid w:val="005107A5"/>
    <w:rsid w:val="00510883"/>
    <w:rsid w:val="00510E16"/>
    <w:rsid w:val="00511507"/>
    <w:rsid w:val="00511872"/>
    <w:rsid w:val="0051198B"/>
    <w:rsid w:val="00511AAC"/>
    <w:rsid w:val="005128DD"/>
    <w:rsid w:val="00512F93"/>
    <w:rsid w:val="005130A0"/>
    <w:rsid w:val="005130B6"/>
    <w:rsid w:val="005131AB"/>
    <w:rsid w:val="00513500"/>
    <w:rsid w:val="005135BA"/>
    <w:rsid w:val="005138FD"/>
    <w:rsid w:val="00513A0C"/>
    <w:rsid w:val="00513D7C"/>
    <w:rsid w:val="00513F85"/>
    <w:rsid w:val="005140F2"/>
    <w:rsid w:val="00514B25"/>
    <w:rsid w:val="00514DFE"/>
    <w:rsid w:val="005151A6"/>
    <w:rsid w:val="00515244"/>
    <w:rsid w:val="005153A6"/>
    <w:rsid w:val="00515668"/>
    <w:rsid w:val="0051593E"/>
    <w:rsid w:val="00515C69"/>
    <w:rsid w:val="00516617"/>
    <w:rsid w:val="005166F3"/>
    <w:rsid w:val="00516C9C"/>
    <w:rsid w:val="00517059"/>
    <w:rsid w:val="005173A2"/>
    <w:rsid w:val="005174A8"/>
    <w:rsid w:val="00517532"/>
    <w:rsid w:val="0051763F"/>
    <w:rsid w:val="00520473"/>
    <w:rsid w:val="00520C76"/>
    <w:rsid w:val="005214C2"/>
    <w:rsid w:val="00521631"/>
    <w:rsid w:val="00521670"/>
    <w:rsid w:val="005217E8"/>
    <w:rsid w:val="00521AF4"/>
    <w:rsid w:val="00521FDA"/>
    <w:rsid w:val="00521FFE"/>
    <w:rsid w:val="005221D8"/>
    <w:rsid w:val="0052280A"/>
    <w:rsid w:val="005228E4"/>
    <w:rsid w:val="00522B59"/>
    <w:rsid w:val="00522C61"/>
    <w:rsid w:val="00522D69"/>
    <w:rsid w:val="005230A5"/>
    <w:rsid w:val="0052349F"/>
    <w:rsid w:val="00523C7D"/>
    <w:rsid w:val="00523E76"/>
    <w:rsid w:val="005242BB"/>
    <w:rsid w:val="005244B0"/>
    <w:rsid w:val="005248FF"/>
    <w:rsid w:val="00524BCB"/>
    <w:rsid w:val="005252E5"/>
    <w:rsid w:val="0052550C"/>
    <w:rsid w:val="005256C3"/>
    <w:rsid w:val="00526735"/>
    <w:rsid w:val="005269CE"/>
    <w:rsid w:val="005270DE"/>
    <w:rsid w:val="00527697"/>
    <w:rsid w:val="0052775D"/>
    <w:rsid w:val="00527880"/>
    <w:rsid w:val="00527999"/>
    <w:rsid w:val="005279AB"/>
    <w:rsid w:val="005279E1"/>
    <w:rsid w:val="00527C51"/>
    <w:rsid w:val="00527FF1"/>
    <w:rsid w:val="00530156"/>
    <w:rsid w:val="00530292"/>
    <w:rsid w:val="00530413"/>
    <w:rsid w:val="00530654"/>
    <w:rsid w:val="005306F4"/>
    <w:rsid w:val="005309D8"/>
    <w:rsid w:val="00530DEF"/>
    <w:rsid w:val="00530E33"/>
    <w:rsid w:val="00531304"/>
    <w:rsid w:val="00531572"/>
    <w:rsid w:val="0053160D"/>
    <w:rsid w:val="005316AF"/>
    <w:rsid w:val="0053175E"/>
    <w:rsid w:val="00531799"/>
    <w:rsid w:val="00531A81"/>
    <w:rsid w:val="00531C26"/>
    <w:rsid w:val="005320B2"/>
    <w:rsid w:val="00532552"/>
    <w:rsid w:val="00532675"/>
    <w:rsid w:val="00532BEF"/>
    <w:rsid w:val="00532D94"/>
    <w:rsid w:val="00532E66"/>
    <w:rsid w:val="00532FD3"/>
    <w:rsid w:val="00533053"/>
    <w:rsid w:val="005333D3"/>
    <w:rsid w:val="00533927"/>
    <w:rsid w:val="005339D1"/>
    <w:rsid w:val="00533A45"/>
    <w:rsid w:val="00534196"/>
    <w:rsid w:val="005341F9"/>
    <w:rsid w:val="0053494E"/>
    <w:rsid w:val="00534CEF"/>
    <w:rsid w:val="00534F9F"/>
    <w:rsid w:val="005350F0"/>
    <w:rsid w:val="0053538D"/>
    <w:rsid w:val="005357E7"/>
    <w:rsid w:val="00535AE3"/>
    <w:rsid w:val="00535F5A"/>
    <w:rsid w:val="00536389"/>
    <w:rsid w:val="00536CD6"/>
    <w:rsid w:val="00536EED"/>
    <w:rsid w:val="005371B2"/>
    <w:rsid w:val="00537414"/>
    <w:rsid w:val="00537D2C"/>
    <w:rsid w:val="00540508"/>
    <w:rsid w:val="005411C5"/>
    <w:rsid w:val="00541851"/>
    <w:rsid w:val="00541A5A"/>
    <w:rsid w:val="00541BB5"/>
    <w:rsid w:val="00541E84"/>
    <w:rsid w:val="00542671"/>
    <w:rsid w:val="0054275D"/>
    <w:rsid w:val="0054310A"/>
    <w:rsid w:val="00543231"/>
    <w:rsid w:val="0054326A"/>
    <w:rsid w:val="005435DC"/>
    <w:rsid w:val="00543F82"/>
    <w:rsid w:val="0054471A"/>
    <w:rsid w:val="00544A02"/>
    <w:rsid w:val="00544C7A"/>
    <w:rsid w:val="00544E7E"/>
    <w:rsid w:val="0054514F"/>
    <w:rsid w:val="0054566A"/>
    <w:rsid w:val="005458C0"/>
    <w:rsid w:val="00545C5C"/>
    <w:rsid w:val="00545FB9"/>
    <w:rsid w:val="005468F1"/>
    <w:rsid w:val="00546BC6"/>
    <w:rsid w:val="00546FDE"/>
    <w:rsid w:val="00547045"/>
    <w:rsid w:val="005477BE"/>
    <w:rsid w:val="0054793C"/>
    <w:rsid w:val="0054799D"/>
    <w:rsid w:val="005479DD"/>
    <w:rsid w:val="00547EC6"/>
    <w:rsid w:val="005508F1"/>
    <w:rsid w:val="005509E0"/>
    <w:rsid w:val="00550AC2"/>
    <w:rsid w:val="00550D69"/>
    <w:rsid w:val="00550EC7"/>
    <w:rsid w:val="00551090"/>
    <w:rsid w:val="005517C5"/>
    <w:rsid w:val="00551F8D"/>
    <w:rsid w:val="00552271"/>
    <w:rsid w:val="00552B03"/>
    <w:rsid w:val="00552FDB"/>
    <w:rsid w:val="00553233"/>
    <w:rsid w:val="0055330B"/>
    <w:rsid w:val="00553972"/>
    <w:rsid w:val="005545DA"/>
    <w:rsid w:val="00555845"/>
    <w:rsid w:val="00555F8A"/>
    <w:rsid w:val="00555F92"/>
    <w:rsid w:val="0055607F"/>
    <w:rsid w:val="00556AD8"/>
    <w:rsid w:val="00556B67"/>
    <w:rsid w:val="00556E02"/>
    <w:rsid w:val="00556E48"/>
    <w:rsid w:val="005576AD"/>
    <w:rsid w:val="00557FFE"/>
    <w:rsid w:val="00560010"/>
    <w:rsid w:val="00560B91"/>
    <w:rsid w:val="00560BE7"/>
    <w:rsid w:val="00560D03"/>
    <w:rsid w:val="00560FD3"/>
    <w:rsid w:val="005611E1"/>
    <w:rsid w:val="00561530"/>
    <w:rsid w:val="00561F0B"/>
    <w:rsid w:val="005620BA"/>
    <w:rsid w:val="0056235C"/>
    <w:rsid w:val="00562AB8"/>
    <w:rsid w:val="00562FA1"/>
    <w:rsid w:val="005631CF"/>
    <w:rsid w:val="0056337B"/>
    <w:rsid w:val="005633EB"/>
    <w:rsid w:val="005633EF"/>
    <w:rsid w:val="00563572"/>
    <w:rsid w:val="00563667"/>
    <w:rsid w:val="0056385F"/>
    <w:rsid w:val="00563C5A"/>
    <w:rsid w:val="00563C9F"/>
    <w:rsid w:val="00564077"/>
    <w:rsid w:val="0056407C"/>
    <w:rsid w:val="0056446F"/>
    <w:rsid w:val="0056460C"/>
    <w:rsid w:val="00564789"/>
    <w:rsid w:val="00564DCC"/>
    <w:rsid w:val="00564EE7"/>
    <w:rsid w:val="00565085"/>
    <w:rsid w:val="005650A1"/>
    <w:rsid w:val="00565CBD"/>
    <w:rsid w:val="00565D70"/>
    <w:rsid w:val="00565E2C"/>
    <w:rsid w:val="00565EEC"/>
    <w:rsid w:val="00566052"/>
    <w:rsid w:val="00566A16"/>
    <w:rsid w:val="00566DEA"/>
    <w:rsid w:val="00567083"/>
    <w:rsid w:val="005674C2"/>
    <w:rsid w:val="005675C1"/>
    <w:rsid w:val="005679FB"/>
    <w:rsid w:val="00567B4F"/>
    <w:rsid w:val="00567B81"/>
    <w:rsid w:val="00567D60"/>
    <w:rsid w:val="0057001D"/>
    <w:rsid w:val="00570088"/>
    <w:rsid w:val="0057014C"/>
    <w:rsid w:val="005706B0"/>
    <w:rsid w:val="0057086F"/>
    <w:rsid w:val="00571043"/>
    <w:rsid w:val="00571053"/>
    <w:rsid w:val="005710D7"/>
    <w:rsid w:val="0057125F"/>
    <w:rsid w:val="00571A4E"/>
    <w:rsid w:val="00571E9E"/>
    <w:rsid w:val="0057217A"/>
    <w:rsid w:val="005724C2"/>
    <w:rsid w:val="005728B8"/>
    <w:rsid w:val="0057317B"/>
    <w:rsid w:val="00573823"/>
    <w:rsid w:val="005738C8"/>
    <w:rsid w:val="00573ABF"/>
    <w:rsid w:val="00573BC2"/>
    <w:rsid w:val="005745C0"/>
    <w:rsid w:val="005745F3"/>
    <w:rsid w:val="005746F2"/>
    <w:rsid w:val="00574E8A"/>
    <w:rsid w:val="00575007"/>
    <w:rsid w:val="00575021"/>
    <w:rsid w:val="00575100"/>
    <w:rsid w:val="005754DC"/>
    <w:rsid w:val="00575537"/>
    <w:rsid w:val="0057559D"/>
    <w:rsid w:val="00575819"/>
    <w:rsid w:val="00575D13"/>
    <w:rsid w:val="00576227"/>
    <w:rsid w:val="00576626"/>
    <w:rsid w:val="00576836"/>
    <w:rsid w:val="00576923"/>
    <w:rsid w:val="00576B8B"/>
    <w:rsid w:val="00577718"/>
    <w:rsid w:val="00577C7A"/>
    <w:rsid w:val="00577D06"/>
    <w:rsid w:val="00577D73"/>
    <w:rsid w:val="00577F92"/>
    <w:rsid w:val="00580346"/>
    <w:rsid w:val="005809BB"/>
    <w:rsid w:val="00580A5F"/>
    <w:rsid w:val="00581337"/>
    <w:rsid w:val="005816F3"/>
    <w:rsid w:val="00581901"/>
    <w:rsid w:val="005819B7"/>
    <w:rsid w:val="005819E5"/>
    <w:rsid w:val="00581D3C"/>
    <w:rsid w:val="00581DD9"/>
    <w:rsid w:val="00581F3F"/>
    <w:rsid w:val="00582588"/>
    <w:rsid w:val="00582763"/>
    <w:rsid w:val="00582D4F"/>
    <w:rsid w:val="00582E2D"/>
    <w:rsid w:val="00582FE3"/>
    <w:rsid w:val="0058342D"/>
    <w:rsid w:val="005840EB"/>
    <w:rsid w:val="00584126"/>
    <w:rsid w:val="00584812"/>
    <w:rsid w:val="00585187"/>
    <w:rsid w:val="00585A42"/>
    <w:rsid w:val="00585BAF"/>
    <w:rsid w:val="00585F2C"/>
    <w:rsid w:val="005861D9"/>
    <w:rsid w:val="00586336"/>
    <w:rsid w:val="0058640C"/>
    <w:rsid w:val="00586AE0"/>
    <w:rsid w:val="00586E7F"/>
    <w:rsid w:val="00587099"/>
    <w:rsid w:val="00587391"/>
    <w:rsid w:val="00587A72"/>
    <w:rsid w:val="00587ABC"/>
    <w:rsid w:val="00587ACA"/>
    <w:rsid w:val="00587C7F"/>
    <w:rsid w:val="00587D95"/>
    <w:rsid w:val="00587E2D"/>
    <w:rsid w:val="0059019F"/>
    <w:rsid w:val="00590C75"/>
    <w:rsid w:val="00591228"/>
    <w:rsid w:val="005912DF"/>
    <w:rsid w:val="00591AA5"/>
    <w:rsid w:val="00591BE7"/>
    <w:rsid w:val="00591DB2"/>
    <w:rsid w:val="00591FFD"/>
    <w:rsid w:val="0059289E"/>
    <w:rsid w:val="00592AE7"/>
    <w:rsid w:val="00592C2A"/>
    <w:rsid w:val="005930B3"/>
    <w:rsid w:val="005932B2"/>
    <w:rsid w:val="0059356F"/>
    <w:rsid w:val="0059368B"/>
    <w:rsid w:val="00593B26"/>
    <w:rsid w:val="00593F5D"/>
    <w:rsid w:val="005941B3"/>
    <w:rsid w:val="00594214"/>
    <w:rsid w:val="005942E1"/>
    <w:rsid w:val="00594E3F"/>
    <w:rsid w:val="0059506C"/>
    <w:rsid w:val="005951AC"/>
    <w:rsid w:val="00595B16"/>
    <w:rsid w:val="00595B6A"/>
    <w:rsid w:val="00595C9F"/>
    <w:rsid w:val="0059655B"/>
    <w:rsid w:val="0059671E"/>
    <w:rsid w:val="005968B8"/>
    <w:rsid w:val="00596AD9"/>
    <w:rsid w:val="00597857"/>
    <w:rsid w:val="005A0057"/>
    <w:rsid w:val="005A04B8"/>
    <w:rsid w:val="005A08A6"/>
    <w:rsid w:val="005A0F87"/>
    <w:rsid w:val="005A19C1"/>
    <w:rsid w:val="005A1B2B"/>
    <w:rsid w:val="005A1D2E"/>
    <w:rsid w:val="005A20C0"/>
    <w:rsid w:val="005A21B4"/>
    <w:rsid w:val="005A25B9"/>
    <w:rsid w:val="005A26A9"/>
    <w:rsid w:val="005A2F63"/>
    <w:rsid w:val="005A32BE"/>
    <w:rsid w:val="005A32EF"/>
    <w:rsid w:val="005A3CA9"/>
    <w:rsid w:val="005A4709"/>
    <w:rsid w:val="005A4F73"/>
    <w:rsid w:val="005A5169"/>
    <w:rsid w:val="005A534A"/>
    <w:rsid w:val="005A54EF"/>
    <w:rsid w:val="005A551D"/>
    <w:rsid w:val="005A5AAF"/>
    <w:rsid w:val="005A6627"/>
    <w:rsid w:val="005A6739"/>
    <w:rsid w:val="005A6A25"/>
    <w:rsid w:val="005A6A96"/>
    <w:rsid w:val="005A72E9"/>
    <w:rsid w:val="005A7BEF"/>
    <w:rsid w:val="005A7D25"/>
    <w:rsid w:val="005A7DE7"/>
    <w:rsid w:val="005B0A88"/>
    <w:rsid w:val="005B0A90"/>
    <w:rsid w:val="005B0C27"/>
    <w:rsid w:val="005B0CA9"/>
    <w:rsid w:val="005B0D66"/>
    <w:rsid w:val="005B0DFC"/>
    <w:rsid w:val="005B0EFF"/>
    <w:rsid w:val="005B11B6"/>
    <w:rsid w:val="005B1301"/>
    <w:rsid w:val="005B1679"/>
    <w:rsid w:val="005B1A9B"/>
    <w:rsid w:val="005B1F4A"/>
    <w:rsid w:val="005B2921"/>
    <w:rsid w:val="005B2D2E"/>
    <w:rsid w:val="005B2EDF"/>
    <w:rsid w:val="005B2F95"/>
    <w:rsid w:val="005B2FD4"/>
    <w:rsid w:val="005B355A"/>
    <w:rsid w:val="005B3A6F"/>
    <w:rsid w:val="005B3A85"/>
    <w:rsid w:val="005B3D3E"/>
    <w:rsid w:val="005B3E24"/>
    <w:rsid w:val="005B42A8"/>
    <w:rsid w:val="005B445A"/>
    <w:rsid w:val="005B4724"/>
    <w:rsid w:val="005B4A1D"/>
    <w:rsid w:val="005B4A9C"/>
    <w:rsid w:val="005B509B"/>
    <w:rsid w:val="005B50E2"/>
    <w:rsid w:val="005B514F"/>
    <w:rsid w:val="005B5198"/>
    <w:rsid w:val="005B605B"/>
    <w:rsid w:val="005B6082"/>
    <w:rsid w:val="005B62B4"/>
    <w:rsid w:val="005B63FA"/>
    <w:rsid w:val="005B6AA6"/>
    <w:rsid w:val="005B6DDB"/>
    <w:rsid w:val="005B7389"/>
    <w:rsid w:val="005B7406"/>
    <w:rsid w:val="005B7906"/>
    <w:rsid w:val="005C02CB"/>
    <w:rsid w:val="005C039A"/>
    <w:rsid w:val="005C03D7"/>
    <w:rsid w:val="005C0A52"/>
    <w:rsid w:val="005C11A9"/>
    <w:rsid w:val="005C1816"/>
    <w:rsid w:val="005C212D"/>
    <w:rsid w:val="005C21E7"/>
    <w:rsid w:val="005C259F"/>
    <w:rsid w:val="005C2D7B"/>
    <w:rsid w:val="005C2DB4"/>
    <w:rsid w:val="005C2EBB"/>
    <w:rsid w:val="005C35BF"/>
    <w:rsid w:val="005C3ECC"/>
    <w:rsid w:val="005C4514"/>
    <w:rsid w:val="005C47C0"/>
    <w:rsid w:val="005C4D0C"/>
    <w:rsid w:val="005C5086"/>
    <w:rsid w:val="005C53F6"/>
    <w:rsid w:val="005C5560"/>
    <w:rsid w:val="005C5669"/>
    <w:rsid w:val="005C595B"/>
    <w:rsid w:val="005C5C4D"/>
    <w:rsid w:val="005C5C9F"/>
    <w:rsid w:val="005C5CA7"/>
    <w:rsid w:val="005C5DAD"/>
    <w:rsid w:val="005C5E08"/>
    <w:rsid w:val="005C6145"/>
    <w:rsid w:val="005C6480"/>
    <w:rsid w:val="005C6543"/>
    <w:rsid w:val="005C68F1"/>
    <w:rsid w:val="005C71DB"/>
    <w:rsid w:val="005C7C14"/>
    <w:rsid w:val="005C7E72"/>
    <w:rsid w:val="005D038B"/>
    <w:rsid w:val="005D2662"/>
    <w:rsid w:val="005D2A4B"/>
    <w:rsid w:val="005D2C63"/>
    <w:rsid w:val="005D2E51"/>
    <w:rsid w:val="005D2E86"/>
    <w:rsid w:val="005D3629"/>
    <w:rsid w:val="005D39E5"/>
    <w:rsid w:val="005D3EA2"/>
    <w:rsid w:val="005D411A"/>
    <w:rsid w:val="005D4167"/>
    <w:rsid w:val="005D4671"/>
    <w:rsid w:val="005D47BD"/>
    <w:rsid w:val="005D47FB"/>
    <w:rsid w:val="005D49FA"/>
    <w:rsid w:val="005D4AF8"/>
    <w:rsid w:val="005D4CA6"/>
    <w:rsid w:val="005D526B"/>
    <w:rsid w:val="005D5318"/>
    <w:rsid w:val="005D5587"/>
    <w:rsid w:val="005D56E0"/>
    <w:rsid w:val="005D58C1"/>
    <w:rsid w:val="005D5AE1"/>
    <w:rsid w:val="005D5B25"/>
    <w:rsid w:val="005D5D98"/>
    <w:rsid w:val="005D60D8"/>
    <w:rsid w:val="005D6273"/>
    <w:rsid w:val="005D6636"/>
    <w:rsid w:val="005D6CA4"/>
    <w:rsid w:val="005D6DBB"/>
    <w:rsid w:val="005D6F1E"/>
    <w:rsid w:val="005D7076"/>
    <w:rsid w:val="005D73FF"/>
    <w:rsid w:val="005D7AF5"/>
    <w:rsid w:val="005D7E80"/>
    <w:rsid w:val="005E03D3"/>
    <w:rsid w:val="005E071F"/>
    <w:rsid w:val="005E08F8"/>
    <w:rsid w:val="005E09C0"/>
    <w:rsid w:val="005E0E7F"/>
    <w:rsid w:val="005E0FA9"/>
    <w:rsid w:val="005E102D"/>
    <w:rsid w:val="005E16B1"/>
    <w:rsid w:val="005E1A6E"/>
    <w:rsid w:val="005E1AA3"/>
    <w:rsid w:val="005E1F13"/>
    <w:rsid w:val="005E211C"/>
    <w:rsid w:val="005E245D"/>
    <w:rsid w:val="005E2A95"/>
    <w:rsid w:val="005E2B15"/>
    <w:rsid w:val="005E2E66"/>
    <w:rsid w:val="005E3748"/>
    <w:rsid w:val="005E3C86"/>
    <w:rsid w:val="005E3D84"/>
    <w:rsid w:val="005E4214"/>
    <w:rsid w:val="005E459F"/>
    <w:rsid w:val="005E4AE6"/>
    <w:rsid w:val="005E4D81"/>
    <w:rsid w:val="005E52E3"/>
    <w:rsid w:val="005E5529"/>
    <w:rsid w:val="005E5B4E"/>
    <w:rsid w:val="005E722C"/>
    <w:rsid w:val="005E72F1"/>
    <w:rsid w:val="005E72F3"/>
    <w:rsid w:val="005E7581"/>
    <w:rsid w:val="005E7A02"/>
    <w:rsid w:val="005E7E85"/>
    <w:rsid w:val="005F01F1"/>
    <w:rsid w:val="005F03C1"/>
    <w:rsid w:val="005F0815"/>
    <w:rsid w:val="005F0AEB"/>
    <w:rsid w:val="005F0D7F"/>
    <w:rsid w:val="005F1198"/>
    <w:rsid w:val="005F18D3"/>
    <w:rsid w:val="005F18FF"/>
    <w:rsid w:val="005F21E8"/>
    <w:rsid w:val="005F2508"/>
    <w:rsid w:val="005F274D"/>
    <w:rsid w:val="005F2AC8"/>
    <w:rsid w:val="005F2F66"/>
    <w:rsid w:val="005F2FFD"/>
    <w:rsid w:val="005F3182"/>
    <w:rsid w:val="005F39CA"/>
    <w:rsid w:val="005F3BB0"/>
    <w:rsid w:val="005F3BE0"/>
    <w:rsid w:val="005F3C5B"/>
    <w:rsid w:val="005F3E1D"/>
    <w:rsid w:val="005F3E49"/>
    <w:rsid w:val="005F4142"/>
    <w:rsid w:val="005F4241"/>
    <w:rsid w:val="005F463A"/>
    <w:rsid w:val="005F467A"/>
    <w:rsid w:val="005F46F2"/>
    <w:rsid w:val="005F47BD"/>
    <w:rsid w:val="005F4BFF"/>
    <w:rsid w:val="005F4C56"/>
    <w:rsid w:val="005F4EFD"/>
    <w:rsid w:val="005F4FA4"/>
    <w:rsid w:val="005F5C82"/>
    <w:rsid w:val="005F5D1F"/>
    <w:rsid w:val="005F6047"/>
    <w:rsid w:val="005F6240"/>
    <w:rsid w:val="005F637F"/>
    <w:rsid w:val="005F6940"/>
    <w:rsid w:val="005F6A7A"/>
    <w:rsid w:val="005F6EBA"/>
    <w:rsid w:val="005F79E1"/>
    <w:rsid w:val="005F7BE0"/>
    <w:rsid w:val="0060008C"/>
    <w:rsid w:val="00600306"/>
    <w:rsid w:val="0060058C"/>
    <w:rsid w:val="0060081F"/>
    <w:rsid w:val="00600F2E"/>
    <w:rsid w:val="006010D6"/>
    <w:rsid w:val="0060127D"/>
    <w:rsid w:val="0060166D"/>
    <w:rsid w:val="00601773"/>
    <w:rsid w:val="00601996"/>
    <w:rsid w:val="0060211C"/>
    <w:rsid w:val="00602385"/>
    <w:rsid w:val="0060238F"/>
    <w:rsid w:val="00602AA7"/>
    <w:rsid w:val="006034C7"/>
    <w:rsid w:val="006036CE"/>
    <w:rsid w:val="00603C49"/>
    <w:rsid w:val="00603C9D"/>
    <w:rsid w:val="00604497"/>
    <w:rsid w:val="006046BE"/>
    <w:rsid w:val="00604A78"/>
    <w:rsid w:val="00604DD2"/>
    <w:rsid w:val="00604EC9"/>
    <w:rsid w:val="006052F6"/>
    <w:rsid w:val="00605434"/>
    <w:rsid w:val="006054B8"/>
    <w:rsid w:val="00605FC2"/>
    <w:rsid w:val="00606047"/>
    <w:rsid w:val="006061E9"/>
    <w:rsid w:val="006064FA"/>
    <w:rsid w:val="0060695C"/>
    <w:rsid w:val="00606B5C"/>
    <w:rsid w:val="00606C12"/>
    <w:rsid w:val="00606E04"/>
    <w:rsid w:val="00607F71"/>
    <w:rsid w:val="0061027E"/>
    <w:rsid w:val="006102EE"/>
    <w:rsid w:val="00610321"/>
    <w:rsid w:val="006108F0"/>
    <w:rsid w:val="00610CB0"/>
    <w:rsid w:val="00610F9E"/>
    <w:rsid w:val="00611040"/>
    <w:rsid w:val="0061127A"/>
    <w:rsid w:val="0061192C"/>
    <w:rsid w:val="00611DEB"/>
    <w:rsid w:val="006126E1"/>
    <w:rsid w:val="00612938"/>
    <w:rsid w:val="00613148"/>
    <w:rsid w:val="00613696"/>
    <w:rsid w:val="006139D9"/>
    <w:rsid w:val="00613C09"/>
    <w:rsid w:val="00613EA1"/>
    <w:rsid w:val="006140EA"/>
    <w:rsid w:val="0061438E"/>
    <w:rsid w:val="006143A2"/>
    <w:rsid w:val="006148C9"/>
    <w:rsid w:val="00614B82"/>
    <w:rsid w:val="006155E2"/>
    <w:rsid w:val="00615988"/>
    <w:rsid w:val="00616180"/>
    <w:rsid w:val="00616275"/>
    <w:rsid w:val="0061680F"/>
    <w:rsid w:val="00616938"/>
    <w:rsid w:val="00616C28"/>
    <w:rsid w:val="00616CF4"/>
    <w:rsid w:val="00616CFF"/>
    <w:rsid w:val="00616E57"/>
    <w:rsid w:val="00616EAA"/>
    <w:rsid w:val="00617099"/>
    <w:rsid w:val="006172E4"/>
    <w:rsid w:val="0061772F"/>
    <w:rsid w:val="00617757"/>
    <w:rsid w:val="00617C1F"/>
    <w:rsid w:val="00617CBA"/>
    <w:rsid w:val="00617FD4"/>
    <w:rsid w:val="0062043D"/>
    <w:rsid w:val="006208E6"/>
    <w:rsid w:val="00620A0C"/>
    <w:rsid w:val="00621556"/>
    <w:rsid w:val="006217EC"/>
    <w:rsid w:val="00621A38"/>
    <w:rsid w:val="00621A87"/>
    <w:rsid w:val="006223A2"/>
    <w:rsid w:val="00622A51"/>
    <w:rsid w:val="00622F4E"/>
    <w:rsid w:val="00623322"/>
    <w:rsid w:val="00623333"/>
    <w:rsid w:val="0062334E"/>
    <w:rsid w:val="00623373"/>
    <w:rsid w:val="006233A9"/>
    <w:rsid w:val="00623742"/>
    <w:rsid w:val="00623845"/>
    <w:rsid w:val="00623D5B"/>
    <w:rsid w:val="00623EF2"/>
    <w:rsid w:val="00624268"/>
    <w:rsid w:val="006249C6"/>
    <w:rsid w:val="00624A04"/>
    <w:rsid w:val="00624C4A"/>
    <w:rsid w:val="00624D13"/>
    <w:rsid w:val="00624E48"/>
    <w:rsid w:val="00625104"/>
    <w:rsid w:val="00625745"/>
    <w:rsid w:val="00625E18"/>
    <w:rsid w:val="00625ECA"/>
    <w:rsid w:val="00625EDC"/>
    <w:rsid w:val="00625FFB"/>
    <w:rsid w:val="00626026"/>
    <w:rsid w:val="00626281"/>
    <w:rsid w:val="0062693D"/>
    <w:rsid w:val="00627B4C"/>
    <w:rsid w:val="00627C7A"/>
    <w:rsid w:val="00630044"/>
    <w:rsid w:val="00630938"/>
    <w:rsid w:val="00630DC8"/>
    <w:rsid w:val="00631384"/>
    <w:rsid w:val="006316B2"/>
    <w:rsid w:val="0063170F"/>
    <w:rsid w:val="0063193B"/>
    <w:rsid w:val="00631BB0"/>
    <w:rsid w:val="00631E5A"/>
    <w:rsid w:val="006325C0"/>
    <w:rsid w:val="0063262C"/>
    <w:rsid w:val="0063277B"/>
    <w:rsid w:val="00632804"/>
    <w:rsid w:val="00632ADC"/>
    <w:rsid w:val="00632B15"/>
    <w:rsid w:val="00632F3F"/>
    <w:rsid w:val="00633120"/>
    <w:rsid w:val="006336D1"/>
    <w:rsid w:val="00633817"/>
    <w:rsid w:val="00633FDB"/>
    <w:rsid w:val="006340BF"/>
    <w:rsid w:val="006343F8"/>
    <w:rsid w:val="00634D6E"/>
    <w:rsid w:val="00634F52"/>
    <w:rsid w:val="0063563B"/>
    <w:rsid w:val="00635641"/>
    <w:rsid w:val="006356C0"/>
    <w:rsid w:val="00636105"/>
    <w:rsid w:val="00636243"/>
    <w:rsid w:val="00636594"/>
    <w:rsid w:val="0063680A"/>
    <w:rsid w:val="00636B55"/>
    <w:rsid w:val="00636C0C"/>
    <w:rsid w:val="00636C17"/>
    <w:rsid w:val="00636F03"/>
    <w:rsid w:val="00637E7F"/>
    <w:rsid w:val="00637F93"/>
    <w:rsid w:val="00640310"/>
    <w:rsid w:val="006404D0"/>
    <w:rsid w:val="00640664"/>
    <w:rsid w:val="006407A2"/>
    <w:rsid w:val="00640BC8"/>
    <w:rsid w:val="00640EBF"/>
    <w:rsid w:val="0064133F"/>
    <w:rsid w:val="006414B3"/>
    <w:rsid w:val="00641A55"/>
    <w:rsid w:val="00641AD6"/>
    <w:rsid w:val="00641CC5"/>
    <w:rsid w:val="00641EA8"/>
    <w:rsid w:val="006424E6"/>
    <w:rsid w:val="0064259F"/>
    <w:rsid w:val="00642872"/>
    <w:rsid w:val="006428C1"/>
    <w:rsid w:val="00642BB4"/>
    <w:rsid w:val="00642EE2"/>
    <w:rsid w:val="00642F11"/>
    <w:rsid w:val="00643284"/>
    <w:rsid w:val="0064391B"/>
    <w:rsid w:val="00643ADC"/>
    <w:rsid w:val="00643D25"/>
    <w:rsid w:val="00643E57"/>
    <w:rsid w:val="00644021"/>
    <w:rsid w:val="00644355"/>
    <w:rsid w:val="0064437A"/>
    <w:rsid w:val="00644BE2"/>
    <w:rsid w:val="00644CE7"/>
    <w:rsid w:val="00645305"/>
    <w:rsid w:val="00645BEE"/>
    <w:rsid w:val="00645D05"/>
    <w:rsid w:val="00645D30"/>
    <w:rsid w:val="006463AE"/>
    <w:rsid w:val="006466A3"/>
    <w:rsid w:val="006466FD"/>
    <w:rsid w:val="00646A2A"/>
    <w:rsid w:val="00646B51"/>
    <w:rsid w:val="00646E60"/>
    <w:rsid w:val="00647336"/>
    <w:rsid w:val="00647832"/>
    <w:rsid w:val="006479B1"/>
    <w:rsid w:val="00647CB4"/>
    <w:rsid w:val="006502CB"/>
    <w:rsid w:val="00650A2B"/>
    <w:rsid w:val="00650B4B"/>
    <w:rsid w:val="00650F88"/>
    <w:rsid w:val="0065172D"/>
    <w:rsid w:val="00651A24"/>
    <w:rsid w:val="00651A5F"/>
    <w:rsid w:val="00651D17"/>
    <w:rsid w:val="00651FDA"/>
    <w:rsid w:val="00652255"/>
    <w:rsid w:val="006523AA"/>
    <w:rsid w:val="00652F03"/>
    <w:rsid w:val="00653137"/>
    <w:rsid w:val="006531AC"/>
    <w:rsid w:val="006536CC"/>
    <w:rsid w:val="00653CEA"/>
    <w:rsid w:val="00653CF3"/>
    <w:rsid w:val="00653DFD"/>
    <w:rsid w:val="00653E32"/>
    <w:rsid w:val="00654436"/>
    <w:rsid w:val="00654452"/>
    <w:rsid w:val="0065456F"/>
    <w:rsid w:val="0065468C"/>
    <w:rsid w:val="00654A70"/>
    <w:rsid w:val="00654B4B"/>
    <w:rsid w:val="00654B89"/>
    <w:rsid w:val="00654BD9"/>
    <w:rsid w:val="00654F93"/>
    <w:rsid w:val="006552AA"/>
    <w:rsid w:val="0065544E"/>
    <w:rsid w:val="00655741"/>
    <w:rsid w:val="00655CC0"/>
    <w:rsid w:val="00655D9A"/>
    <w:rsid w:val="00656071"/>
    <w:rsid w:val="00656103"/>
    <w:rsid w:val="006564C3"/>
    <w:rsid w:val="006564E4"/>
    <w:rsid w:val="00656694"/>
    <w:rsid w:val="0065690C"/>
    <w:rsid w:val="00656BA2"/>
    <w:rsid w:val="00656BC5"/>
    <w:rsid w:val="00656C0A"/>
    <w:rsid w:val="00656C69"/>
    <w:rsid w:val="00656CAD"/>
    <w:rsid w:val="00656CCB"/>
    <w:rsid w:val="006574BA"/>
    <w:rsid w:val="00657B5D"/>
    <w:rsid w:val="00657BC6"/>
    <w:rsid w:val="00657E53"/>
    <w:rsid w:val="00657EAA"/>
    <w:rsid w:val="00657EF4"/>
    <w:rsid w:val="00660406"/>
    <w:rsid w:val="00660781"/>
    <w:rsid w:val="00660AB7"/>
    <w:rsid w:val="00660C73"/>
    <w:rsid w:val="00660DDC"/>
    <w:rsid w:val="00661120"/>
    <w:rsid w:val="006615FD"/>
    <w:rsid w:val="00661621"/>
    <w:rsid w:val="00661C12"/>
    <w:rsid w:val="00662097"/>
    <w:rsid w:val="006621B0"/>
    <w:rsid w:val="006625A4"/>
    <w:rsid w:val="006629E3"/>
    <w:rsid w:val="00662A1C"/>
    <w:rsid w:val="00662B97"/>
    <w:rsid w:val="00662D5F"/>
    <w:rsid w:val="00662E21"/>
    <w:rsid w:val="00662FF9"/>
    <w:rsid w:val="0066317E"/>
    <w:rsid w:val="006633FB"/>
    <w:rsid w:val="00663EEC"/>
    <w:rsid w:val="00664F29"/>
    <w:rsid w:val="0066523B"/>
    <w:rsid w:val="006652FE"/>
    <w:rsid w:val="006653E5"/>
    <w:rsid w:val="00665887"/>
    <w:rsid w:val="00665C07"/>
    <w:rsid w:val="00665C69"/>
    <w:rsid w:val="00665CF8"/>
    <w:rsid w:val="00665D77"/>
    <w:rsid w:val="00665E7A"/>
    <w:rsid w:val="00666542"/>
    <w:rsid w:val="006669F4"/>
    <w:rsid w:val="00667110"/>
    <w:rsid w:val="00667CCB"/>
    <w:rsid w:val="00667D72"/>
    <w:rsid w:val="00667D99"/>
    <w:rsid w:val="00670459"/>
    <w:rsid w:val="0067053C"/>
    <w:rsid w:val="00670571"/>
    <w:rsid w:val="00670CDA"/>
    <w:rsid w:val="00670F5F"/>
    <w:rsid w:val="006713E4"/>
    <w:rsid w:val="00671A11"/>
    <w:rsid w:val="00671D71"/>
    <w:rsid w:val="00671DFC"/>
    <w:rsid w:val="00671F3B"/>
    <w:rsid w:val="00672152"/>
    <w:rsid w:val="00672457"/>
    <w:rsid w:val="006724DC"/>
    <w:rsid w:val="006724DE"/>
    <w:rsid w:val="00672657"/>
    <w:rsid w:val="006726FE"/>
    <w:rsid w:val="006728F3"/>
    <w:rsid w:val="006729D8"/>
    <w:rsid w:val="00672D64"/>
    <w:rsid w:val="006733C1"/>
    <w:rsid w:val="00673874"/>
    <w:rsid w:val="00673A49"/>
    <w:rsid w:val="00673D04"/>
    <w:rsid w:val="00673F57"/>
    <w:rsid w:val="006742A9"/>
    <w:rsid w:val="006743A8"/>
    <w:rsid w:val="006743DC"/>
    <w:rsid w:val="00674531"/>
    <w:rsid w:val="00674CC0"/>
    <w:rsid w:val="0067522D"/>
    <w:rsid w:val="00675634"/>
    <w:rsid w:val="006756EC"/>
    <w:rsid w:val="00675C60"/>
    <w:rsid w:val="00675E16"/>
    <w:rsid w:val="00676041"/>
    <w:rsid w:val="0067671F"/>
    <w:rsid w:val="00677199"/>
    <w:rsid w:val="0067720C"/>
    <w:rsid w:val="0067723A"/>
    <w:rsid w:val="00677374"/>
    <w:rsid w:val="00677651"/>
    <w:rsid w:val="00677A1C"/>
    <w:rsid w:val="0068009C"/>
    <w:rsid w:val="00680609"/>
    <w:rsid w:val="0068066C"/>
    <w:rsid w:val="006806A1"/>
    <w:rsid w:val="006806B8"/>
    <w:rsid w:val="00680D20"/>
    <w:rsid w:val="00680F6C"/>
    <w:rsid w:val="00681478"/>
    <w:rsid w:val="0068170B"/>
    <w:rsid w:val="00681792"/>
    <w:rsid w:val="0068192E"/>
    <w:rsid w:val="00681BC8"/>
    <w:rsid w:val="00681D0C"/>
    <w:rsid w:val="00681E17"/>
    <w:rsid w:val="00681E41"/>
    <w:rsid w:val="006820C0"/>
    <w:rsid w:val="006821FC"/>
    <w:rsid w:val="00682AC2"/>
    <w:rsid w:val="00682D2B"/>
    <w:rsid w:val="0068362C"/>
    <w:rsid w:val="00684190"/>
    <w:rsid w:val="00684862"/>
    <w:rsid w:val="00684B9A"/>
    <w:rsid w:val="00684BF4"/>
    <w:rsid w:val="00685068"/>
    <w:rsid w:val="00685168"/>
    <w:rsid w:val="00685361"/>
    <w:rsid w:val="006854B0"/>
    <w:rsid w:val="00685656"/>
    <w:rsid w:val="00685759"/>
    <w:rsid w:val="00685864"/>
    <w:rsid w:val="00685A2A"/>
    <w:rsid w:val="00685C2D"/>
    <w:rsid w:val="00685C36"/>
    <w:rsid w:val="00685DE1"/>
    <w:rsid w:val="006865A8"/>
    <w:rsid w:val="006868A9"/>
    <w:rsid w:val="00686B9F"/>
    <w:rsid w:val="00686CC9"/>
    <w:rsid w:val="00687750"/>
    <w:rsid w:val="006877C8"/>
    <w:rsid w:val="00687988"/>
    <w:rsid w:val="0069033F"/>
    <w:rsid w:val="006909C7"/>
    <w:rsid w:val="006922F7"/>
    <w:rsid w:val="00692993"/>
    <w:rsid w:val="00692C61"/>
    <w:rsid w:val="00692D96"/>
    <w:rsid w:val="006939E0"/>
    <w:rsid w:val="00694156"/>
    <w:rsid w:val="006944D8"/>
    <w:rsid w:val="00694609"/>
    <w:rsid w:val="0069467F"/>
    <w:rsid w:val="00694906"/>
    <w:rsid w:val="00694B07"/>
    <w:rsid w:val="00694BA7"/>
    <w:rsid w:val="00695115"/>
    <w:rsid w:val="00695180"/>
    <w:rsid w:val="006952F7"/>
    <w:rsid w:val="0069562E"/>
    <w:rsid w:val="00695827"/>
    <w:rsid w:val="00695E9D"/>
    <w:rsid w:val="00695EAE"/>
    <w:rsid w:val="00696435"/>
    <w:rsid w:val="00696497"/>
    <w:rsid w:val="00696A3F"/>
    <w:rsid w:val="00696C24"/>
    <w:rsid w:val="00696CC4"/>
    <w:rsid w:val="00696EFD"/>
    <w:rsid w:val="0069723A"/>
    <w:rsid w:val="00697249"/>
    <w:rsid w:val="0069750C"/>
    <w:rsid w:val="00697F0F"/>
    <w:rsid w:val="00697F35"/>
    <w:rsid w:val="006A039F"/>
    <w:rsid w:val="006A0483"/>
    <w:rsid w:val="006A04E9"/>
    <w:rsid w:val="006A100C"/>
    <w:rsid w:val="006A1266"/>
    <w:rsid w:val="006A1383"/>
    <w:rsid w:val="006A1D09"/>
    <w:rsid w:val="006A232F"/>
    <w:rsid w:val="006A2358"/>
    <w:rsid w:val="006A23C1"/>
    <w:rsid w:val="006A2439"/>
    <w:rsid w:val="006A26FA"/>
    <w:rsid w:val="006A275A"/>
    <w:rsid w:val="006A28C4"/>
    <w:rsid w:val="006A2A3D"/>
    <w:rsid w:val="006A2ABD"/>
    <w:rsid w:val="006A2C43"/>
    <w:rsid w:val="006A2DA2"/>
    <w:rsid w:val="006A31AD"/>
    <w:rsid w:val="006A329B"/>
    <w:rsid w:val="006A3A8B"/>
    <w:rsid w:val="006A3ACE"/>
    <w:rsid w:val="006A4235"/>
    <w:rsid w:val="006A471F"/>
    <w:rsid w:val="006A4736"/>
    <w:rsid w:val="006A4812"/>
    <w:rsid w:val="006A4C88"/>
    <w:rsid w:val="006A5285"/>
    <w:rsid w:val="006A5765"/>
    <w:rsid w:val="006A5B51"/>
    <w:rsid w:val="006A5CED"/>
    <w:rsid w:val="006A605D"/>
    <w:rsid w:val="006A6235"/>
    <w:rsid w:val="006A624D"/>
    <w:rsid w:val="006A63BF"/>
    <w:rsid w:val="006A6559"/>
    <w:rsid w:val="006A6D0D"/>
    <w:rsid w:val="006A726F"/>
    <w:rsid w:val="006A73DC"/>
    <w:rsid w:val="006A787C"/>
    <w:rsid w:val="006A7B8F"/>
    <w:rsid w:val="006B0300"/>
    <w:rsid w:val="006B059A"/>
    <w:rsid w:val="006B0615"/>
    <w:rsid w:val="006B072E"/>
    <w:rsid w:val="006B0C97"/>
    <w:rsid w:val="006B10C8"/>
    <w:rsid w:val="006B1286"/>
    <w:rsid w:val="006B1299"/>
    <w:rsid w:val="006B13F7"/>
    <w:rsid w:val="006B1732"/>
    <w:rsid w:val="006B21E0"/>
    <w:rsid w:val="006B23D3"/>
    <w:rsid w:val="006B2892"/>
    <w:rsid w:val="006B2A77"/>
    <w:rsid w:val="006B3026"/>
    <w:rsid w:val="006B32A4"/>
    <w:rsid w:val="006B3359"/>
    <w:rsid w:val="006B357D"/>
    <w:rsid w:val="006B3B8D"/>
    <w:rsid w:val="006B3FFB"/>
    <w:rsid w:val="006B4204"/>
    <w:rsid w:val="006B4495"/>
    <w:rsid w:val="006B4685"/>
    <w:rsid w:val="006B4BA1"/>
    <w:rsid w:val="006B4D1E"/>
    <w:rsid w:val="006B4E87"/>
    <w:rsid w:val="006B57B7"/>
    <w:rsid w:val="006B590B"/>
    <w:rsid w:val="006B5957"/>
    <w:rsid w:val="006B5967"/>
    <w:rsid w:val="006B5AF6"/>
    <w:rsid w:val="006B5BD8"/>
    <w:rsid w:val="006B5F1F"/>
    <w:rsid w:val="006B6731"/>
    <w:rsid w:val="006B6B0D"/>
    <w:rsid w:val="006B6B38"/>
    <w:rsid w:val="006B6BE3"/>
    <w:rsid w:val="006B6DD5"/>
    <w:rsid w:val="006B7C8F"/>
    <w:rsid w:val="006C0053"/>
    <w:rsid w:val="006C0218"/>
    <w:rsid w:val="006C04FF"/>
    <w:rsid w:val="006C05D6"/>
    <w:rsid w:val="006C12E0"/>
    <w:rsid w:val="006C14EE"/>
    <w:rsid w:val="006C150C"/>
    <w:rsid w:val="006C1655"/>
    <w:rsid w:val="006C1693"/>
    <w:rsid w:val="006C1729"/>
    <w:rsid w:val="006C1841"/>
    <w:rsid w:val="006C1D74"/>
    <w:rsid w:val="006C1F8E"/>
    <w:rsid w:val="006C2659"/>
    <w:rsid w:val="006C26F5"/>
    <w:rsid w:val="006C297C"/>
    <w:rsid w:val="006C2D43"/>
    <w:rsid w:val="006C31C0"/>
    <w:rsid w:val="006C3A6A"/>
    <w:rsid w:val="006C429D"/>
    <w:rsid w:val="006C4760"/>
    <w:rsid w:val="006C4806"/>
    <w:rsid w:val="006C4A91"/>
    <w:rsid w:val="006C4D88"/>
    <w:rsid w:val="006C4FBE"/>
    <w:rsid w:val="006C5379"/>
    <w:rsid w:val="006C5529"/>
    <w:rsid w:val="006C5F6E"/>
    <w:rsid w:val="006C636F"/>
    <w:rsid w:val="006C64BA"/>
    <w:rsid w:val="006C655A"/>
    <w:rsid w:val="006C6F33"/>
    <w:rsid w:val="006C7057"/>
    <w:rsid w:val="006C720F"/>
    <w:rsid w:val="006C754A"/>
    <w:rsid w:val="006C75DD"/>
    <w:rsid w:val="006C7894"/>
    <w:rsid w:val="006C7F9D"/>
    <w:rsid w:val="006D0053"/>
    <w:rsid w:val="006D0B59"/>
    <w:rsid w:val="006D0CD8"/>
    <w:rsid w:val="006D132D"/>
    <w:rsid w:val="006D14A1"/>
    <w:rsid w:val="006D1A8C"/>
    <w:rsid w:val="006D1B3D"/>
    <w:rsid w:val="006D1EFF"/>
    <w:rsid w:val="006D20DE"/>
    <w:rsid w:val="006D278A"/>
    <w:rsid w:val="006D280E"/>
    <w:rsid w:val="006D2885"/>
    <w:rsid w:val="006D28A3"/>
    <w:rsid w:val="006D2982"/>
    <w:rsid w:val="006D2C30"/>
    <w:rsid w:val="006D3147"/>
    <w:rsid w:val="006D3254"/>
    <w:rsid w:val="006D32E5"/>
    <w:rsid w:val="006D34F6"/>
    <w:rsid w:val="006D3527"/>
    <w:rsid w:val="006D3ABB"/>
    <w:rsid w:val="006D3BC3"/>
    <w:rsid w:val="006D44A5"/>
    <w:rsid w:val="006D44FF"/>
    <w:rsid w:val="006D453B"/>
    <w:rsid w:val="006D4951"/>
    <w:rsid w:val="006D4A7C"/>
    <w:rsid w:val="006D4E37"/>
    <w:rsid w:val="006D54A4"/>
    <w:rsid w:val="006D5586"/>
    <w:rsid w:val="006D565C"/>
    <w:rsid w:val="006D5B39"/>
    <w:rsid w:val="006D5BB7"/>
    <w:rsid w:val="006D5BF2"/>
    <w:rsid w:val="006D5C0E"/>
    <w:rsid w:val="006D6962"/>
    <w:rsid w:val="006D6AF2"/>
    <w:rsid w:val="006D6EB6"/>
    <w:rsid w:val="006D74AF"/>
    <w:rsid w:val="006D74B6"/>
    <w:rsid w:val="006D77D2"/>
    <w:rsid w:val="006E0292"/>
    <w:rsid w:val="006E05E8"/>
    <w:rsid w:val="006E0B54"/>
    <w:rsid w:val="006E0CD2"/>
    <w:rsid w:val="006E0FA2"/>
    <w:rsid w:val="006E1046"/>
    <w:rsid w:val="006E125D"/>
    <w:rsid w:val="006E1316"/>
    <w:rsid w:val="006E1568"/>
    <w:rsid w:val="006E17AA"/>
    <w:rsid w:val="006E17B3"/>
    <w:rsid w:val="006E1809"/>
    <w:rsid w:val="006E1924"/>
    <w:rsid w:val="006E2188"/>
    <w:rsid w:val="006E2733"/>
    <w:rsid w:val="006E2859"/>
    <w:rsid w:val="006E2B95"/>
    <w:rsid w:val="006E2CFF"/>
    <w:rsid w:val="006E2E93"/>
    <w:rsid w:val="006E2EE7"/>
    <w:rsid w:val="006E329D"/>
    <w:rsid w:val="006E3BD4"/>
    <w:rsid w:val="006E40CF"/>
    <w:rsid w:val="006E4144"/>
    <w:rsid w:val="006E42E4"/>
    <w:rsid w:val="006E4AA2"/>
    <w:rsid w:val="006E4BF0"/>
    <w:rsid w:val="006E5163"/>
    <w:rsid w:val="006E61AB"/>
    <w:rsid w:val="006E66B8"/>
    <w:rsid w:val="006E6923"/>
    <w:rsid w:val="006E6FEF"/>
    <w:rsid w:val="006E72A1"/>
    <w:rsid w:val="006E735E"/>
    <w:rsid w:val="006E7994"/>
    <w:rsid w:val="006E7F5B"/>
    <w:rsid w:val="006F04E0"/>
    <w:rsid w:val="006F0536"/>
    <w:rsid w:val="006F080D"/>
    <w:rsid w:val="006F0A5B"/>
    <w:rsid w:val="006F0D51"/>
    <w:rsid w:val="006F12C6"/>
    <w:rsid w:val="006F1333"/>
    <w:rsid w:val="006F1694"/>
    <w:rsid w:val="006F1784"/>
    <w:rsid w:val="006F19E0"/>
    <w:rsid w:val="006F2013"/>
    <w:rsid w:val="006F2732"/>
    <w:rsid w:val="006F34DB"/>
    <w:rsid w:val="006F3980"/>
    <w:rsid w:val="006F3B23"/>
    <w:rsid w:val="006F3B92"/>
    <w:rsid w:val="006F4114"/>
    <w:rsid w:val="006F44C1"/>
    <w:rsid w:val="006F4BEA"/>
    <w:rsid w:val="006F4EC3"/>
    <w:rsid w:val="006F5465"/>
    <w:rsid w:val="006F5FC8"/>
    <w:rsid w:val="006F6146"/>
    <w:rsid w:val="006F6389"/>
    <w:rsid w:val="006F6657"/>
    <w:rsid w:val="006F73B2"/>
    <w:rsid w:val="006F73E8"/>
    <w:rsid w:val="006F74B3"/>
    <w:rsid w:val="006F76E0"/>
    <w:rsid w:val="006F7786"/>
    <w:rsid w:val="006F791F"/>
    <w:rsid w:val="006F7B16"/>
    <w:rsid w:val="006F7DF1"/>
    <w:rsid w:val="006F7EF2"/>
    <w:rsid w:val="00700098"/>
    <w:rsid w:val="00700A6E"/>
    <w:rsid w:val="00700B02"/>
    <w:rsid w:val="00700B49"/>
    <w:rsid w:val="00700E30"/>
    <w:rsid w:val="00700FC4"/>
    <w:rsid w:val="00701517"/>
    <w:rsid w:val="00701830"/>
    <w:rsid w:val="0070197A"/>
    <w:rsid w:val="00701C9C"/>
    <w:rsid w:val="00701FAF"/>
    <w:rsid w:val="007027AF"/>
    <w:rsid w:val="0070286F"/>
    <w:rsid w:val="00702D1F"/>
    <w:rsid w:val="00702EA3"/>
    <w:rsid w:val="00703BAC"/>
    <w:rsid w:val="00703CD9"/>
    <w:rsid w:val="00704377"/>
    <w:rsid w:val="007043B8"/>
    <w:rsid w:val="007046AA"/>
    <w:rsid w:val="00705914"/>
    <w:rsid w:val="0070594D"/>
    <w:rsid w:val="00705EBF"/>
    <w:rsid w:val="00706378"/>
    <w:rsid w:val="0070666E"/>
    <w:rsid w:val="00706721"/>
    <w:rsid w:val="0070698F"/>
    <w:rsid w:val="00706A3B"/>
    <w:rsid w:val="00706F3B"/>
    <w:rsid w:val="007071EE"/>
    <w:rsid w:val="00707EFF"/>
    <w:rsid w:val="00710173"/>
    <w:rsid w:val="00710292"/>
    <w:rsid w:val="00710548"/>
    <w:rsid w:val="00710C35"/>
    <w:rsid w:val="00710CED"/>
    <w:rsid w:val="007113F1"/>
    <w:rsid w:val="00711695"/>
    <w:rsid w:val="007123FD"/>
    <w:rsid w:val="0071245D"/>
    <w:rsid w:val="007129DC"/>
    <w:rsid w:val="00712B6F"/>
    <w:rsid w:val="00712F06"/>
    <w:rsid w:val="00713223"/>
    <w:rsid w:val="00713635"/>
    <w:rsid w:val="007136C9"/>
    <w:rsid w:val="007136E0"/>
    <w:rsid w:val="00713C20"/>
    <w:rsid w:val="00713E75"/>
    <w:rsid w:val="00714588"/>
    <w:rsid w:val="00714986"/>
    <w:rsid w:val="00714C55"/>
    <w:rsid w:val="00714E34"/>
    <w:rsid w:val="007154C6"/>
    <w:rsid w:val="00715700"/>
    <w:rsid w:val="00715D55"/>
    <w:rsid w:val="00715D80"/>
    <w:rsid w:val="00715F7B"/>
    <w:rsid w:val="00715FDE"/>
    <w:rsid w:val="00716085"/>
    <w:rsid w:val="00716298"/>
    <w:rsid w:val="00716999"/>
    <w:rsid w:val="00716AA2"/>
    <w:rsid w:val="00716F68"/>
    <w:rsid w:val="00717338"/>
    <w:rsid w:val="00717740"/>
    <w:rsid w:val="007179A3"/>
    <w:rsid w:val="00717A67"/>
    <w:rsid w:val="00717A6F"/>
    <w:rsid w:val="00717A90"/>
    <w:rsid w:val="00717D51"/>
    <w:rsid w:val="00717E2C"/>
    <w:rsid w:val="00717EA5"/>
    <w:rsid w:val="00717FDB"/>
    <w:rsid w:val="00720236"/>
    <w:rsid w:val="007206CD"/>
    <w:rsid w:val="00720EF5"/>
    <w:rsid w:val="007210DA"/>
    <w:rsid w:val="007211ED"/>
    <w:rsid w:val="0072186A"/>
    <w:rsid w:val="00721912"/>
    <w:rsid w:val="00721E3D"/>
    <w:rsid w:val="00722605"/>
    <w:rsid w:val="00722BC9"/>
    <w:rsid w:val="0072331C"/>
    <w:rsid w:val="007235EE"/>
    <w:rsid w:val="007238DE"/>
    <w:rsid w:val="00723988"/>
    <w:rsid w:val="00723A8E"/>
    <w:rsid w:val="007243D1"/>
    <w:rsid w:val="00724427"/>
    <w:rsid w:val="00724C75"/>
    <w:rsid w:val="00725074"/>
    <w:rsid w:val="00725C19"/>
    <w:rsid w:val="00725FFC"/>
    <w:rsid w:val="00726B4E"/>
    <w:rsid w:val="00726BDE"/>
    <w:rsid w:val="00726E2D"/>
    <w:rsid w:val="00726FCB"/>
    <w:rsid w:val="0072703F"/>
    <w:rsid w:val="00727070"/>
    <w:rsid w:val="007270BB"/>
    <w:rsid w:val="00727180"/>
    <w:rsid w:val="00727314"/>
    <w:rsid w:val="00727431"/>
    <w:rsid w:val="00727471"/>
    <w:rsid w:val="00727806"/>
    <w:rsid w:val="00727BA1"/>
    <w:rsid w:val="00730704"/>
    <w:rsid w:val="00730CF5"/>
    <w:rsid w:val="00731058"/>
    <w:rsid w:val="007314A6"/>
    <w:rsid w:val="007318E9"/>
    <w:rsid w:val="0073192E"/>
    <w:rsid w:val="00731D60"/>
    <w:rsid w:val="00731F5B"/>
    <w:rsid w:val="0073272F"/>
    <w:rsid w:val="00732889"/>
    <w:rsid w:val="007328F9"/>
    <w:rsid w:val="00732CD8"/>
    <w:rsid w:val="00732F92"/>
    <w:rsid w:val="00733ADB"/>
    <w:rsid w:val="00733DA4"/>
    <w:rsid w:val="00733DC9"/>
    <w:rsid w:val="00734160"/>
    <w:rsid w:val="007342B9"/>
    <w:rsid w:val="007344B5"/>
    <w:rsid w:val="00734BF0"/>
    <w:rsid w:val="00734DA8"/>
    <w:rsid w:val="00734F5B"/>
    <w:rsid w:val="00734F81"/>
    <w:rsid w:val="007355F1"/>
    <w:rsid w:val="00735876"/>
    <w:rsid w:val="00735A22"/>
    <w:rsid w:val="00735AB6"/>
    <w:rsid w:val="00735C4D"/>
    <w:rsid w:val="00735D3E"/>
    <w:rsid w:val="00735F06"/>
    <w:rsid w:val="0073616F"/>
    <w:rsid w:val="007361C1"/>
    <w:rsid w:val="00736373"/>
    <w:rsid w:val="0073641B"/>
    <w:rsid w:val="007364E6"/>
    <w:rsid w:val="0073662F"/>
    <w:rsid w:val="00736CA5"/>
    <w:rsid w:val="00736CC7"/>
    <w:rsid w:val="007373AF"/>
    <w:rsid w:val="0073768B"/>
    <w:rsid w:val="007377AB"/>
    <w:rsid w:val="00737E98"/>
    <w:rsid w:val="00740029"/>
    <w:rsid w:val="00740039"/>
    <w:rsid w:val="007402C8"/>
    <w:rsid w:val="00740994"/>
    <w:rsid w:val="00740A4F"/>
    <w:rsid w:val="00740DEE"/>
    <w:rsid w:val="00740EA4"/>
    <w:rsid w:val="007412F7"/>
    <w:rsid w:val="007416A4"/>
    <w:rsid w:val="00741741"/>
    <w:rsid w:val="00741A42"/>
    <w:rsid w:val="00741B52"/>
    <w:rsid w:val="00741BB7"/>
    <w:rsid w:val="00741D31"/>
    <w:rsid w:val="00741F8C"/>
    <w:rsid w:val="007422CA"/>
    <w:rsid w:val="007424CB"/>
    <w:rsid w:val="00742990"/>
    <w:rsid w:val="00742AE5"/>
    <w:rsid w:val="00742D6C"/>
    <w:rsid w:val="00742D81"/>
    <w:rsid w:val="00742E02"/>
    <w:rsid w:val="0074322B"/>
    <w:rsid w:val="007432C2"/>
    <w:rsid w:val="007433C0"/>
    <w:rsid w:val="00743656"/>
    <w:rsid w:val="0074380A"/>
    <w:rsid w:val="00743822"/>
    <w:rsid w:val="00743A63"/>
    <w:rsid w:val="00743DC2"/>
    <w:rsid w:val="00743E1B"/>
    <w:rsid w:val="00744025"/>
    <w:rsid w:val="0074439C"/>
    <w:rsid w:val="007443AE"/>
    <w:rsid w:val="007444BD"/>
    <w:rsid w:val="00744602"/>
    <w:rsid w:val="00744789"/>
    <w:rsid w:val="007449CA"/>
    <w:rsid w:val="00744E7D"/>
    <w:rsid w:val="00745015"/>
    <w:rsid w:val="00745056"/>
    <w:rsid w:val="00745178"/>
    <w:rsid w:val="00745751"/>
    <w:rsid w:val="007457C7"/>
    <w:rsid w:val="00745A4E"/>
    <w:rsid w:val="00745EDD"/>
    <w:rsid w:val="00746005"/>
    <w:rsid w:val="0074616E"/>
    <w:rsid w:val="0074648E"/>
    <w:rsid w:val="007464BD"/>
    <w:rsid w:val="007466ED"/>
    <w:rsid w:val="007467AE"/>
    <w:rsid w:val="0074683F"/>
    <w:rsid w:val="007468C6"/>
    <w:rsid w:val="00746933"/>
    <w:rsid w:val="007469A4"/>
    <w:rsid w:val="00746D60"/>
    <w:rsid w:val="00747389"/>
    <w:rsid w:val="0074759B"/>
    <w:rsid w:val="00747930"/>
    <w:rsid w:val="00747B06"/>
    <w:rsid w:val="00747C74"/>
    <w:rsid w:val="00747E4A"/>
    <w:rsid w:val="00747F08"/>
    <w:rsid w:val="0075019C"/>
    <w:rsid w:val="007504EF"/>
    <w:rsid w:val="00750804"/>
    <w:rsid w:val="00750A48"/>
    <w:rsid w:val="00750B9D"/>
    <w:rsid w:val="00750EF7"/>
    <w:rsid w:val="0075134F"/>
    <w:rsid w:val="00751AD0"/>
    <w:rsid w:val="00751F1B"/>
    <w:rsid w:val="00752AA0"/>
    <w:rsid w:val="00752B05"/>
    <w:rsid w:val="00752DA3"/>
    <w:rsid w:val="00752DFF"/>
    <w:rsid w:val="00752F51"/>
    <w:rsid w:val="00753078"/>
    <w:rsid w:val="007530BA"/>
    <w:rsid w:val="00753653"/>
    <w:rsid w:val="0075369A"/>
    <w:rsid w:val="0075383F"/>
    <w:rsid w:val="00753C8F"/>
    <w:rsid w:val="00753CF1"/>
    <w:rsid w:val="00753D75"/>
    <w:rsid w:val="00753DFD"/>
    <w:rsid w:val="00753FCE"/>
    <w:rsid w:val="00754059"/>
    <w:rsid w:val="007541DE"/>
    <w:rsid w:val="007549EE"/>
    <w:rsid w:val="00754DB0"/>
    <w:rsid w:val="00754DFA"/>
    <w:rsid w:val="00755078"/>
    <w:rsid w:val="00755693"/>
    <w:rsid w:val="007556BA"/>
    <w:rsid w:val="00755A83"/>
    <w:rsid w:val="00755FED"/>
    <w:rsid w:val="007563B9"/>
    <w:rsid w:val="007563BD"/>
    <w:rsid w:val="00756915"/>
    <w:rsid w:val="00756AC9"/>
    <w:rsid w:val="00756B97"/>
    <w:rsid w:val="007570AE"/>
    <w:rsid w:val="00757303"/>
    <w:rsid w:val="00757520"/>
    <w:rsid w:val="007575E8"/>
    <w:rsid w:val="007576FF"/>
    <w:rsid w:val="00757774"/>
    <w:rsid w:val="007578DE"/>
    <w:rsid w:val="00757A96"/>
    <w:rsid w:val="0076030E"/>
    <w:rsid w:val="00760C7E"/>
    <w:rsid w:val="00760F4A"/>
    <w:rsid w:val="00761286"/>
    <w:rsid w:val="00761324"/>
    <w:rsid w:val="0076161D"/>
    <w:rsid w:val="0076186B"/>
    <w:rsid w:val="00761FA5"/>
    <w:rsid w:val="007622CE"/>
    <w:rsid w:val="00762589"/>
    <w:rsid w:val="0076278D"/>
    <w:rsid w:val="007627AA"/>
    <w:rsid w:val="00762B5D"/>
    <w:rsid w:val="00762FC6"/>
    <w:rsid w:val="00763CAA"/>
    <w:rsid w:val="00763DE0"/>
    <w:rsid w:val="00763E1F"/>
    <w:rsid w:val="00763F11"/>
    <w:rsid w:val="007641EF"/>
    <w:rsid w:val="007641F8"/>
    <w:rsid w:val="007648A2"/>
    <w:rsid w:val="00764BC4"/>
    <w:rsid w:val="00765CE9"/>
    <w:rsid w:val="00765E22"/>
    <w:rsid w:val="00765E75"/>
    <w:rsid w:val="00766249"/>
    <w:rsid w:val="00766268"/>
    <w:rsid w:val="00766429"/>
    <w:rsid w:val="00766485"/>
    <w:rsid w:val="00766D2F"/>
    <w:rsid w:val="007671ED"/>
    <w:rsid w:val="00767790"/>
    <w:rsid w:val="007677DE"/>
    <w:rsid w:val="0076790F"/>
    <w:rsid w:val="007700DF"/>
    <w:rsid w:val="00770159"/>
    <w:rsid w:val="00770421"/>
    <w:rsid w:val="00770860"/>
    <w:rsid w:val="007708D9"/>
    <w:rsid w:val="007709B2"/>
    <w:rsid w:val="007710DA"/>
    <w:rsid w:val="00771246"/>
    <w:rsid w:val="007712AB"/>
    <w:rsid w:val="00771388"/>
    <w:rsid w:val="007715AC"/>
    <w:rsid w:val="0077173E"/>
    <w:rsid w:val="00771963"/>
    <w:rsid w:val="00771B69"/>
    <w:rsid w:val="00771D31"/>
    <w:rsid w:val="00771EC5"/>
    <w:rsid w:val="00771EF2"/>
    <w:rsid w:val="007720EE"/>
    <w:rsid w:val="00772C57"/>
    <w:rsid w:val="00773013"/>
    <w:rsid w:val="007733E6"/>
    <w:rsid w:val="007733F9"/>
    <w:rsid w:val="007736CB"/>
    <w:rsid w:val="00773ED8"/>
    <w:rsid w:val="00774391"/>
    <w:rsid w:val="007749F7"/>
    <w:rsid w:val="00774A87"/>
    <w:rsid w:val="00774B2F"/>
    <w:rsid w:val="00775776"/>
    <w:rsid w:val="007757AA"/>
    <w:rsid w:val="00775B92"/>
    <w:rsid w:val="00775C8D"/>
    <w:rsid w:val="007762CD"/>
    <w:rsid w:val="00776F9F"/>
    <w:rsid w:val="007774FD"/>
    <w:rsid w:val="007775A5"/>
    <w:rsid w:val="00777F58"/>
    <w:rsid w:val="0078003C"/>
    <w:rsid w:val="00780227"/>
    <w:rsid w:val="0078070B"/>
    <w:rsid w:val="00780898"/>
    <w:rsid w:val="00780E43"/>
    <w:rsid w:val="007810C7"/>
    <w:rsid w:val="0078125B"/>
    <w:rsid w:val="00781631"/>
    <w:rsid w:val="00781D22"/>
    <w:rsid w:val="007821D3"/>
    <w:rsid w:val="00782244"/>
    <w:rsid w:val="0078249B"/>
    <w:rsid w:val="00782653"/>
    <w:rsid w:val="007828E9"/>
    <w:rsid w:val="00782AFD"/>
    <w:rsid w:val="00782D7D"/>
    <w:rsid w:val="00782E4B"/>
    <w:rsid w:val="00783582"/>
    <w:rsid w:val="00783B85"/>
    <w:rsid w:val="00783C8B"/>
    <w:rsid w:val="00783CC1"/>
    <w:rsid w:val="00783FF1"/>
    <w:rsid w:val="00784517"/>
    <w:rsid w:val="00784E56"/>
    <w:rsid w:val="007854A8"/>
    <w:rsid w:val="007855F6"/>
    <w:rsid w:val="00786429"/>
    <w:rsid w:val="00786636"/>
    <w:rsid w:val="007869F4"/>
    <w:rsid w:val="00786FC8"/>
    <w:rsid w:val="007870A7"/>
    <w:rsid w:val="00787202"/>
    <w:rsid w:val="007875BC"/>
    <w:rsid w:val="00787645"/>
    <w:rsid w:val="0078766D"/>
    <w:rsid w:val="0078769F"/>
    <w:rsid w:val="00787901"/>
    <w:rsid w:val="00787976"/>
    <w:rsid w:val="00790277"/>
    <w:rsid w:val="00790785"/>
    <w:rsid w:val="00790E9C"/>
    <w:rsid w:val="00790FEA"/>
    <w:rsid w:val="007911EE"/>
    <w:rsid w:val="007912FD"/>
    <w:rsid w:val="007913C1"/>
    <w:rsid w:val="00791855"/>
    <w:rsid w:val="007919AB"/>
    <w:rsid w:val="00791C1E"/>
    <w:rsid w:val="00791FFE"/>
    <w:rsid w:val="00792027"/>
    <w:rsid w:val="0079221B"/>
    <w:rsid w:val="007923E5"/>
    <w:rsid w:val="0079311F"/>
    <w:rsid w:val="0079313A"/>
    <w:rsid w:val="007932CE"/>
    <w:rsid w:val="007932DB"/>
    <w:rsid w:val="007937BC"/>
    <w:rsid w:val="00793A4C"/>
    <w:rsid w:val="00793CAD"/>
    <w:rsid w:val="00793F0F"/>
    <w:rsid w:val="00793F4B"/>
    <w:rsid w:val="00793FEB"/>
    <w:rsid w:val="007941B4"/>
    <w:rsid w:val="00794427"/>
    <w:rsid w:val="00794554"/>
    <w:rsid w:val="00794A42"/>
    <w:rsid w:val="00794FAB"/>
    <w:rsid w:val="00795085"/>
    <w:rsid w:val="00795210"/>
    <w:rsid w:val="00795437"/>
    <w:rsid w:val="00795B0D"/>
    <w:rsid w:val="00795EE9"/>
    <w:rsid w:val="00795FEC"/>
    <w:rsid w:val="00796E7A"/>
    <w:rsid w:val="00796E92"/>
    <w:rsid w:val="0079729D"/>
    <w:rsid w:val="007973EB"/>
    <w:rsid w:val="00797721"/>
    <w:rsid w:val="00797894"/>
    <w:rsid w:val="007978DA"/>
    <w:rsid w:val="007A0648"/>
    <w:rsid w:val="007A0982"/>
    <w:rsid w:val="007A0B58"/>
    <w:rsid w:val="007A16CD"/>
    <w:rsid w:val="007A187F"/>
    <w:rsid w:val="007A19F4"/>
    <w:rsid w:val="007A1EFE"/>
    <w:rsid w:val="007A2557"/>
    <w:rsid w:val="007A2567"/>
    <w:rsid w:val="007A2A2D"/>
    <w:rsid w:val="007A2AFB"/>
    <w:rsid w:val="007A2BAA"/>
    <w:rsid w:val="007A301A"/>
    <w:rsid w:val="007A31BB"/>
    <w:rsid w:val="007A38FE"/>
    <w:rsid w:val="007A445C"/>
    <w:rsid w:val="007A4583"/>
    <w:rsid w:val="007A482D"/>
    <w:rsid w:val="007A4D6B"/>
    <w:rsid w:val="007A508C"/>
    <w:rsid w:val="007A5455"/>
    <w:rsid w:val="007A54A3"/>
    <w:rsid w:val="007A5706"/>
    <w:rsid w:val="007A5F01"/>
    <w:rsid w:val="007A601A"/>
    <w:rsid w:val="007A60E1"/>
    <w:rsid w:val="007A6573"/>
    <w:rsid w:val="007A6CEF"/>
    <w:rsid w:val="007A76EA"/>
    <w:rsid w:val="007A7E5F"/>
    <w:rsid w:val="007B06BB"/>
    <w:rsid w:val="007B078A"/>
    <w:rsid w:val="007B0934"/>
    <w:rsid w:val="007B0FDC"/>
    <w:rsid w:val="007B131C"/>
    <w:rsid w:val="007B172E"/>
    <w:rsid w:val="007B1C59"/>
    <w:rsid w:val="007B2025"/>
    <w:rsid w:val="007B203C"/>
    <w:rsid w:val="007B24F0"/>
    <w:rsid w:val="007B2518"/>
    <w:rsid w:val="007B287F"/>
    <w:rsid w:val="007B29A1"/>
    <w:rsid w:val="007B2E1E"/>
    <w:rsid w:val="007B38E2"/>
    <w:rsid w:val="007B3A0B"/>
    <w:rsid w:val="007B3A14"/>
    <w:rsid w:val="007B3B0A"/>
    <w:rsid w:val="007B3B3F"/>
    <w:rsid w:val="007B3DAA"/>
    <w:rsid w:val="007B4656"/>
    <w:rsid w:val="007B48A1"/>
    <w:rsid w:val="007B4BB3"/>
    <w:rsid w:val="007B4C5E"/>
    <w:rsid w:val="007B4DE2"/>
    <w:rsid w:val="007B4DE8"/>
    <w:rsid w:val="007B51FB"/>
    <w:rsid w:val="007B5256"/>
    <w:rsid w:val="007B543A"/>
    <w:rsid w:val="007B543E"/>
    <w:rsid w:val="007B57E7"/>
    <w:rsid w:val="007B62F5"/>
    <w:rsid w:val="007B6999"/>
    <w:rsid w:val="007B6A46"/>
    <w:rsid w:val="007B7192"/>
    <w:rsid w:val="007B740B"/>
    <w:rsid w:val="007B75B9"/>
    <w:rsid w:val="007B75D7"/>
    <w:rsid w:val="007B7D5D"/>
    <w:rsid w:val="007C06B0"/>
    <w:rsid w:val="007C0732"/>
    <w:rsid w:val="007C0F34"/>
    <w:rsid w:val="007C16A7"/>
    <w:rsid w:val="007C184B"/>
    <w:rsid w:val="007C1C5E"/>
    <w:rsid w:val="007C1E19"/>
    <w:rsid w:val="007C2059"/>
    <w:rsid w:val="007C26D7"/>
    <w:rsid w:val="007C3146"/>
    <w:rsid w:val="007C3359"/>
    <w:rsid w:val="007C3916"/>
    <w:rsid w:val="007C3B77"/>
    <w:rsid w:val="007C3D68"/>
    <w:rsid w:val="007C4590"/>
    <w:rsid w:val="007C4B5D"/>
    <w:rsid w:val="007C4EF2"/>
    <w:rsid w:val="007C52D5"/>
    <w:rsid w:val="007C535D"/>
    <w:rsid w:val="007C537A"/>
    <w:rsid w:val="007C580D"/>
    <w:rsid w:val="007C596B"/>
    <w:rsid w:val="007C5A58"/>
    <w:rsid w:val="007C6303"/>
    <w:rsid w:val="007C6538"/>
    <w:rsid w:val="007C655E"/>
    <w:rsid w:val="007C65A5"/>
    <w:rsid w:val="007C66B5"/>
    <w:rsid w:val="007C67EA"/>
    <w:rsid w:val="007C6BEF"/>
    <w:rsid w:val="007C6C5A"/>
    <w:rsid w:val="007C703D"/>
    <w:rsid w:val="007C745A"/>
    <w:rsid w:val="007C77AA"/>
    <w:rsid w:val="007C78DC"/>
    <w:rsid w:val="007C7975"/>
    <w:rsid w:val="007C7C68"/>
    <w:rsid w:val="007C7CBA"/>
    <w:rsid w:val="007C7DA3"/>
    <w:rsid w:val="007C7FCB"/>
    <w:rsid w:val="007D0E37"/>
    <w:rsid w:val="007D1067"/>
    <w:rsid w:val="007D12B0"/>
    <w:rsid w:val="007D174A"/>
    <w:rsid w:val="007D2658"/>
    <w:rsid w:val="007D2D55"/>
    <w:rsid w:val="007D2EF5"/>
    <w:rsid w:val="007D2FF4"/>
    <w:rsid w:val="007D3028"/>
    <w:rsid w:val="007D3098"/>
    <w:rsid w:val="007D3464"/>
    <w:rsid w:val="007D34FD"/>
    <w:rsid w:val="007D3628"/>
    <w:rsid w:val="007D3697"/>
    <w:rsid w:val="007D3717"/>
    <w:rsid w:val="007D392C"/>
    <w:rsid w:val="007D3A8C"/>
    <w:rsid w:val="007D3D89"/>
    <w:rsid w:val="007D3DC6"/>
    <w:rsid w:val="007D3E1E"/>
    <w:rsid w:val="007D43CC"/>
    <w:rsid w:val="007D4516"/>
    <w:rsid w:val="007D4B31"/>
    <w:rsid w:val="007D501D"/>
    <w:rsid w:val="007D5171"/>
    <w:rsid w:val="007D5312"/>
    <w:rsid w:val="007D537C"/>
    <w:rsid w:val="007D53FF"/>
    <w:rsid w:val="007D558B"/>
    <w:rsid w:val="007D5678"/>
    <w:rsid w:val="007D5754"/>
    <w:rsid w:val="007D578C"/>
    <w:rsid w:val="007D5943"/>
    <w:rsid w:val="007D59FE"/>
    <w:rsid w:val="007D5A6A"/>
    <w:rsid w:val="007D5B5E"/>
    <w:rsid w:val="007D657F"/>
    <w:rsid w:val="007D6642"/>
    <w:rsid w:val="007D6D81"/>
    <w:rsid w:val="007D6D99"/>
    <w:rsid w:val="007D6DD8"/>
    <w:rsid w:val="007D6E32"/>
    <w:rsid w:val="007D704B"/>
    <w:rsid w:val="007D719B"/>
    <w:rsid w:val="007D73F3"/>
    <w:rsid w:val="007D7D83"/>
    <w:rsid w:val="007E00F9"/>
    <w:rsid w:val="007E00FE"/>
    <w:rsid w:val="007E0398"/>
    <w:rsid w:val="007E0879"/>
    <w:rsid w:val="007E0AA6"/>
    <w:rsid w:val="007E10BD"/>
    <w:rsid w:val="007E1123"/>
    <w:rsid w:val="007E1600"/>
    <w:rsid w:val="007E1BF5"/>
    <w:rsid w:val="007E1F75"/>
    <w:rsid w:val="007E2454"/>
    <w:rsid w:val="007E2836"/>
    <w:rsid w:val="007E2956"/>
    <w:rsid w:val="007E29C8"/>
    <w:rsid w:val="007E2C9E"/>
    <w:rsid w:val="007E2FD0"/>
    <w:rsid w:val="007E3A20"/>
    <w:rsid w:val="007E41CC"/>
    <w:rsid w:val="007E4347"/>
    <w:rsid w:val="007E4382"/>
    <w:rsid w:val="007E4872"/>
    <w:rsid w:val="007E4885"/>
    <w:rsid w:val="007E4A6A"/>
    <w:rsid w:val="007E4D0A"/>
    <w:rsid w:val="007E5263"/>
    <w:rsid w:val="007E5F07"/>
    <w:rsid w:val="007E5F09"/>
    <w:rsid w:val="007E6421"/>
    <w:rsid w:val="007E68CC"/>
    <w:rsid w:val="007E6E80"/>
    <w:rsid w:val="007E7045"/>
    <w:rsid w:val="007E7251"/>
    <w:rsid w:val="007E74ED"/>
    <w:rsid w:val="007E7CC6"/>
    <w:rsid w:val="007E7F7D"/>
    <w:rsid w:val="007F0214"/>
    <w:rsid w:val="007F0248"/>
    <w:rsid w:val="007F163E"/>
    <w:rsid w:val="007F1A6B"/>
    <w:rsid w:val="007F1C97"/>
    <w:rsid w:val="007F1C9C"/>
    <w:rsid w:val="007F1FA8"/>
    <w:rsid w:val="007F27FD"/>
    <w:rsid w:val="007F2984"/>
    <w:rsid w:val="007F2CA3"/>
    <w:rsid w:val="007F2F61"/>
    <w:rsid w:val="007F31D4"/>
    <w:rsid w:val="007F3666"/>
    <w:rsid w:val="007F3D9A"/>
    <w:rsid w:val="007F3E1C"/>
    <w:rsid w:val="007F4415"/>
    <w:rsid w:val="007F4458"/>
    <w:rsid w:val="007F463F"/>
    <w:rsid w:val="007F4E67"/>
    <w:rsid w:val="007F5409"/>
    <w:rsid w:val="007F56F3"/>
    <w:rsid w:val="007F58AD"/>
    <w:rsid w:val="007F5DBD"/>
    <w:rsid w:val="007F6621"/>
    <w:rsid w:val="007F666E"/>
    <w:rsid w:val="007F73D3"/>
    <w:rsid w:val="007F79B8"/>
    <w:rsid w:val="007F7AF8"/>
    <w:rsid w:val="007F7B13"/>
    <w:rsid w:val="007F7C21"/>
    <w:rsid w:val="007F7CBC"/>
    <w:rsid w:val="008006D5"/>
    <w:rsid w:val="00800890"/>
    <w:rsid w:val="00800C1D"/>
    <w:rsid w:val="00800CF2"/>
    <w:rsid w:val="00800F31"/>
    <w:rsid w:val="00801648"/>
    <w:rsid w:val="00801800"/>
    <w:rsid w:val="0080201D"/>
    <w:rsid w:val="008020FB"/>
    <w:rsid w:val="008021D7"/>
    <w:rsid w:val="00802351"/>
    <w:rsid w:val="00802825"/>
    <w:rsid w:val="0080291F"/>
    <w:rsid w:val="008040E5"/>
    <w:rsid w:val="00804524"/>
    <w:rsid w:val="008047EA"/>
    <w:rsid w:val="00804FE9"/>
    <w:rsid w:val="00805359"/>
    <w:rsid w:val="008054AD"/>
    <w:rsid w:val="00805A57"/>
    <w:rsid w:val="00805A84"/>
    <w:rsid w:val="00805DC5"/>
    <w:rsid w:val="008066A0"/>
    <w:rsid w:val="00806C4E"/>
    <w:rsid w:val="0080739C"/>
    <w:rsid w:val="00807F34"/>
    <w:rsid w:val="008103CF"/>
    <w:rsid w:val="008103D0"/>
    <w:rsid w:val="008104F7"/>
    <w:rsid w:val="00810B81"/>
    <w:rsid w:val="00810E84"/>
    <w:rsid w:val="008116BF"/>
    <w:rsid w:val="00811763"/>
    <w:rsid w:val="0081201B"/>
    <w:rsid w:val="00812B5A"/>
    <w:rsid w:val="00813088"/>
    <w:rsid w:val="00813119"/>
    <w:rsid w:val="008133C8"/>
    <w:rsid w:val="008135E9"/>
    <w:rsid w:val="00813741"/>
    <w:rsid w:val="008137F5"/>
    <w:rsid w:val="00813C61"/>
    <w:rsid w:val="0081413B"/>
    <w:rsid w:val="0081429D"/>
    <w:rsid w:val="0081453D"/>
    <w:rsid w:val="008145CC"/>
    <w:rsid w:val="00814FBD"/>
    <w:rsid w:val="00814FDF"/>
    <w:rsid w:val="008151B6"/>
    <w:rsid w:val="008151C3"/>
    <w:rsid w:val="0081525E"/>
    <w:rsid w:val="00815277"/>
    <w:rsid w:val="0081571B"/>
    <w:rsid w:val="00815891"/>
    <w:rsid w:val="00815CFF"/>
    <w:rsid w:val="008166B4"/>
    <w:rsid w:val="008167D4"/>
    <w:rsid w:val="00816ADA"/>
    <w:rsid w:val="00816C15"/>
    <w:rsid w:val="00816C42"/>
    <w:rsid w:val="00816EAC"/>
    <w:rsid w:val="008177A1"/>
    <w:rsid w:val="008178B9"/>
    <w:rsid w:val="00817B59"/>
    <w:rsid w:val="00817C59"/>
    <w:rsid w:val="00817EE8"/>
    <w:rsid w:val="00820160"/>
    <w:rsid w:val="00820516"/>
    <w:rsid w:val="00820AC9"/>
    <w:rsid w:val="00820CCD"/>
    <w:rsid w:val="00820FEE"/>
    <w:rsid w:val="0082126D"/>
    <w:rsid w:val="0082152D"/>
    <w:rsid w:val="00821C3C"/>
    <w:rsid w:val="00821C78"/>
    <w:rsid w:val="00821C9B"/>
    <w:rsid w:val="00821E87"/>
    <w:rsid w:val="0082210E"/>
    <w:rsid w:val="0082213C"/>
    <w:rsid w:val="00822324"/>
    <w:rsid w:val="00822982"/>
    <w:rsid w:val="00822C5E"/>
    <w:rsid w:val="00822E6F"/>
    <w:rsid w:val="00822EAB"/>
    <w:rsid w:val="0082352B"/>
    <w:rsid w:val="008236D0"/>
    <w:rsid w:val="008237DA"/>
    <w:rsid w:val="00823849"/>
    <w:rsid w:val="00823C20"/>
    <w:rsid w:val="008248B8"/>
    <w:rsid w:val="00824CDC"/>
    <w:rsid w:val="00824D50"/>
    <w:rsid w:val="008253D4"/>
    <w:rsid w:val="00825599"/>
    <w:rsid w:val="00825664"/>
    <w:rsid w:val="00825675"/>
    <w:rsid w:val="00825794"/>
    <w:rsid w:val="00825C52"/>
    <w:rsid w:val="00826113"/>
    <w:rsid w:val="00826179"/>
    <w:rsid w:val="00826474"/>
    <w:rsid w:val="00826A7B"/>
    <w:rsid w:val="00826FA3"/>
    <w:rsid w:val="0082755E"/>
    <w:rsid w:val="0082770E"/>
    <w:rsid w:val="00827B80"/>
    <w:rsid w:val="00827EEE"/>
    <w:rsid w:val="0083031C"/>
    <w:rsid w:val="00830531"/>
    <w:rsid w:val="00830D18"/>
    <w:rsid w:val="00830E32"/>
    <w:rsid w:val="00830E49"/>
    <w:rsid w:val="00831129"/>
    <w:rsid w:val="0083139A"/>
    <w:rsid w:val="00831628"/>
    <w:rsid w:val="008317A2"/>
    <w:rsid w:val="00831BF4"/>
    <w:rsid w:val="00831CC3"/>
    <w:rsid w:val="00831F50"/>
    <w:rsid w:val="008324AF"/>
    <w:rsid w:val="00833187"/>
    <w:rsid w:val="00833A6D"/>
    <w:rsid w:val="00833F7F"/>
    <w:rsid w:val="00834AD9"/>
    <w:rsid w:val="008357F2"/>
    <w:rsid w:val="00835852"/>
    <w:rsid w:val="00835BB8"/>
    <w:rsid w:val="00835F28"/>
    <w:rsid w:val="00835F6F"/>
    <w:rsid w:val="00835FFD"/>
    <w:rsid w:val="008367C7"/>
    <w:rsid w:val="00836DB1"/>
    <w:rsid w:val="008375DA"/>
    <w:rsid w:val="008377FA"/>
    <w:rsid w:val="00837954"/>
    <w:rsid w:val="00837C8F"/>
    <w:rsid w:val="00837D72"/>
    <w:rsid w:val="00840905"/>
    <w:rsid w:val="00840964"/>
    <w:rsid w:val="008409E3"/>
    <w:rsid w:val="00840EB5"/>
    <w:rsid w:val="00841321"/>
    <w:rsid w:val="008419FB"/>
    <w:rsid w:val="008420B1"/>
    <w:rsid w:val="008421C2"/>
    <w:rsid w:val="008422A5"/>
    <w:rsid w:val="008425DB"/>
    <w:rsid w:val="00842A16"/>
    <w:rsid w:val="008432C6"/>
    <w:rsid w:val="008435E7"/>
    <w:rsid w:val="00843B90"/>
    <w:rsid w:val="008441E5"/>
    <w:rsid w:val="00844413"/>
    <w:rsid w:val="00844D6F"/>
    <w:rsid w:val="00844E7B"/>
    <w:rsid w:val="00844FA4"/>
    <w:rsid w:val="00845148"/>
    <w:rsid w:val="008451CD"/>
    <w:rsid w:val="00845A84"/>
    <w:rsid w:val="00845B8C"/>
    <w:rsid w:val="00845E31"/>
    <w:rsid w:val="00846052"/>
    <w:rsid w:val="008461A4"/>
    <w:rsid w:val="008465AF"/>
    <w:rsid w:val="0084699C"/>
    <w:rsid w:val="00846A45"/>
    <w:rsid w:val="00846BFB"/>
    <w:rsid w:val="0084739E"/>
    <w:rsid w:val="0084753B"/>
    <w:rsid w:val="0084763F"/>
    <w:rsid w:val="0084764C"/>
    <w:rsid w:val="00847698"/>
    <w:rsid w:val="00847940"/>
    <w:rsid w:val="00847C19"/>
    <w:rsid w:val="00847D7F"/>
    <w:rsid w:val="00850597"/>
    <w:rsid w:val="00850B6B"/>
    <w:rsid w:val="00850CC2"/>
    <w:rsid w:val="00850DE6"/>
    <w:rsid w:val="00851109"/>
    <w:rsid w:val="0085139E"/>
    <w:rsid w:val="008513AB"/>
    <w:rsid w:val="00851403"/>
    <w:rsid w:val="008514B8"/>
    <w:rsid w:val="0085188A"/>
    <w:rsid w:val="00851960"/>
    <w:rsid w:val="00851C7A"/>
    <w:rsid w:val="00852230"/>
    <w:rsid w:val="0085268F"/>
    <w:rsid w:val="00852BA2"/>
    <w:rsid w:val="0085319D"/>
    <w:rsid w:val="008533FB"/>
    <w:rsid w:val="00853493"/>
    <w:rsid w:val="00853638"/>
    <w:rsid w:val="00853AFA"/>
    <w:rsid w:val="00853CD8"/>
    <w:rsid w:val="00854204"/>
    <w:rsid w:val="0085423E"/>
    <w:rsid w:val="00854647"/>
    <w:rsid w:val="008546B1"/>
    <w:rsid w:val="00854EE8"/>
    <w:rsid w:val="00855343"/>
    <w:rsid w:val="008555ED"/>
    <w:rsid w:val="0085581B"/>
    <w:rsid w:val="00855B85"/>
    <w:rsid w:val="00855D15"/>
    <w:rsid w:val="0085603A"/>
    <w:rsid w:val="00856113"/>
    <w:rsid w:val="0085638C"/>
    <w:rsid w:val="00857448"/>
    <w:rsid w:val="00857472"/>
    <w:rsid w:val="0085760D"/>
    <w:rsid w:val="008605EB"/>
    <w:rsid w:val="008606B4"/>
    <w:rsid w:val="00860C38"/>
    <w:rsid w:val="00860E65"/>
    <w:rsid w:val="00860E6C"/>
    <w:rsid w:val="0086122D"/>
    <w:rsid w:val="008617B4"/>
    <w:rsid w:val="008617DC"/>
    <w:rsid w:val="00861B57"/>
    <w:rsid w:val="00862358"/>
    <w:rsid w:val="008626FE"/>
    <w:rsid w:val="008629F4"/>
    <w:rsid w:val="00862A3E"/>
    <w:rsid w:val="00862CD6"/>
    <w:rsid w:val="00863625"/>
    <w:rsid w:val="0086400A"/>
    <w:rsid w:val="008642F8"/>
    <w:rsid w:val="00864387"/>
    <w:rsid w:val="008648CC"/>
    <w:rsid w:val="0086495B"/>
    <w:rsid w:val="00864EA8"/>
    <w:rsid w:val="00865095"/>
    <w:rsid w:val="00865115"/>
    <w:rsid w:val="00865196"/>
    <w:rsid w:val="00866030"/>
    <w:rsid w:val="008662B0"/>
    <w:rsid w:val="008662ED"/>
    <w:rsid w:val="0086651C"/>
    <w:rsid w:val="00866615"/>
    <w:rsid w:val="00866990"/>
    <w:rsid w:val="00866C9E"/>
    <w:rsid w:val="0086708E"/>
    <w:rsid w:val="008677B4"/>
    <w:rsid w:val="008677B9"/>
    <w:rsid w:val="008677E1"/>
    <w:rsid w:val="0087051F"/>
    <w:rsid w:val="008714EC"/>
    <w:rsid w:val="008715B5"/>
    <w:rsid w:val="008718FC"/>
    <w:rsid w:val="00871F97"/>
    <w:rsid w:val="008720E8"/>
    <w:rsid w:val="008723D2"/>
    <w:rsid w:val="00872AE4"/>
    <w:rsid w:val="00872E1B"/>
    <w:rsid w:val="00872FED"/>
    <w:rsid w:val="00873226"/>
    <w:rsid w:val="008735A8"/>
    <w:rsid w:val="008738E2"/>
    <w:rsid w:val="00873BBB"/>
    <w:rsid w:val="00873C14"/>
    <w:rsid w:val="00874424"/>
    <w:rsid w:val="00874447"/>
    <w:rsid w:val="0087446C"/>
    <w:rsid w:val="0087447B"/>
    <w:rsid w:val="00874A60"/>
    <w:rsid w:val="008753ED"/>
    <w:rsid w:val="008754CD"/>
    <w:rsid w:val="008759E6"/>
    <w:rsid w:val="0087638A"/>
    <w:rsid w:val="00876C41"/>
    <w:rsid w:val="00876D0B"/>
    <w:rsid w:val="008772D8"/>
    <w:rsid w:val="0087769C"/>
    <w:rsid w:val="00877A96"/>
    <w:rsid w:val="00877B48"/>
    <w:rsid w:val="00880039"/>
    <w:rsid w:val="008800DE"/>
    <w:rsid w:val="00880811"/>
    <w:rsid w:val="00880BD5"/>
    <w:rsid w:val="00880D29"/>
    <w:rsid w:val="0088130E"/>
    <w:rsid w:val="00881843"/>
    <w:rsid w:val="00881AD0"/>
    <w:rsid w:val="00881AE3"/>
    <w:rsid w:val="00881BAA"/>
    <w:rsid w:val="008824D7"/>
    <w:rsid w:val="00882557"/>
    <w:rsid w:val="00882615"/>
    <w:rsid w:val="008826B3"/>
    <w:rsid w:val="008826FB"/>
    <w:rsid w:val="0088288D"/>
    <w:rsid w:val="00882CDF"/>
    <w:rsid w:val="00882EF6"/>
    <w:rsid w:val="00883063"/>
    <w:rsid w:val="008833E4"/>
    <w:rsid w:val="008834E5"/>
    <w:rsid w:val="00883635"/>
    <w:rsid w:val="0088382B"/>
    <w:rsid w:val="00883A45"/>
    <w:rsid w:val="00883B6D"/>
    <w:rsid w:val="00883BC6"/>
    <w:rsid w:val="00883C0C"/>
    <w:rsid w:val="0088435E"/>
    <w:rsid w:val="00884583"/>
    <w:rsid w:val="008848D3"/>
    <w:rsid w:val="0088495B"/>
    <w:rsid w:val="00884DE4"/>
    <w:rsid w:val="00884E14"/>
    <w:rsid w:val="008854D1"/>
    <w:rsid w:val="00886222"/>
    <w:rsid w:val="00886997"/>
    <w:rsid w:val="00886C10"/>
    <w:rsid w:val="00886E62"/>
    <w:rsid w:val="008870D1"/>
    <w:rsid w:val="008872A6"/>
    <w:rsid w:val="008874F1"/>
    <w:rsid w:val="008874F9"/>
    <w:rsid w:val="00887C77"/>
    <w:rsid w:val="00887EB0"/>
    <w:rsid w:val="0089002D"/>
    <w:rsid w:val="0089008E"/>
    <w:rsid w:val="00890129"/>
    <w:rsid w:val="00890175"/>
    <w:rsid w:val="008904AB"/>
    <w:rsid w:val="00890726"/>
    <w:rsid w:val="0089077D"/>
    <w:rsid w:val="008909E3"/>
    <w:rsid w:val="00890D7B"/>
    <w:rsid w:val="00890E78"/>
    <w:rsid w:val="0089124C"/>
    <w:rsid w:val="0089129F"/>
    <w:rsid w:val="0089161A"/>
    <w:rsid w:val="00891885"/>
    <w:rsid w:val="008918CB"/>
    <w:rsid w:val="00891A71"/>
    <w:rsid w:val="00891C2F"/>
    <w:rsid w:val="008923BC"/>
    <w:rsid w:val="0089270A"/>
    <w:rsid w:val="00892760"/>
    <w:rsid w:val="008927C7"/>
    <w:rsid w:val="0089283C"/>
    <w:rsid w:val="0089293C"/>
    <w:rsid w:val="00892948"/>
    <w:rsid w:val="00892ED5"/>
    <w:rsid w:val="00893586"/>
    <w:rsid w:val="00893A51"/>
    <w:rsid w:val="00893A62"/>
    <w:rsid w:val="00893B9A"/>
    <w:rsid w:val="00893CCE"/>
    <w:rsid w:val="00893DA1"/>
    <w:rsid w:val="00893E22"/>
    <w:rsid w:val="00894468"/>
    <w:rsid w:val="008952AC"/>
    <w:rsid w:val="00895538"/>
    <w:rsid w:val="00895622"/>
    <w:rsid w:val="008957B2"/>
    <w:rsid w:val="00896249"/>
    <w:rsid w:val="00896305"/>
    <w:rsid w:val="00896403"/>
    <w:rsid w:val="0089647B"/>
    <w:rsid w:val="00896604"/>
    <w:rsid w:val="00896EF4"/>
    <w:rsid w:val="00897113"/>
    <w:rsid w:val="008973C3"/>
    <w:rsid w:val="00897C9F"/>
    <w:rsid w:val="008A05DB"/>
    <w:rsid w:val="008A0FFC"/>
    <w:rsid w:val="008A1033"/>
    <w:rsid w:val="008A1449"/>
    <w:rsid w:val="008A1AD5"/>
    <w:rsid w:val="008A1B62"/>
    <w:rsid w:val="008A1C19"/>
    <w:rsid w:val="008A1D19"/>
    <w:rsid w:val="008A1E65"/>
    <w:rsid w:val="008A1F24"/>
    <w:rsid w:val="008A1FA3"/>
    <w:rsid w:val="008A313D"/>
    <w:rsid w:val="008A320C"/>
    <w:rsid w:val="008A3538"/>
    <w:rsid w:val="008A3788"/>
    <w:rsid w:val="008A3950"/>
    <w:rsid w:val="008A3C67"/>
    <w:rsid w:val="008A41E7"/>
    <w:rsid w:val="008A42F5"/>
    <w:rsid w:val="008A4684"/>
    <w:rsid w:val="008A4780"/>
    <w:rsid w:val="008A4B53"/>
    <w:rsid w:val="008A4B7E"/>
    <w:rsid w:val="008A502A"/>
    <w:rsid w:val="008A565D"/>
    <w:rsid w:val="008A56FD"/>
    <w:rsid w:val="008A5829"/>
    <w:rsid w:val="008A5FBE"/>
    <w:rsid w:val="008A63F5"/>
    <w:rsid w:val="008A6BDA"/>
    <w:rsid w:val="008A718A"/>
    <w:rsid w:val="008A74C7"/>
    <w:rsid w:val="008A7D62"/>
    <w:rsid w:val="008B00EB"/>
    <w:rsid w:val="008B0174"/>
    <w:rsid w:val="008B06A9"/>
    <w:rsid w:val="008B0ABE"/>
    <w:rsid w:val="008B0B76"/>
    <w:rsid w:val="008B0BC3"/>
    <w:rsid w:val="008B0F65"/>
    <w:rsid w:val="008B1010"/>
    <w:rsid w:val="008B117A"/>
    <w:rsid w:val="008B1B1F"/>
    <w:rsid w:val="008B2967"/>
    <w:rsid w:val="008B2C2D"/>
    <w:rsid w:val="008B319A"/>
    <w:rsid w:val="008B32E0"/>
    <w:rsid w:val="008B34E4"/>
    <w:rsid w:val="008B39A7"/>
    <w:rsid w:val="008B3A9E"/>
    <w:rsid w:val="008B3C60"/>
    <w:rsid w:val="008B440A"/>
    <w:rsid w:val="008B46D8"/>
    <w:rsid w:val="008B4B51"/>
    <w:rsid w:val="008B4D86"/>
    <w:rsid w:val="008B4E01"/>
    <w:rsid w:val="008B4F7F"/>
    <w:rsid w:val="008B517E"/>
    <w:rsid w:val="008B55F2"/>
    <w:rsid w:val="008B5959"/>
    <w:rsid w:val="008B5FFB"/>
    <w:rsid w:val="008B6404"/>
    <w:rsid w:val="008B6443"/>
    <w:rsid w:val="008B64A0"/>
    <w:rsid w:val="008B6BA1"/>
    <w:rsid w:val="008B6D75"/>
    <w:rsid w:val="008B6F09"/>
    <w:rsid w:val="008B7A02"/>
    <w:rsid w:val="008C05CA"/>
    <w:rsid w:val="008C0717"/>
    <w:rsid w:val="008C0920"/>
    <w:rsid w:val="008C094D"/>
    <w:rsid w:val="008C0FE4"/>
    <w:rsid w:val="008C13F4"/>
    <w:rsid w:val="008C14B1"/>
    <w:rsid w:val="008C1B2B"/>
    <w:rsid w:val="008C258E"/>
    <w:rsid w:val="008C2687"/>
    <w:rsid w:val="008C2B1F"/>
    <w:rsid w:val="008C2E97"/>
    <w:rsid w:val="008C35EA"/>
    <w:rsid w:val="008C36F5"/>
    <w:rsid w:val="008C39EE"/>
    <w:rsid w:val="008C3A7B"/>
    <w:rsid w:val="008C3B2A"/>
    <w:rsid w:val="008C3CCB"/>
    <w:rsid w:val="008C3D7E"/>
    <w:rsid w:val="008C3F66"/>
    <w:rsid w:val="008C4024"/>
    <w:rsid w:val="008C4254"/>
    <w:rsid w:val="008C49C2"/>
    <w:rsid w:val="008C4BE8"/>
    <w:rsid w:val="008C51D4"/>
    <w:rsid w:val="008C558D"/>
    <w:rsid w:val="008C5594"/>
    <w:rsid w:val="008C5943"/>
    <w:rsid w:val="008C59EA"/>
    <w:rsid w:val="008C5D21"/>
    <w:rsid w:val="008C6189"/>
    <w:rsid w:val="008C6F44"/>
    <w:rsid w:val="008C6F57"/>
    <w:rsid w:val="008C6FF6"/>
    <w:rsid w:val="008C71F7"/>
    <w:rsid w:val="008C752E"/>
    <w:rsid w:val="008C7618"/>
    <w:rsid w:val="008C76DD"/>
    <w:rsid w:val="008C7747"/>
    <w:rsid w:val="008C776A"/>
    <w:rsid w:val="008C7894"/>
    <w:rsid w:val="008C78FF"/>
    <w:rsid w:val="008C7E28"/>
    <w:rsid w:val="008D02E9"/>
    <w:rsid w:val="008D0392"/>
    <w:rsid w:val="008D076B"/>
    <w:rsid w:val="008D08B3"/>
    <w:rsid w:val="008D0928"/>
    <w:rsid w:val="008D0B9F"/>
    <w:rsid w:val="008D0BE4"/>
    <w:rsid w:val="008D0ECE"/>
    <w:rsid w:val="008D1092"/>
    <w:rsid w:val="008D10FF"/>
    <w:rsid w:val="008D12D8"/>
    <w:rsid w:val="008D172A"/>
    <w:rsid w:val="008D18A4"/>
    <w:rsid w:val="008D21CD"/>
    <w:rsid w:val="008D2289"/>
    <w:rsid w:val="008D2892"/>
    <w:rsid w:val="008D2F5A"/>
    <w:rsid w:val="008D3029"/>
    <w:rsid w:val="008D3066"/>
    <w:rsid w:val="008D374D"/>
    <w:rsid w:val="008D39F0"/>
    <w:rsid w:val="008D3EB9"/>
    <w:rsid w:val="008D4004"/>
    <w:rsid w:val="008D4005"/>
    <w:rsid w:val="008D4135"/>
    <w:rsid w:val="008D46B1"/>
    <w:rsid w:val="008D46BB"/>
    <w:rsid w:val="008D4736"/>
    <w:rsid w:val="008D4793"/>
    <w:rsid w:val="008D49DA"/>
    <w:rsid w:val="008D4A18"/>
    <w:rsid w:val="008D4AC7"/>
    <w:rsid w:val="008D4D91"/>
    <w:rsid w:val="008D4FC6"/>
    <w:rsid w:val="008D500F"/>
    <w:rsid w:val="008D51B4"/>
    <w:rsid w:val="008D5903"/>
    <w:rsid w:val="008D5F33"/>
    <w:rsid w:val="008D6655"/>
    <w:rsid w:val="008D6661"/>
    <w:rsid w:val="008D702A"/>
    <w:rsid w:val="008D7517"/>
    <w:rsid w:val="008D756D"/>
    <w:rsid w:val="008D79A8"/>
    <w:rsid w:val="008D7D35"/>
    <w:rsid w:val="008E0E42"/>
    <w:rsid w:val="008E1DD1"/>
    <w:rsid w:val="008E2069"/>
    <w:rsid w:val="008E250C"/>
    <w:rsid w:val="008E2A52"/>
    <w:rsid w:val="008E2AFB"/>
    <w:rsid w:val="008E2BBF"/>
    <w:rsid w:val="008E2E2B"/>
    <w:rsid w:val="008E2E51"/>
    <w:rsid w:val="008E2FAA"/>
    <w:rsid w:val="008E32FB"/>
    <w:rsid w:val="008E3A3E"/>
    <w:rsid w:val="008E3B6F"/>
    <w:rsid w:val="008E3D26"/>
    <w:rsid w:val="008E3E6D"/>
    <w:rsid w:val="008E40B3"/>
    <w:rsid w:val="008E418C"/>
    <w:rsid w:val="008E4601"/>
    <w:rsid w:val="008E468B"/>
    <w:rsid w:val="008E48B6"/>
    <w:rsid w:val="008E4A54"/>
    <w:rsid w:val="008E4AE8"/>
    <w:rsid w:val="008E5522"/>
    <w:rsid w:val="008E552D"/>
    <w:rsid w:val="008E55F5"/>
    <w:rsid w:val="008E5C5A"/>
    <w:rsid w:val="008E5D4B"/>
    <w:rsid w:val="008E6130"/>
    <w:rsid w:val="008E67EF"/>
    <w:rsid w:val="008E6A93"/>
    <w:rsid w:val="008E7229"/>
    <w:rsid w:val="008E7267"/>
    <w:rsid w:val="008E759F"/>
    <w:rsid w:val="008E766F"/>
    <w:rsid w:val="008E7722"/>
    <w:rsid w:val="008E7DA8"/>
    <w:rsid w:val="008E7FAE"/>
    <w:rsid w:val="008F027A"/>
    <w:rsid w:val="008F03EC"/>
    <w:rsid w:val="008F045D"/>
    <w:rsid w:val="008F08DB"/>
    <w:rsid w:val="008F091F"/>
    <w:rsid w:val="008F0DC3"/>
    <w:rsid w:val="008F0E39"/>
    <w:rsid w:val="008F1601"/>
    <w:rsid w:val="008F19CC"/>
    <w:rsid w:val="008F1C50"/>
    <w:rsid w:val="008F2194"/>
    <w:rsid w:val="008F2821"/>
    <w:rsid w:val="008F2A05"/>
    <w:rsid w:val="008F3016"/>
    <w:rsid w:val="008F3115"/>
    <w:rsid w:val="008F32E9"/>
    <w:rsid w:val="008F37A5"/>
    <w:rsid w:val="008F38BC"/>
    <w:rsid w:val="008F3BAB"/>
    <w:rsid w:val="008F3E48"/>
    <w:rsid w:val="008F42E6"/>
    <w:rsid w:val="008F4328"/>
    <w:rsid w:val="008F43F4"/>
    <w:rsid w:val="008F461C"/>
    <w:rsid w:val="008F4722"/>
    <w:rsid w:val="008F4C43"/>
    <w:rsid w:val="008F5764"/>
    <w:rsid w:val="008F5820"/>
    <w:rsid w:val="008F5BEC"/>
    <w:rsid w:val="008F5F30"/>
    <w:rsid w:val="008F61EE"/>
    <w:rsid w:val="008F6398"/>
    <w:rsid w:val="008F63EC"/>
    <w:rsid w:val="008F66CA"/>
    <w:rsid w:val="008F67B1"/>
    <w:rsid w:val="008F7339"/>
    <w:rsid w:val="008F73B6"/>
    <w:rsid w:val="008F78A5"/>
    <w:rsid w:val="008F7A12"/>
    <w:rsid w:val="008F7A48"/>
    <w:rsid w:val="00900002"/>
    <w:rsid w:val="0090012F"/>
    <w:rsid w:val="00900174"/>
    <w:rsid w:val="0090045E"/>
    <w:rsid w:val="0090065E"/>
    <w:rsid w:val="00900CD6"/>
    <w:rsid w:val="00900DC0"/>
    <w:rsid w:val="00900DEF"/>
    <w:rsid w:val="00900F11"/>
    <w:rsid w:val="00901092"/>
    <w:rsid w:val="00901489"/>
    <w:rsid w:val="00901D40"/>
    <w:rsid w:val="00901F5C"/>
    <w:rsid w:val="00902011"/>
    <w:rsid w:val="00902239"/>
    <w:rsid w:val="00902372"/>
    <w:rsid w:val="00902389"/>
    <w:rsid w:val="00902BB7"/>
    <w:rsid w:val="00902D57"/>
    <w:rsid w:val="00903A62"/>
    <w:rsid w:val="00903CE0"/>
    <w:rsid w:val="0090484F"/>
    <w:rsid w:val="009048C6"/>
    <w:rsid w:val="00904BB2"/>
    <w:rsid w:val="00904BDF"/>
    <w:rsid w:val="00904D8F"/>
    <w:rsid w:val="00905632"/>
    <w:rsid w:val="0090564A"/>
    <w:rsid w:val="009058F4"/>
    <w:rsid w:val="00905986"/>
    <w:rsid w:val="0090614D"/>
    <w:rsid w:val="009063DA"/>
    <w:rsid w:val="00906F51"/>
    <w:rsid w:val="00906F57"/>
    <w:rsid w:val="00907881"/>
    <w:rsid w:val="00907B5B"/>
    <w:rsid w:val="00910087"/>
    <w:rsid w:val="00910369"/>
    <w:rsid w:val="0091076B"/>
    <w:rsid w:val="00910967"/>
    <w:rsid w:val="00910B7B"/>
    <w:rsid w:val="00910D91"/>
    <w:rsid w:val="0091136C"/>
    <w:rsid w:val="00911410"/>
    <w:rsid w:val="00911418"/>
    <w:rsid w:val="00911466"/>
    <w:rsid w:val="0091169A"/>
    <w:rsid w:val="0091182D"/>
    <w:rsid w:val="00912559"/>
    <w:rsid w:val="00912836"/>
    <w:rsid w:val="00912BC9"/>
    <w:rsid w:val="00913087"/>
    <w:rsid w:val="009135DB"/>
    <w:rsid w:val="00913A3C"/>
    <w:rsid w:val="00913E06"/>
    <w:rsid w:val="00913F75"/>
    <w:rsid w:val="00913F98"/>
    <w:rsid w:val="0091442A"/>
    <w:rsid w:val="00914A3A"/>
    <w:rsid w:val="00915EE9"/>
    <w:rsid w:val="00915F4F"/>
    <w:rsid w:val="009163F7"/>
    <w:rsid w:val="0091644C"/>
    <w:rsid w:val="00916F49"/>
    <w:rsid w:val="00916FDB"/>
    <w:rsid w:val="00916FE9"/>
    <w:rsid w:val="009175C4"/>
    <w:rsid w:val="00917706"/>
    <w:rsid w:val="009178BF"/>
    <w:rsid w:val="00917C7A"/>
    <w:rsid w:val="0092038B"/>
    <w:rsid w:val="009211B2"/>
    <w:rsid w:val="009216B6"/>
    <w:rsid w:val="00921986"/>
    <w:rsid w:val="00921C5E"/>
    <w:rsid w:val="00921CB9"/>
    <w:rsid w:val="00921E69"/>
    <w:rsid w:val="00921E8D"/>
    <w:rsid w:val="00921F2D"/>
    <w:rsid w:val="00922003"/>
    <w:rsid w:val="00922856"/>
    <w:rsid w:val="009228A3"/>
    <w:rsid w:val="00922B26"/>
    <w:rsid w:val="00923041"/>
    <w:rsid w:val="009233AC"/>
    <w:rsid w:val="00923422"/>
    <w:rsid w:val="009234CC"/>
    <w:rsid w:val="009239B7"/>
    <w:rsid w:val="00923C7F"/>
    <w:rsid w:val="00924138"/>
    <w:rsid w:val="009242B7"/>
    <w:rsid w:val="00924777"/>
    <w:rsid w:val="00924917"/>
    <w:rsid w:val="00924D6D"/>
    <w:rsid w:val="009251E0"/>
    <w:rsid w:val="00925274"/>
    <w:rsid w:val="009253A9"/>
    <w:rsid w:val="00925521"/>
    <w:rsid w:val="009256D7"/>
    <w:rsid w:val="00925721"/>
    <w:rsid w:val="0092579D"/>
    <w:rsid w:val="009258E8"/>
    <w:rsid w:val="00925A9B"/>
    <w:rsid w:val="00925BFF"/>
    <w:rsid w:val="00925EF2"/>
    <w:rsid w:val="009260D7"/>
    <w:rsid w:val="00926637"/>
    <w:rsid w:val="0092668F"/>
    <w:rsid w:val="009268CC"/>
    <w:rsid w:val="009272C7"/>
    <w:rsid w:val="0092743C"/>
    <w:rsid w:val="00927460"/>
    <w:rsid w:val="009277AC"/>
    <w:rsid w:val="009277C0"/>
    <w:rsid w:val="00927F6F"/>
    <w:rsid w:val="00930129"/>
    <w:rsid w:val="00930268"/>
    <w:rsid w:val="00930B9F"/>
    <w:rsid w:val="00930D4F"/>
    <w:rsid w:val="00931096"/>
    <w:rsid w:val="009313AB"/>
    <w:rsid w:val="00931798"/>
    <w:rsid w:val="009318F8"/>
    <w:rsid w:val="0093190D"/>
    <w:rsid w:val="00931A56"/>
    <w:rsid w:val="00932174"/>
    <w:rsid w:val="0093227B"/>
    <w:rsid w:val="00932710"/>
    <w:rsid w:val="009328BF"/>
    <w:rsid w:val="00932B8D"/>
    <w:rsid w:val="00932D29"/>
    <w:rsid w:val="00932F55"/>
    <w:rsid w:val="00932F84"/>
    <w:rsid w:val="0093318A"/>
    <w:rsid w:val="00933305"/>
    <w:rsid w:val="009336DF"/>
    <w:rsid w:val="00933C60"/>
    <w:rsid w:val="00933CD8"/>
    <w:rsid w:val="0093407C"/>
    <w:rsid w:val="0093415C"/>
    <w:rsid w:val="00934B0C"/>
    <w:rsid w:val="00934E5D"/>
    <w:rsid w:val="00934EAC"/>
    <w:rsid w:val="009350CE"/>
    <w:rsid w:val="00935507"/>
    <w:rsid w:val="00935AC6"/>
    <w:rsid w:val="009361E7"/>
    <w:rsid w:val="00936747"/>
    <w:rsid w:val="00936FE2"/>
    <w:rsid w:val="009370BA"/>
    <w:rsid w:val="00937147"/>
    <w:rsid w:val="00937702"/>
    <w:rsid w:val="009377E7"/>
    <w:rsid w:val="00937A7C"/>
    <w:rsid w:val="00937AEC"/>
    <w:rsid w:val="00937C03"/>
    <w:rsid w:val="00937D2A"/>
    <w:rsid w:val="00940496"/>
    <w:rsid w:val="00940DD6"/>
    <w:rsid w:val="009410D2"/>
    <w:rsid w:val="00941144"/>
    <w:rsid w:val="009413AA"/>
    <w:rsid w:val="00941660"/>
    <w:rsid w:val="00941B4A"/>
    <w:rsid w:val="0094213B"/>
    <w:rsid w:val="009425D7"/>
    <w:rsid w:val="00942DF1"/>
    <w:rsid w:val="0094322A"/>
    <w:rsid w:val="00943284"/>
    <w:rsid w:val="00943D0E"/>
    <w:rsid w:val="00943DE4"/>
    <w:rsid w:val="0094418B"/>
    <w:rsid w:val="0094422D"/>
    <w:rsid w:val="00944482"/>
    <w:rsid w:val="00944886"/>
    <w:rsid w:val="00944C97"/>
    <w:rsid w:val="00944DCE"/>
    <w:rsid w:val="00944DDC"/>
    <w:rsid w:val="00944FE7"/>
    <w:rsid w:val="009459B1"/>
    <w:rsid w:val="00945D53"/>
    <w:rsid w:val="0094655A"/>
    <w:rsid w:val="00946976"/>
    <w:rsid w:val="00946BFB"/>
    <w:rsid w:val="009473E9"/>
    <w:rsid w:val="00947A84"/>
    <w:rsid w:val="009502A2"/>
    <w:rsid w:val="00950945"/>
    <w:rsid w:val="00950BFC"/>
    <w:rsid w:val="00950FC4"/>
    <w:rsid w:val="00951270"/>
    <w:rsid w:val="0095157A"/>
    <w:rsid w:val="009516A0"/>
    <w:rsid w:val="0095170B"/>
    <w:rsid w:val="009517E7"/>
    <w:rsid w:val="00952498"/>
    <w:rsid w:val="00952A15"/>
    <w:rsid w:val="009530A6"/>
    <w:rsid w:val="009532F4"/>
    <w:rsid w:val="00953CC2"/>
    <w:rsid w:val="00953D2F"/>
    <w:rsid w:val="00953E82"/>
    <w:rsid w:val="00953FB5"/>
    <w:rsid w:val="00954174"/>
    <w:rsid w:val="0095447F"/>
    <w:rsid w:val="00954A6F"/>
    <w:rsid w:val="00954BBF"/>
    <w:rsid w:val="00954BEE"/>
    <w:rsid w:val="00954CA6"/>
    <w:rsid w:val="009552A2"/>
    <w:rsid w:val="00955664"/>
    <w:rsid w:val="009557A6"/>
    <w:rsid w:val="009557F8"/>
    <w:rsid w:val="00955907"/>
    <w:rsid w:val="00956004"/>
    <w:rsid w:val="009560B2"/>
    <w:rsid w:val="009562CB"/>
    <w:rsid w:val="0095635E"/>
    <w:rsid w:val="009563AA"/>
    <w:rsid w:val="00956BAE"/>
    <w:rsid w:val="00956DFD"/>
    <w:rsid w:val="00956F16"/>
    <w:rsid w:val="00957286"/>
    <w:rsid w:val="00957780"/>
    <w:rsid w:val="009577C6"/>
    <w:rsid w:val="009579DB"/>
    <w:rsid w:val="00960411"/>
    <w:rsid w:val="00961137"/>
    <w:rsid w:val="009611B5"/>
    <w:rsid w:val="0096137E"/>
    <w:rsid w:val="00961590"/>
    <w:rsid w:val="00961C44"/>
    <w:rsid w:val="00961C70"/>
    <w:rsid w:val="009621B1"/>
    <w:rsid w:val="009625A2"/>
    <w:rsid w:val="009626E0"/>
    <w:rsid w:val="00962BE9"/>
    <w:rsid w:val="00962D7B"/>
    <w:rsid w:val="00962D99"/>
    <w:rsid w:val="00962E7D"/>
    <w:rsid w:val="00962EBA"/>
    <w:rsid w:val="009630BF"/>
    <w:rsid w:val="009633B5"/>
    <w:rsid w:val="00963659"/>
    <w:rsid w:val="009636EA"/>
    <w:rsid w:val="009637B9"/>
    <w:rsid w:val="00963CF7"/>
    <w:rsid w:val="00963F07"/>
    <w:rsid w:val="00963F4C"/>
    <w:rsid w:val="0096412E"/>
    <w:rsid w:val="00964177"/>
    <w:rsid w:val="00964417"/>
    <w:rsid w:val="009645B6"/>
    <w:rsid w:val="0096468F"/>
    <w:rsid w:val="0096494E"/>
    <w:rsid w:val="00964CBA"/>
    <w:rsid w:val="00964EC2"/>
    <w:rsid w:val="0096511B"/>
    <w:rsid w:val="009655AA"/>
    <w:rsid w:val="00965607"/>
    <w:rsid w:val="009657D0"/>
    <w:rsid w:val="00965BBC"/>
    <w:rsid w:val="0096662E"/>
    <w:rsid w:val="00966877"/>
    <w:rsid w:val="00966C60"/>
    <w:rsid w:val="009671C1"/>
    <w:rsid w:val="00967714"/>
    <w:rsid w:val="00967B8E"/>
    <w:rsid w:val="00967ED8"/>
    <w:rsid w:val="0097020C"/>
    <w:rsid w:val="009702B8"/>
    <w:rsid w:val="00970537"/>
    <w:rsid w:val="00970AAF"/>
    <w:rsid w:val="00970E47"/>
    <w:rsid w:val="00970E55"/>
    <w:rsid w:val="0097116E"/>
    <w:rsid w:val="009712EE"/>
    <w:rsid w:val="00971323"/>
    <w:rsid w:val="00971339"/>
    <w:rsid w:val="009717DD"/>
    <w:rsid w:val="00972502"/>
    <w:rsid w:val="009727B9"/>
    <w:rsid w:val="00972C6E"/>
    <w:rsid w:val="00972E36"/>
    <w:rsid w:val="00972E75"/>
    <w:rsid w:val="00972FB8"/>
    <w:rsid w:val="009732C5"/>
    <w:rsid w:val="00973558"/>
    <w:rsid w:val="00973679"/>
    <w:rsid w:val="009736EE"/>
    <w:rsid w:val="009738FD"/>
    <w:rsid w:val="00973DB0"/>
    <w:rsid w:val="0097415B"/>
    <w:rsid w:val="0097474E"/>
    <w:rsid w:val="00974AAC"/>
    <w:rsid w:val="00974AF6"/>
    <w:rsid w:val="00974C59"/>
    <w:rsid w:val="0097506A"/>
    <w:rsid w:val="009752DD"/>
    <w:rsid w:val="00975760"/>
    <w:rsid w:val="00975A91"/>
    <w:rsid w:val="00975D93"/>
    <w:rsid w:val="00975FBC"/>
    <w:rsid w:val="00976235"/>
    <w:rsid w:val="00976363"/>
    <w:rsid w:val="00976528"/>
    <w:rsid w:val="0097664B"/>
    <w:rsid w:val="00976C92"/>
    <w:rsid w:val="0097724A"/>
    <w:rsid w:val="009772ED"/>
    <w:rsid w:val="009774B4"/>
    <w:rsid w:val="0097756F"/>
    <w:rsid w:val="00977659"/>
    <w:rsid w:val="009776C9"/>
    <w:rsid w:val="00977B06"/>
    <w:rsid w:val="00977B76"/>
    <w:rsid w:val="0098024F"/>
    <w:rsid w:val="00980715"/>
    <w:rsid w:val="00980E2B"/>
    <w:rsid w:val="00980FB1"/>
    <w:rsid w:val="0098106D"/>
    <w:rsid w:val="009816EC"/>
    <w:rsid w:val="00981E00"/>
    <w:rsid w:val="009820AF"/>
    <w:rsid w:val="009825E3"/>
    <w:rsid w:val="00982846"/>
    <w:rsid w:val="00982BCB"/>
    <w:rsid w:val="00982FBA"/>
    <w:rsid w:val="00983065"/>
    <w:rsid w:val="009831E6"/>
    <w:rsid w:val="009836AC"/>
    <w:rsid w:val="00983A26"/>
    <w:rsid w:val="00984383"/>
    <w:rsid w:val="009843CF"/>
    <w:rsid w:val="00984622"/>
    <w:rsid w:val="009847F5"/>
    <w:rsid w:val="0098543C"/>
    <w:rsid w:val="0098572F"/>
    <w:rsid w:val="00985850"/>
    <w:rsid w:val="00985EED"/>
    <w:rsid w:val="00986432"/>
    <w:rsid w:val="00986865"/>
    <w:rsid w:val="0098698C"/>
    <w:rsid w:val="00986C74"/>
    <w:rsid w:val="00986D1A"/>
    <w:rsid w:val="00986DE4"/>
    <w:rsid w:val="009873BE"/>
    <w:rsid w:val="00987DC1"/>
    <w:rsid w:val="0099066E"/>
    <w:rsid w:val="00990D15"/>
    <w:rsid w:val="00990E96"/>
    <w:rsid w:val="009910E9"/>
    <w:rsid w:val="0099127F"/>
    <w:rsid w:val="00991960"/>
    <w:rsid w:val="00991C5D"/>
    <w:rsid w:val="00991D27"/>
    <w:rsid w:val="00992119"/>
    <w:rsid w:val="00992573"/>
    <w:rsid w:val="00992894"/>
    <w:rsid w:val="009929F2"/>
    <w:rsid w:val="00992D45"/>
    <w:rsid w:val="00992D49"/>
    <w:rsid w:val="0099345D"/>
    <w:rsid w:val="00993B83"/>
    <w:rsid w:val="009940A6"/>
    <w:rsid w:val="009946F4"/>
    <w:rsid w:val="0099470A"/>
    <w:rsid w:val="00994F66"/>
    <w:rsid w:val="00995306"/>
    <w:rsid w:val="009956FA"/>
    <w:rsid w:val="0099592C"/>
    <w:rsid w:val="00995B2B"/>
    <w:rsid w:val="00995DB1"/>
    <w:rsid w:val="009965A5"/>
    <w:rsid w:val="009965A7"/>
    <w:rsid w:val="0099675B"/>
    <w:rsid w:val="00996969"/>
    <w:rsid w:val="00997184"/>
    <w:rsid w:val="0099767D"/>
    <w:rsid w:val="00997F65"/>
    <w:rsid w:val="00997F67"/>
    <w:rsid w:val="009A04B8"/>
    <w:rsid w:val="009A07DE"/>
    <w:rsid w:val="009A0E37"/>
    <w:rsid w:val="009A0F15"/>
    <w:rsid w:val="009A17C2"/>
    <w:rsid w:val="009A1B75"/>
    <w:rsid w:val="009A1C23"/>
    <w:rsid w:val="009A1DC9"/>
    <w:rsid w:val="009A1FC2"/>
    <w:rsid w:val="009A2367"/>
    <w:rsid w:val="009A24B4"/>
    <w:rsid w:val="009A2793"/>
    <w:rsid w:val="009A2A65"/>
    <w:rsid w:val="009A2D56"/>
    <w:rsid w:val="009A2ED8"/>
    <w:rsid w:val="009A2FA5"/>
    <w:rsid w:val="009A3444"/>
    <w:rsid w:val="009A358B"/>
    <w:rsid w:val="009A39A1"/>
    <w:rsid w:val="009A3A01"/>
    <w:rsid w:val="009A3DF9"/>
    <w:rsid w:val="009A3F25"/>
    <w:rsid w:val="009A41FB"/>
    <w:rsid w:val="009A46FC"/>
    <w:rsid w:val="009A470F"/>
    <w:rsid w:val="009A477D"/>
    <w:rsid w:val="009A4D5E"/>
    <w:rsid w:val="009A4F03"/>
    <w:rsid w:val="009A5C7A"/>
    <w:rsid w:val="009A5D6C"/>
    <w:rsid w:val="009A649F"/>
    <w:rsid w:val="009A7450"/>
    <w:rsid w:val="009A7DE2"/>
    <w:rsid w:val="009A7DE5"/>
    <w:rsid w:val="009B01E5"/>
    <w:rsid w:val="009B020A"/>
    <w:rsid w:val="009B0569"/>
    <w:rsid w:val="009B094C"/>
    <w:rsid w:val="009B0A5D"/>
    <w:rsid w:val="009B0B02"/>
    <w:rsid w:val="009B0D28"/>
    <w:rsid w:val="009B3A18"/>
    <w:rsid w:val="009B3B7F"/>
    <w:rsid w:val="009B3EBB"/>
    <w:rsid w:val="009B40B3"/>
    <w:rsid w:val="009B4157"/>
    <w:rsid w:val="009B468D"/>
    <w:rsid w:val="009B49A2"/>
    <w:rsid w:val="009B4AC8"/>
    <w:rsid w:val="009B4E06"/>
    <w:rsid w:val="009B5074"/>
    <w:rsid w:val="009B51B1"/>
    <w:rsid w:val="009B54CE"/>
    <w:rsid w:val="009B5DD2"/>
    <w:rsid w:val="009B5E67"/>
    <w:rsid w:val="009B5FCF"/>
    <w:rsid w:val="009B6025"/>
    <w:rsid w:val="009B60D9"/>
    <w:rsid w:val="009B63A4"/>
    <w:rsid w:val="009B65A1"/>
    <w:rsid w:val="009B65E9"/>
    <w:rsid w:val="009B67ED"/>
    <w:rsid w:val="009B6BE9"/>
    <w:rsid w:val="009B71E4"/>
    <w:rsid w:val="009B7780"/>
    <w:rsid w:val="009B77D5"/>
    <w:rsid w:val="009B7978"/>
    <w:rsid w:val="009C001F"/>
    <w:rsid w:val="009C02EF"/>
    <w:rsid w:val="009C042B"/>
    <w:rsid w:val="009C080B"/>
    <w:rsid w:val="009C0979"/>
    <w:rsid w:val="009C0A76"/>
    <w:rsid w:val="009C0ADA"/>
    <w:rsid w:val="009C0F96"/>
    <w:rsid w:val="009C10B3"/>
    <w:rsid w:val="009C117D"/>
    <w:rsid w:val="009C11AC"/>
    <w:rsid w:val="009C137C"/>
    <w:rsid w:val="009C1AB1"/>
    <w:rsid w:val="009C1EA9"/>
    <w:rsid w:val="009C1ED3"/>
    <w:rsid w:val="009C2656"/>
    <w:rsid w:val="009C2CF9"/>
    <w:rsid w:val="009C2E9E"/>
    <w:rsid w:val="009C3087"/>
    <w:rsid w:val="009C34DA"/>
    <w:rsid w:val="009C3881"/>
    <w:rsid w:val="009C3884"/>
    <w:rsid w:val="009C38F6"/>
    <w:rsid w:val="009C3921"/>
    <w:rsid w:val="009C49FF"/>
    <w:rsid w:val="009C4D39"/>
    <w:rsid w:val="009C4F39"/>
    <w:rsid w:val="009C4F9C"/>
    <w:rsid w:val="009C5315"/>
    <w:rsid w:val="009C5447"/>
    <w:rsid w:val="009C555E"/>
    <w:rsid w:val="009C5592"/>
    <w:rsid w:val="009C5C74"/>
    <w:rsid w:val="009C5CE8"/>
    <w:rsid w:val="009C5E9C"/>
    <w:rsid w:val="009C62D5"/>
    <w:rsid w:val="009C630F"/>
    <w:rsid w:val="009C633A"/>
    <w:rsid w:val="009C6E80"/>
    <w:rsid w:val="009C72FE"/>
    <w:rsid w:val="009C7426"/>
    <w:rsid w:val="009C7480"/>
    <w:rsid w:val="009C7529"/>
    <w:rsid w:val="009C7612"/>
    <w:rsid w:val="009C783A"/>
    <w:rsid w:val="009C7A46"/>
    <w:rsid w:val="009C7A9B"/>
    <w:rsid w:val="009C7C2A"/>
    <w:rsid w:val="009D0161"/>
    <w:rsid w:val="009D03CD"/>
    <w:rsid w:val="009D04D8"/>
    <w:rsid w:val="009D13A6"/>
    <w:rsid w:val="009D1771"/>
    <w:rsid w:val="009D196A"/>
    <w:rsid w:val="009D1BC8"/>
    <w:rsid w:val="009D1C33"/>
    <w:rsid w:val="009D1DBA"/>
    <w:rsid w:val="009D1E82"/>
    <w:rsid w:val="009D1FC5"/>
    <w:rsid w:val="009D2099"/>
    <w:rsid w:val="009D2459"/>
    <w:rsid w:val="009D2576"/>
    <w:rsid w:val="009D291B"/>
    <w:rsid w:val="009D2942"/>
    <w:rsid w:val="009D296D"/>
    <w:rsid w:val="009D2CF2"/>
    <w:rsid w:val="009D2D10"/>
    <w:rsid w:val="009D309C"/>
    <w:rsid w:val="009D35E8"/>
    <w:rsid w:val="009D3C03"/>
    <w:rsid w:val="009D3DDC"/>
    <w:rsid w:val="009D4083"/>
    <w:rsid w:val="009D415D"/>
    <w:rsid w:val="009D48C4"/>
    <w:rsid w:val="009D510E"/>
    <w:rsid w:val="009D5C98"/>
    <w:rsid w:val="009D5E04"/>
    <w:rsid w:val="009D5E4F"/>
    <w:rsid w:val="009D6057"/>
    <w:rsid w:val="009D64A4"/>
    <w:rsid w:val="009D6C9F"/>
    <w:rsid w:val="009D6D68"/>
    <w:rsid w:val="009D740A"/>
    <w:rsid w:val="009D744C"/>
    <w:rsid w:val="009D7511"/>
    <w:rsid w:val="009D7716"/>
    <w:rsid w:val="009D79D6"/>
    <w:rsid w:val="009D7E46"/>
    <w:rsid w:val="009E0389"/>
    <w:rsid w:val="009E0D70"/>
    <w:rsid w:val="009E0DC5"/>
    <w:rsid w:val="009E0FEC"/>
    <w:rsid w:val="009E1695"/>
    <w:rsid w:val="009E1731"/>
    <w:rsid w:val="009E18E1"/>
    <w:rsid w:val="009E1A26"/>
    <w:rsid w:val="009E2FF2"/>
    <w:rsid w:val="009E3574"/>
    <w:rsid w:val="009E42CB"/>
    <w:rsid w:val="009E4A34"/>
    <w:rsid w:val="009E4A53"/>
    <w:rsid w:val="009E4D96"/>
    <w:rsid w:val="009E5051"/>
    <w:rsid w:val="009E5387"/>
    <w:rsid w:val="009E55E1"/>
    <w:rsid w:val="009E56AF"/>
    <w:rsid w:val="009E59E6"/>
    <w:rsid w:val="009E5ABA"/>
    <w:rsid w:val="009E6A9C"/>
    <w:rsid w:val="009E6CCE"/>
    <w:rsid w:val="009E6D62"/>
    <w:rsid w:val="009E7171"/>
    <w:rsid w:val="009E7383"/>
    <w:rsid w:val="009E75C8"/>
    <w:rsid w:val="009E77A5"/>
    <w:rsid w:val="009E7858"/>
    <w:rsid w:val="009E7992"/>
    <w:rsid w:val="009E7B00"/>
    <w:rsid w:val="009F019F"/>
    <w:rsid w:val="009F02B7"/>
    <w:rsid w:val="009F0365"/>
    <w:rsid w:val="009F03B7"/>
    <w:rsid w:val="009F0951"/>
    <w:rsid w:val="009F0CD1"/>
    <w:rsid w:val="009F10FC"/>
    <w:rsid w:val="009F1FDA"/>
    <w:rsid w:val="009F20A1"/>
    <w:rsid w:val="009F27A5"/>
    <w:rsid w:val="009F2CE8"/>
    <w:rsid w:val="009F37B3"/>
    <w:rsid w:val="009F3EE0"/>
    <w:rsid w:val="009F3F33"/>
    <w:rsid w:val="009F446F"/>
    <w:rsid w:val="009F4719"/>
    <w:rsid w:val="009F4777"/>
    <w:rsid w:val="009F49BF"/>
    <w:rsid w:val="009F4A6A"/>
    <w:rsid w:val="009F50B1"/>
    <w:rsid w:val="009F55DF"/>
    <w:rsid w:val="009F6970"/>
    <w:rsid w:val="009F6997"/>
    <w:rsid w:val="009F69FC"/>
    <w:rsid w:val="009F6A60"/>
    <w:rsid w:val="009F6CCF"/>
    <w:rsid w:val="009F70D8"/>
    <w:rsid w:val="009F7551"/>
    <w:rsid w:val="009F7AB4"/>
    <w:rsid w:val="009F7BA3"/>
    <w:rsid w:val="009F7D4C"/>
    <w:rsid w:val="00A00553"/>
    <w:rsid w:val="00A006B1"/>
    <w:rsid w:val="00A00710"/>
    <w:rsid w:val="00A00A90"/>
    <w:rsid w:val="00A00BBE"/>
    <w:rsid w:val="00A01056"/>
    <w:rsid w:val="00A012AA"/>
    <w:rsid w:val="00A0176E"/>
    <w:rsid w:val="00A01DA8"/>
    <w:rsid w:val="00A01EE5"/>
    <w:rsid w:val="00A01F0A"/>
    <w:rsid w:val="00A02062"/>
    <w:rsid w:val="00A02224"/>
    <w:rsid w:val="00A0250C"/>
    <w:rsid w:val="00A0295C"/>
    <w:rsid w:val="00A02BA6"/>
    <w:rsid w:val="00A0333F"/>
    <w:rsid w:val="00A0341B"/>
    <w:rsid w:val="00A039E8"/>
    <w:rsid w:val="00A03D6E"/>
    <w:rsid w:val="00A04342"/>
    <w:rsid w:val="00A04830"/>
    <w:rsid w:val="00A0488B"/>
    <w:rsid w:val="00A04B86"/>
    <w:rsid w:val="00A0554D"/>
    <w:rsid w:val="00A0589E"/>
    <w:rsid w:val="00A058A4"/>
    <w:rsid w:val="00A05BE1"/>
    <w:rsid w:val="00A05C46"/>
    <w:rsid w:val="00A06367"/>
    <w:rsid w:val="00A0637C"/>
    <w:rsid w:val="00A0650F"/>
    <w:rsid w:val="00A06615"/>
    <w:rsid w:val="00A0661F"/>
    <w:rsid w:val="00A06A51"/>
    <w:rsid w:val="00A06C21"/>
    <w:rsid w:val="00A06C3E"/>
    <w:rsid w:val="00A07704"/>
    <w:rsid w:val="00A07947"/>
    <w:rsid w:val="00A07B9B"/>
    <w:rsid w:val="00A07C15"/>
    <w:rsid w:val="00A07EC5"/>
    <w:rsid w:val="00A10F90"/>
    <w:rsid w:val="00A11071"/>
    <w:rsid w:val="00A11137"/>
    <w:rsid w:val="00A11966"/>
    <w:rsid w:val="00A11979"/>
    <w:rsid w:val="00A11C35"/>
    <w:rsid w:val="00A11F8B"/>
    <w:rsid w:val="00A120BD"/>
    <w:rsid w:val="00A123C1"/>
    <w:rsid w:val="00A129D5"/>
    <w:rsid w:val="00A12A09"/>
    <w:rsid w:val="00A12DD9"/>
    <w:rsid w:val="00A1318F"/>
    <w:rsid w:val="00A132A3"/>
    <w:rsid w:val="00A138B1"/>
    <w:rsid w:val="00A1428A"/>
    <w:rsid w:val="00A14527"/>
    <w:rsid w:val="00A14650"/>
    <w:rsid w:val="00A1490D"/>
    <w:rsid w:val="00A14D8A"/>
    <w:rsid w:val="00A14DD9"/>
    <w:rsid w:val="00A14F74"/>
    <w:rsid w:val="00A1514D"/>
    <w:rsid w:val="00A15397"/>
    <w:rsid w:val="00A15442"/>
    <w:rsid w:val="00A1566B"/>
    <w:rsid w:val="00A15C02"/>
    <w:rsid w:val="00A15E01"/>
    <w:rsid w:val="00A160C5"/>
    <w:rsid w:val="00A1612B"/>
    <w:rsid w:val="00A164AA"/>
    <w:rsid w:val="00A16B95"/>
    <w:rsid w:val="00A1755E"/>
    <w:rsid w:val="00A175F0"/>
    <w:rsid w:val="00A17BFD"/>
    <w:rsid w:val="00A20010"/>
    <w:rsid w:val="00A20209"/>
    <w:rsid w:val="00A202D0"/>
    <w:rsid w:val="00A20611"/>
    <w:rsid w:val="00A20727"/>
    <w:rsid w:val="00A20FE7"/>
    <w:rsid w:val="00A210F6"/>
    <w:rsid w:val="00A2131B"/>
    <w:rsid w:val="00A2161D"/>
    <w:rsid w:val="00A21C55"/>
    <w:rsid w:val="00A221E5"/>
    <w:rsid w:val="00A224D5"/>
    <w:rsid w:val="00A227AA"/>
    <w:rsid w:val="00A22969"/>
    <w:rsid w:val="00A22B2F"/>
    <w:rsid w:val="00A22F7D"/>
    <w:rsid w:val="00A233B7"/>
    <w:rsid w:val="00A234F4"/>
    <w:rsid w:val="00A241DC"/>
    <w:rsid w:val="00A24632"/>
    <w:rsid w:val="00A24772"/>
    <w:rsid w:val="00A24B70"/>
    <w:rsid w:val="00A24DD8"/>
    <w:rsid w:val="00A2508D"/>
    <w:rsid w:val="00A2513B"/>
    <w:rsid w:val="00A254EC"/>
    <w:rsid w:val="00A2558A"/>
    <w:rsid w:val="00A25B7C"/>
    <w:rsid w:val="00A25CCF"/>
    <w:rsid w:val="00A25D3A"/>
    <w:rsid w:val="00A2638D"/>
    <w:rsid w:val="00A2647F"/>
    <w:rsid w:val="00A264AE"/>
    <w:rsid w:val="00A26C4F"/>
    <w:rsid w:val="00A26EA7"/>
    <w:rsid w:val="00A26F0D"/>
    <w:rsid w:val="00A26FAC"/>
    <w:rsid w:val="00A26FDD"/>
    <w:rsid w:val="00A2725C"/>
    <w:rsid w:val="00A272AB"/>
    <w:rsid w:val="00A272B4"/>
    <w:rsid w:val="00A27316"/>
    <w:rsid w:val="00A27613"/>
    <w:rsid w:val="00A276DD"/>
    <w:rsid w:val="00A27717"/>
    <w:rsid w:val="00A27840"/>
    <w:rsid w:val="00A27FD4"/>
    <w:rsid w:val="00A300D4"/>
    <w:rsid w:val="00A3015E"/>
    <w:rsid w:val="00A301C9"/>
    <w:rsid w:val="00A30757"/>
    <w:rsid w:val="00A30842"/>
    <w:rsid w:val="00A30CE4"/>
    <w:rsid w:val="00A30F3C"/>
    <w:rsid w:val="00A30FE5"/>
    <w:rsid w:val="00A310B3"/>
    <w:rsid w:val="00A3151D"/>
    <w:rsid w:val="00A3155E"/>
    <w:rsid w:val="00A3191B"/>
    <w:rsid w:val="00A31996"/>
    <w:rsid w:val="00A3199B"/>
    <w:rsid w:val="00A31E70"/>
    <w:rsid w:val="00A32759"/>
    <w:rsid w:val="00A32BA3"/>
    <w:rsid w:val="00A33121"/>
    <w:rsid w:val="00A33140"/>
    <w:rsid w:val="00A332FF"/>
    <w:rsid w:val="00A33886"/>
    <w:rsid w:val="00A33ACD"/>
    <w:rsid w:val="00A33CEA"/>
    <w:rsid w:val="00A33CEB"/>
    <w:rsid w:val="00A340C7"/>
    <w:rsid w:val="00A3412C"/>
    <w:rsid w:val="00A34395"/>
    <w:rsid w:val="00A34835"/>
    <w:rsid w:val="00A34C33"/>
    <w:rsid w:val="00A34DA2"/>
    <w:rsid w:val="00A353B9"/>
    <w:rsid w:val="00A35AAB"/>
    <w:rsid w:val="00A35C15"/>
    <w:rsid w:val="00A35EF7"/>
    <w:rsid w:val="00A36188"/>
    <w:rsid w:val="00A362E1"/>
    <w:rsid w:val="00A3636E"/>
    <w:rsid w:val="00A363D2"/>
    <w:rsid w:val="00A3663C"/>
    <w:rsid w:val="00A36849"/>
    <w:rsid w:val="00A369E4"/>
    <w:rsid w:val="00A375DA"/>
    <w:rsid w:val="00A37A07"/>
    <w:rsid w:val="00A37BCA"/>
    <w:rsid w:val="00A40BFA"/>
    <w:rsid w:val="00A40EF8"/>
    <w:rsid w:val="00A41065"/>
    <w:rsid w:val="00A4169C"/>
    <w:rsid w:val="00A416C1"/>
    <w:rsid w:val="00A41A4B"/>
    <w:rsid w:val="00A41D8B"/>
    <w:rsid w:val="00A41E6B"/>
    <w:rsid w:val="00A42152"/>
    <w:rsid w:val="00A42179"/>
    <w:rsid w:val="00A4236A"/>
    <w:rsid w:val="00A42D09"/>
    <w:rsid w:val="00A42FF0"/>
    <w:rsid w:val="00A4348A"/>
    <w:rsid w:val="00A43A14"/>
    <w:rsid w:val="00A4425A"/>
    <w:rsid w:val="00A4444D"/>
    <w:rsid w:val="00A44572"/>
    <w:rsid w:val="00A44AB8"/>
    <w:rsid w:val="00A44AFF"/>
    <w:rsid w:val="00A44BF1"/>
    <w:rsid w:val="00A44CDE"/>
    <w:rsid w:val="00A44FA0"/>
    <w:rsid w:val="00A44FAF"/>
    <w:rsid w:val="00A4505B"/>
    <w:rsid w:val="00A455A4"/>
    <w:rsid w:val="00A4579C"/>
    <w:rsid w:val="00A457CC"/>
    <w:rsid w:val="00A45E00"/>
    <w:rsid w:val="00A45F98"/>
    <w:rsid w:val="00A46464"/>
    <w:rsid w:val="00A4677B"/>
    <w:rsid w:val="00A46902"/>
    <w:rsid w:val="00A46921"/>
    <w:rsid w:val="00A46B72"/>
    <w:rsid w:val="00A47441"/>
    <w:rsid w:val="00A477F9"/>
    <w:rsid w:val="00A4782A"/>
    <w:rsid w:val="00A47CE1"/>
    <w:rsid w:val="00A47D86"/>
    <w:rsid w:val="00A50293"/>
    <w:rsid w:val="00A506A0"/>
    <w:rsid w:val="00A50BBB"/>
    <w:rsid w:val="00A50D01"/>
    <w:rsid w:val="00A50F7E"/>
    <w:rsid w:val="00A50FBF"/>
    <w:rsid w:val="00A50FC4"/>
    <w:rsid w:val="00A51104"/>
    <w:rsid w:val="00A51443"/>
    <w:rsid w:val="00A524AB"/>
    <w:rsid w:val="00A525B1"/>
    <w:rsid w:val="00A52691"/>
    <w:rsid w:val="00A52776"/>
    <w:rsid w:val="00A5283E"/>
    <w:rsid w:val="00A5302F"/>
    <w:rsid w:val="00A53400"/>
    <w:rsid w:val="00A537B4"/>
    <w:rsid w:val="00A539A3"/>
    <w:rsid w:val="00A53C41"/>
    <w:rsid w:val="00A53F0A"/>
    <w:rsid w:val="00A544DC"/>
    <w:rsid w:val="00A54658"/>
    <w:rsid w:val="00A54A26"/>
    <w:rsid w:val="00A54C9D"/>
    <w:rsid w:val="00A55591"/>
    <w:rsid w:val="00A555C3"/>
    <w:rsid w:val="00A5592A"/>
    <w:rsid w:val="00A55AB4"/>
    <w:rsid w:val="00A55D3D"/>
    <w:rsid w:val="00A5611C"/>
    <w:rsid w:val="00A561E5"/>
    <w:rsid w:val="00A5668F"/>
    <w:rsid w:val="00A56956"/>
    <w:rsid w:val="00A56E29"/>
    <w:rsid w:val="00A57030"/>
    <w:rsid w:val="00A57157"/>
    <w:rsid w:val="00A57B29"/>
    <w:rsid w:val="00A600FA"/>
    <w:rsid w:val="00A601DE"/>
    <w:rsid w:val="00A60416"/>
    <w:rsid w:val="00A60427"/>
    <w:rsid w:val="00A60C33"/>
    <w:rsid w:val="00A60E73"/>
    <w:rsid w:val="00A6222E"/>
    <w:rsid w:val="00A62327"/>
    <w:rsid w:val="00A623FD"/>
    <w:rsid w:val="00A62C4D"/>
    <w:rsid w:val="00A63231"/>
    <w:rsid w:val="00A63496"/>
    <w:rsid w:val="00A63BC8"/>
    <w:rsid w:val="00A63C2C"/>
    <w:rsid w:val="00A6415C"/>
    <w:rsid w:val="00A6433D"/>
    <w:rsid w:val="00A643C5"/>
    <w:rsid w:val="00A64BC0"/>
    <w:rsid w:val="00A64CEB"/>
    <w:rsid w:val="00A64E0D"/>
    <w:rsid w:val="00A655FA"/>
    <w:rsid w:val="00A65A3B"/>
    <w:rsid w:val="00A65B45"/>
    <w:rsid w:val="00A661E4"/>
    <w:rsid w:val="00A666B1"/>
    <w:rsid w:val="00A669F8"/>
    <w:rsid w:val="00A6720D"/>
    <w:rsid w:val="00A67558"/>
    <w:rsid w:val="00A679BD"/>
    <w:rsid w:val="00A70580"/>
    <w:rsid w:val="00A70963"/>
    <w:rsid w:val="00A70B7E"/>
    <w:rsid w:val="00A710A0"/>
    <w:rsid w:val="00A716CA"/>
    <w:rsid w:val="00A71AC0"/>
    <w:rsid w:val="00A71DE8"/>
    <w:rsid w:val="00A7269B"/>
    <w:rsid w:val="00A7275C"/>
    <w:rsid w:val="00A72DE6"/>
    <w:rsid w:val="00A72F64"/>
    <w:rsid w:val="00A7332D"/>
    <w:rsid w:val="00A73D58"/>
    <w:rsid w:val="00A73D91"/>
    <w:rsid w:val="00A740B4"/>
    <w:rsid w:val="00A74294"/>
    <w:rsid w:val="00A74DE7"/>
    <w:rsid w:val="00A75136"/>
    <w:rsid w:val="00A7539C"/>
    <w:rsid w:val="00A75550"/>
    <w:rsid w:val="00A756FD"/>
    <w:rsid w:val="00A75703"/>
    <w:rsid w:val="00A75933"/>
    <w:rsid w:val="00A75B44"/>
    <w:rsid w:val="00A76601"/>
    <w:rsid w:val="00A76764"/>
    <w:rsid w:val="00A76B6D"/>
    <w:rsid w:val="00A7708C"/>
    <w:rsid w:val="00A770E4"/>
    <w:rsid w:val="00A77AF1"/>
    <w:rsid w:val="00A77F8E"/>
    <w:rsid w:val="00A80227"/>
    <w:rsid w:val="00A80A49"/>
    <w:rsid w:val="00A80AF9"/>
    <w:rsid w:val="00A81566"/>
    <w:rsid w:val="00A81646"/>
    <w:rsid w:val="00A81C6D"/>
    <w:rsid w:val="00A8268B"/>
    <w:rsid w:val="00A82AA9"/>
    <w:rsid w:val="00A82C28"/>
    <w:rsid w:val="00A8337E"/>
    <w:rsid w:val="00A83A9F"/>
    <w:rsid w:val="00A83FB1"/>
    <w:rsid w:val="00A83FD6"/>
    <w:rsid w:val="00A84242"/>
    <w:rsid w:val="00A842C5"/>
    <w:rsid w:val="00A8456B"/>
    <w:rsid w:val="00A845A3"/>
    <w:rsid w:val="00A84738"/>
    <w:rsid w:val="00A84F66"/>
    <w:rsid w:val="00A8506E"/>
    <w:rsid w:val="00A854B2"/>
    <w:rsid w:val="00A8550C"/>
    <w:rsid w:val="00A8556D"/>
    <w:rsid w:val="00A8646C"/>
    <w:rsid w:val="00A8659F"/>
    <w:rsid w:val="00A867DB"/>
    <w:rsid w:val="00A86CDE"/>
    <w:rsid w:val="00A86D3C"/>
    <w:rsid w:val="00A86E43"/>
    <w:rsid w:val="00A878C4"/>
    <w:rsid w:val="00A87D16"/>
    <w:rsid w:val="00A90B06"/>
    <w:rsid w:val="00A90B3C"/>
    <w:rsid w:val="00A90BA0"/>
    <w:rsid w:val="00A90C5E"/>
    <w:rsid w:val="00A90DA1"/>
    <w:rsid w:val="00A90DF0"/>
    <w:rsid w:val="00A91280"/>
    <w:rsid w:val="00A91BAE"/>
    <w:rsid w:val="00A91C09"/>
    <w:rsid w:val="00A91CA2"/>
    <w:rsid w:val="00A91CDE"/>
    <w:rsid w:val="00A92031"/>
    <w:rsid w:val="00A9233D"/>
    <w:rsid w:val="00A9241E"/>
    <w:rsid w:val="00A92625"/>
    <w:rsid w:val="00A9275E"/>
    <w:rsid w:val="00A9279F"/>
    <w:rsid w:val="00A92A6F"/>
    <w:rsid w:val="00A92A77"/>
    <w:rsid w:val="00A92CA7"/>
    <w:rsid w:val="00A9329E"/>
    <w:rsid w:val="00A93561"/>
    <w:rsid w:val="00A93B7E"/>
    <w:rsid w:val="00A93E9E"/>
    <w:rsid w:val="00A941CE"/>
    <w:rsid w:val="00A944C2"/>
    <w:rsid w:val="00A9471D"/>
    <w:rsid w:val="00A9478E"/>
    <w:rsid w:val="00A94BA9"/>
    <w:rsid w:val="00A94C4F"/>
    <w:rsid w:val="00A9511F"/>
    <w:rsid w:val="00A9516A"/>
    <w:rsid w:val="00A951A3"/>
    <w:rsid w:val="00A95536"/>
    <w:rsid w:val="00A955A4"/>
    <w:rsid w:val="00A95655"/>
    <w:rsid w:val="00A95658"/>
    <w:rsid w:val="00A95766"/>
    <w:rsid w:val="00A95ECA"/>
    <w:rsid w:val="00A963ED"/>
    <w:rsid w:val="00A96C73"/>
    <w:rsid w:val="00A97084"/>
    <w:rsid w:val="00A97278"/>
    <w:rsid w:val="00A972FC"/>
    <w:rsid w:val="00A97457"/>
    <w:rsid w:val="00A9755D"/>
    <w:rsid w:val="00A9755F"/>
    <w:rsid w:val="00AA0128"/>
    <w:rsid w:val="00AA020C"/>
    <w:rsid w:val="00AA0A20"/>
    <w:rsid w:val="00AA0CF6"/>
    <w:rsid w:val="00AA1121"/>
    <w:rsid w:val="00AA1287"/>
    <w:rsid w:val="00AA1313"/>
    <w:rsid w:val="00AA15FE"/>
    <w:rsid w:val="00AA17D4"/>
    <w:rsid w:val="00AA1891"/>
    <w:rsid w:val="00AA18E4"/>
    <w:rsid w:val="00AA1CFF"/>
    <w:rsid w:val="00AA211D"/>
    <w:rsid w:val="00AA27D8"/>
    <w:rsid w:val="00AA2DB4"/>
    <w:rsid w:val="00AA34B3"/>
    <w:rsid w:val="00AA37B0"/>
    <w:rsid w:val="00AA4227"/>
    <w:rsid w:val="00AA43CC"/>
    <w:rsid w:val="00AA4433"/>
    <w:rsid w:val="00AA4467"/>
    <w:rsid w:val="00AA44CA"/>
    <w:rsid w:val="00AA45D8"/>
    <w:rsid w:val="00AA51FA"/>
    <w:rsid w:val="00AA57BD"/>
    <w:rsid w:val="00AA580C"/>
    <w:rsid w:val="00AA590F"/>
    <w:rsid w:val="00AA5D92"/>
    <w:rsid w:val="00AA5F8A"/>
    <w:rsid w:val="00AA605C"/>
    <w:rsid w:val="00AA6158"/>
    <w:rsid w:val="00AA6691"/>
    <w:rsid w:val="00AA66B5"/>
    <w:rsid w:val="00AA688F"/>
    <w:rsid w:val="00AA68FA"/>
    <w:rsid w:val="00AA6993"/>
    <w:rsid w:val="00AA6EBA"/>
    <w:rsid w:val="00AA70CB"/>
    <w:rsid w:val="00AA7EBC"/>
    <w:rsid w:val="00AB0282"/>
    <w:rsid w:val="00AB0664"/>
    <w:rsid w:val="00AB0808"/>
    <w:rsid w:val="00AB0A26"/>
    <w:rsid w:val="00AB0CB3"/>
    <w:rsid w:val="00AB1306"/>
    <w:rsid w:val="00AB1BE0"/>
    <w:rsid w:val="00AB22D2"/>
    <w:rsid w:val="00AB2421"/>
    <w:rsid w:val="00AB2581"/>
    <w:rsid w:val="00AB268C"/>
    <w:rsid w:val="00AB2780"/>
    <w:rsid w:val="00AB306B"/>
    <w:rsid w:val="00AB3E61"/>
    <w:rsid w:val="00AB3E92"/>
    <w:rsid w:val="00AB416D"/>
    <w:rsid w:val="00AB448B"/>
    <w:rsid w:val="00AB454C"/>
    <w:rsid w:val="00AB47CC"/>
    <w:rsid w:val="00AB4A0E"/>
    <w:rsid w:val="00AB4D2E"/>
    <w:rsid w:val="00AB5170"/>
    <w:rsid w:val="00AB531C"/>
    <w:rsid w:val="00AB5497"/>
    <w:rsid w:val="00AB5BAB"/>
    <w:rsid w:val="00AB5D14"/>
    <w:rsid w:val="00AB61BD"/>
    <w:rsid w:val="00AB6212"/>
    <w:rsid w:val="00AB6806"/>
    <w:rsid w:val="00AB6A47"/>
    <w:rsid w:val="00AB6EAC"/>
    <w:rsid w:val="00AB6FA0"/>
    <w:rsid w:val="00AB7491"/>
    <w:rsid w:val="00AB7C17"/>
    <w:rsid w:val="00AB7F13"/>
    <w:rsid w:val="00AB7F59"/>
    <w:rsid w:val="00AC016B"/>
    <w:rsid w:val="00AC0774"/>
    <w:rsid w:val="00AC07FF"/>
    <w:rsid w:val="00AC09BF"/>
    <w:rsid w:val="00AC09E5"/>
    <w:rsid w:val="00AC0A6B"/>
    <w:rsid w:val="00AC0ACD"/>
    <w:rsid w:val="00AC10BA"/>
    <w:rsid w:val="00AC1340"/>
    <w:rsid w:val="00AC15F9"/>
    <w:rsid w:val="00AC1DD4"/>
    <w:rsid w:val="00AC229F"/>
    <w:rsid w:val="00AC2558"/>
    <w:rsid w:val="00AC2ADE"/>
    <w:rsid w:val="00AC2DEA"/>
    <w:rsid w:val="00AC38C0"/>
    <w:rsid w:val="00AC3A46"/>
    <w:rsid w:val="00AC3EF1"/>
    <w:rsid w:val="00AC446E"/>
    <w:rsid w:val="00AC4943"/>
    <w:rsid w:val="00AC4F01"/>
    <w:rsid w:val="00AC4FC2"/>
    <w:rsid w:val="00AC4FD4"/>
    <w:rsid w:val="00AC5481"/>
    <w:rsid w:val="00AC5532"/>
    <w:rsid w:val="00AC5663"/>
    <w:rsid w:val="00AC57B1"/>
    <w:rsid w:val="00AC58A1"/>
    <w:rsid w:val="00AC5B6F"/>
    <w:rsid w:val="00AC5FA7"/>
    <w:rsid w:val="00AC690C"/>
    <w:rsid w:val="00AC6D69"/>
    <w:rsid w:val="00AC6DDA"/>
    <w:rsid w:val="00AC6E57"/>
    <w:rsid w:val="00AC7287"/>
    <w:rsid w:val="00AC72CD"/>
    <w:rsid w:val="00AC73E0"/>
    <w:rsid w:val="00AC7C04"/>
    <w:rsid w:val="00AC7C51"/>
    <w:rsid w:val="00AC7EB9"/>
    <w:rsid w:val="00AC7F70"/>
    <w:rsid w:val="00AC7F83"/>
    <w:rsid w:val="00AD03B0"/>
    <w:rsid w:val="00AD0D08"/>
    <w:rsid w:val="00AD0FC5"/>
    <w:rsid w:val="00AD136E"/>
    <w:rsid w:val="00AD152B"/>
    <w:rsid w:val="00AD1BB5"/>
    <w:rsid w:val="00AD1BD5"/>
    <w:rsid w:val="00AD2810"/>
    <w:rsid w:val="00AD28CB"/>
    <w:rsid w:val="00AD2B34"/>
    <w:rsid w:val="00AD2CBB"/>
    <w:rsid w:val="00AD2D6B"/>
    <w:rsid w:val="00AD2E37"/>
    <w:rsid w:val="00AD32E2"/>
    <w:rsid w:val="00AD33AD"/>
    <w:rsid w:val="00AD3699"/>
    <w:rsid w:val="00AD386C"/>
    <w:rsid w:val="00AD38D3"/>
    <w:rsid w:val="00AD3A03"/>
    <w:rsid w:val="00AD3CE8"/>
    <w:rsid w:val="00AD3EB3"/>
    <w:rsid w:val="00AD4A2C"/>
    <w:rsid w:val="00AD4C12"/>
    <w:rsid w:val="00AD50E7"/>
    <w:rsid w:val="00AD50F3"/>
    <w:rsid w:val="00AD5263"/>
    <w:rsid w:val="00AD5348"/>
    <w:rsid w:val="00AD548E"/>
    <w:rsid w:val="00AD54DC"/>
    <w:rsid w:val="00AD6441"/>
    <w:rsid w:val="00AD68C4"/>
    <w:rsid w:val="00AD693A"/>
    <w:rsid w:val="00AD6966"/>
    <w:rsid w:val="00AD6CFA"/>
    <w:rsid w:val="00AD6EDF"/>
    <w:rsid w:val="00AD708B"/>
    <w:rsid w:val="00AD7153"/>
    <w:rsid w:val="00AD721E"/>
    <w:rsid w:val="00AD74D3"/>
    <w:rsid w:val="00AD760B"/>
    <w:rsid w:val="00AD78FD"/>
    <w:rsid w:val="00AD79A5"/>
    <w:rsid w:val="00AD7CA1"/>
    <w:rsid w:val="00AE002D"/>
    <w:rsid w:val="00AE0553"/>
    <w:rsid w:val="00AE0FDB"/>
    <w:rsid w:val="00AE11B2"/>
    <w:rsid w:val="00AE17B1"/>
    <w:rsid w:val="00AE1F99"/>
    <w:rsid w:val="00AE20A3"/>
    <w:rsid w:val="00AE22EA"/>
    <w:rsid w:val="00AE259D"/>
    <w:rsid w:val="00AE25D2"/>
    <w:rsid w:val="00AE2634"/>
    <w:rsid w:val="00AE2792"/>
    <w:rsid w:val="00AE2804"/>
    <w:rsid w:val="00AE2B83"/>
    <w:rsid w:val="00AE3C06"/>
    <w:rsid w:val="00AE3DE4"/>
    <w:rsid w:val="00AE4116"/>
    <w:rsid w:val="00AE43A1"/>
    <w:rsid w:val="00AE4408"/>
    <w:rsid w:val="00AE4714"/>
    <w:rsid w:val="00AE4A8D"/>
    <w:rsid w:val="00AE4C6E"/>
    <w:rsid w:val="00AE4DA1"/>
    <w:rsid w:val="00AE4F19"/>
    <w:rsid w:val="00AE581C"/>
    <w:rsid w:val="00AE59CB"/>
    <w:rsid w:val="00AE5AFB"/>
    <w:rsid w:val="00AE5C1F"/>
    <w:rsid w:val="00AE5C47"/>
    <w:rsid w:val="00AE5C9A"/>
    <w:rsid w:val="00AE5E9C"/>
    <w:rsid w:val="00AE65AE"/>
    <w:rsid w:val="00AE67FF"/>
    <w:rsid w:val="00AE6A26"/>
    <w:rsid w:val="00AE6B0E"/>
    <w:rsid w:val="00AE6F40"/>
    <w:rsid w:val="00AE709A"/>
    <w:rsid w:val="00AE71E7"/>
    <w:rsid w:val="00AE7721"/>
    <w:rsid w:val="00AE7BC3"/>
    <w:rsid w:val="00AF0905"/>
    <w:rsid w:val="00AF0AAA"/>
    <w:rsid w:val="00AF1064"/>
    <w:rsid w:val="00AF12F2"/>
    <w:rsid w:val="00AF13FD"/>
    <w:rsid w:val="00AF16A3"/>
    <w:rsid w:val="00AF185D"/>
    <w:rsid w:val="00AF192A"/>
    <w:rsid w:val="00AF1C44"/>
    <w:rsid w:val="00AF1DDC"/>
    <w:rsid w:val="00AF2170"/>
    <w:rsid w:val="00AF223A"/>
    <w:rsid w:val="00AF2B21"/>
    <w:rsid w:val="00AF323D"/>
    <w:rsid w:val="00AF323E"/>
    <w:rsid w:val="00AF3447"/>
    <w:rsid w:val="00AF3A6F"/>
    <w:rsid w:val="00AF3FCA"/>
    <w:rsid w:val="00AF46D8"/>
    <w:rsid w:val="00AF4D2A"/>
    <w:rsid w:val="00AF4F30"/>
    <w:rsid w:val="00AF51D2"/>
    <w:rsid w:val="00AF51E2"/>
    <w:rsid w:val="00AF5894"/>
    <w:rsid w:val="00AF5AFD"/>
    <w:rsid w:val="00AF5E10"/>
    <w:rsid w:val="00AF6165"/>
    <w:rsid w:val="00AF6813"/>
    <w:rsid w:val="00AF6AE2"/>
    <w:rsid w:val="00AF6EA0"/>
    <w:rsid w:val="00AF70D8"/>
    <w:rsid w:val="00AF745A"/>
    <w:rsid w:val="00AF7498"/>
    <w:rsid w:val="00AF75F8"/>
    <w:rsid w:val="00AF7A8F"/>
    <w:rsid w:val="00AF7AB5"/>
    <w:rsid w:val="00B003E1"/>
    <w:rsid w:val="00B0069A"/>
    <w:rsid w:val="00B00A48"/>
    <w:rsid w:val="00B00B2A"/>
    <w:rsid w:val="00B00D18"/>
    <w:rsid w:val="00B00E15"/>
    <w:rsid w:val="00B01232"/>
    <w:rsid w:val="00B01433"/>
    <w:rsid w:val="00B01593"/>
    <w:rsid w:val="00B01AE5"/>
    <w:rsid w:val="00B01BC3"/>
    <w:rsid w:val="00B01FF0"/>
    <w:rsid w:val="00B02138"/>
    <w:rsid w:val="00B02458"/>
    <w:rsid w:val="00B02957"/>
    <w:rsid w:val="00B02977"/>
    <w:rsid w:val="00B02E7A"/>
    <w:rsid w:val="00B03272"/>
    <w:rsid w:val="00B0333E"/>
    <w:rsid w:val="00B04565"/>
    <w:rsid w:val="00B05307"/>
    <w:rsid w:val="00B0580A"/>
    <w:rsid w:val="00B05892"/>
    <w:rsid w:val="00B05D65"/>
    <w:rsid w:val="00B05DA8"/>
    <w:rsid w:val="00B05F75"/>
    <w:rsid w:val="00B05FB3"/>
    <w:rsid w:val="00B063AF"/>
    <w:rsid w:val="00B06917"/>
    <w:rsid w:val="00B0704F"/>
    <w:rsid w:val="00B07274"/>
    <w:rsid w:val="00B074B8"/>
    <w:rsid w:val="00B07595"/>
    <w:rsid w:val="00B0761C"/>
    <w:rsid w:val="00B077FA"/>
    <w:rsid w:val="00B07BB0"/>
    <w:rsid w:val="00B07C3F"/>
    <w:rsid w:val="00B07F99"/>
    <w:rsid w:val="00B07FC7"/>
    <w:rsid w:val="00B07FD0"/>
    <w:rsid w:val="00B10181"/>
    <w:rsid w:val="00B1046F"/>
    <w:rsid w:val="00B10B09"/>
    <w:rsid w:val="00B10EA1"/>
    <w:rsid w:val="00B11251"/>
    <w:rsid w:val="00B112FB"/>
    <w:rsid w:val="00B1137C"/>
    <w:rsid w:val="00B11768"/>
    <w:rsid w:val="00B11997"/>
    <w:rsid w:val="00B119D4"/>
    <w:rsid w:val="00B11D24"/>
    <w:rsid w:val="00B11E94"/>
    <w:rsid w:val="00B12576"/>
    <w:rsid w:val="00B12D4A"/>
    <w:rsid w:val="00B12DAD"/>
    <w:rsid w:val="00B12E23"/>
    <w:rsid w:val="00B12F12"/>
    <w:rsid w:val="00B132EB"/>
    <w:rsid w:val="00B13A69"/>
    <w:rsid w:val="00B13C3E"/>
    <w:rsid w:val="00B13F4A"/>
    <w:rsid w:val="00B141D9"/>
    <w:rsid w:val="00B14CF3"/>
    <w:rsid w:val="00B15182"/>
    <w:rsid w:val="00B15681"/>
    <w:rsid w:val="00B157AB"/>
    <w:rsid w:val="00B1580C"/>
    <w:rsid w:val="00B15B51"/>
    <w:rsid w:val="00B15C83"/>
    <w:rsid w:val="00B15F36"/>
    <w:rsid w:val="00B16597"/>
    <w:rsid w:val="00B16884"/>
    <w:rsid w:val="00B168EF"/>
    <w:rsid w:val="00B169A0"/>
    <w:rsid w:val="00B1715B"/>
    <w:rsid w:val="00B1754A"/>
    <w:rsid w:val="00B1792D"/>
    <w:rsid w:val="00B1794D"/>
    <w:rsid w:val="00B17A5B"/>
    <w:rsid w:val="00B17AAE"/>
    <w:rsid w:val="00B17C67"/>
    <w:rsid w:val="00B17CD0"/>
    <w:rsid w:val="00B17E70"/>
    <w:rsid w:val="00B17FEB"/>
    <w:rsid w:val="00B201EC"/>
    <w:rsid w:val="00B203D5"/>
    <w:rsid w:val="00B20457"/>
    <w:rsid w:val="00B204E7"/>
    <w:rsid w:val="00B2084B"/>
    <w:rsid w:val="00B20A9F"/>
    <w:rsid w:val="00B20CCC"/>
    <w:rsid w:val="00B20F16"/>
    <w:rsid w:val="00B21509"/>
    <w:rsid w:val="00B21D00"/>
    <w:rsid w:val="00B22047"/>
    <w:rsid w:val="00B22153"/>
    <w:rsid w:val="00B22243"/>
    <w:rsid w:val="00B2227B"/>
    <w:rsid w:val="00B223D7"/>
    <w:rsid w:val="00B226F9"/>
    <w:rsid w:val="00B22A3F"/>
    <w:rsid w:val="00B230FF"/>
    <w:rsid w:val="00B231BB"/>
    <w:rsid w:val="00B23449"/>
    <w:rsid w:val="00B23459"/>
    <w:rsid w:val="00B235DA"/>
    <w:rsid w:val="00B24382"/>
    <w:rsid w:val="00B24555"/>
    <w:rsid w:val="00B246F5"/>
    <w:rsid w:val="00B24EB0"/>
    <w:rsid w:val="00B25B8F"/>
    <w:rsid w:val="00B25C6B"/>
    <w:rsid w:val="00B25DB8"/>
    <w:rsid w:val="00B26139"/>
    <w:rsid w:val="00B262B7"/>
    <w:rsid w:val="00B263EC"/>
    <w:rsid w:val="00B264E4"/>
    <w:rsid w:val="00B26892"/>
    <w:rsid w:val="00B26A72"/>
    <w:rsid w:val="00B26E65"/>
    <w:rsid w:val="00B26FE7"/>
    <w:rsid w:val="00B2708E"/>
    <w:rsid w:val="00B272B3"/>
    <w:rsid w:val="00B27803"/>
    <w:rsid w:val="00B278D0"/>
    <w:rsid w:val="00B27A24"/>
    <w:rsid w:val="00B27A38"/>
    <w:rsid w:val="00B27D22"/>
    <w:rsid w:val="00B303C1"/>
    <w:rsid w:val="00B30AFF"/>
    <w:rsid w:val="00B318F9"/>
    <w:rsid w:val="00B31C81"/>
    <w:rsid w:val="00B31E65"/>
    <w:rsid w:val="00B32785"/>
    <w:rsid w:val="00B3284E"/>
    <w:rsid w:val="00B32940"/>
    <w:rsid w:val="00B329AD"/>
    <w:rsid w:val="00B32FBA"/>
    <w:rsid w:val="00B3369E"/>
    <w:rsid w:val="00B339E2"/>
    <w:rsid w:val="00B33F32"/>
    <w:rsid w:val="00B34300"/>
    <w:rsid w:val="00B344E4"/>
    <w:rsid w:val="00B347A6"/>
    <w:rsid w:val="00B348C9"/>
    <w:rsid w:val="00B34902"/>
    <w:rsid w:val="00B35065"/>
    <w:rsid w:val="00B350B5"/>
    <w:rsid w:val="00B35285"/>
    <w:rsid w:val="00B35DBC"/>
    <w:rsid w:val="00B36465"/>
    <w:rsid w:val="00B36A68"/>
    <w:rsid w:val="00B36B83"/>
    <w:rsid w:val="00B36DA8"/>
    <w:rsid w:val="00B36FA3"/>
    <w:rsid w:val="00B37517"/>
    <w:rsid w:val="00B378C1"/>
    <w:rsid w:val="00B40428"/>
    <w:rsid w:val="00B4075D"/>
    <w:rsid w:val="00B408FB"/>
    <w:rsid w:val="00B409C5"/>
    <w:rsid w:val="00B40C80"/>
    <w:rsid w:val="00B41068"/>
    <w:rsid w:val="00B4115A"/>
    <w:rsid w:val="00B41544"/>
    <w:rsid w:val="00B41552"/>
    <w:rsid w:val="00B41B7C"/>
    <w:rsid w:val="00B42A94"/>
    <w:rsid w:val="00B42E98"/>
    <w:rsid w:val="00B4313E"/>
    <w:rsid w:val="00B4326F"/>
    <w:rsid w:val="00B432D5"/>
    <w:rsid w:val="00B43388"/>
    <w:rsid w:val="00B43482"/>
    <w:rsid w:val="00B43D19"/>
    <w:rsid w:val="00B43EF7"/>
    <w:rsid w:val="00B445A6"/>
    <w:rsid w:val="00B44666"/>
    <w:rsid w:val="00B447DD"/>
    <w:rsid w:val="00B448B8"/>
    <w:rsid w:val="00B4493A"/>
    <w:rsid w:val="00B44C6A"/>
    <w:rsid w:val="00B44CB5"/>
    <w:rsid w:val="00B45535"/>
    <w:rsid w:val="00B458B0"/>
    <w:rsid w:val="00B45A36"/>
    <w:rsid w:val="00B46012"/>
    <w:rsid w:val="00B461BE"/>
    <w:rsid w:val="00B4675B"/>
    <w:rsid w:val="00B50173"/>
    <w:rsid w:val="00B50382"/>
    <w:rsid w:val="00B503E1"/>
    <w:rsid w:val="00B505FE"/>
    <w:rsid w:val="00B507DB"/>
    <w:rsid w:val="00B50929"/>
    <w:rsid w:val="00B50D03"/>
    <w:rsid w:val="00B51134"/>
    <w:rsid w:val="00B512AD"/>
    <w:rsid w:val="00B512CC"/>
    <w:rsid w:val="00B516D3"/>
    <w:rsid w:val="00B51AF3"/>
    <w:rsid w:val="00B51C26"/>
    <w:rsid w:val="00B52098"/>
    <w:rsid w:val="00B525A7"/>
    <w:rsid w:val="00B52743"/>
    <w:rsid w:val="00B529A0"/>
    <w:rsid w:val="00B52CE3"/>
    <w:rsid w:val="00B53299"/>
    <w:rsid w:val="00B53B47"/>
    <w:rsid w:val="00B53DAB"/>
    <w:rsid w:val="00B53EAD"/>
    <w:rsid w:val="00B54867"/>
    <w:rsid w:val="00B54D3B"/>
    <w:rsid w:val="00B5601D"/>
    <w:rsid w:val="00B560E7"/>
    <w:rsid w:val="00B56128"/>
    <w:rsid w:val="00B56208"/>
    <w:rsid w:val="00B5646B"/>
    <w:rsid w:val="00B56588"/>
    <w:rsid w:val="00B567DB"/>
    <w:rsid w:val="00B56A37"/>
    <w:rsid w:val="00B56C14"/>
    <w:rsid w:val="00B56C2C"/>
    <w:rsid w:val="00B56DA5"/>
    <w:rsid w:val="00B56FB8"/>
    <w:rsid w:val="00B57278"/>
    <w:rsid w:val="00B5752F"/>
    <w:rsid w:val="00B57A8F"/>
    <w:rsid w:val="00B609FD"/>
    <w:rsid w:val="00B61003"/>
    <w:rsid w:val="00B610A2"/>
    <w:rsid w:val="00B610CA"/>
    <w:rsid w:val="00B616E8"/>
    <w:rsid w:val="00B61998"/>
    <w:rsid w:val="00B61A31"/>
    <w:rsid w:val="00B61B33"/>
    <w:rsid w:val="00B62064"/>
    <w:rsid w:val="00B6288B"/>
    <w:rsid w:val="00B62BFE"/>
    <w:rsid w:val="00B62CC0"/>
    <w:rsid w:val="00B63341"/>
    <w:rsid w:val="00B6355E"/>
    <w:rsid w:val="00B6361F"/>
    <w:rsid w:val="00B63954"/>
    <w:rsid w:val="00B63C3E"/>
    <w:rsid w:val="00B63DA8"/>
    <w:rsid w:val="00B6447F"/>
    <w:rsid w:val="00B64661"/>
    <w:rsid w:val="00B648A6"/>
    <w:rsid w:val="00B64BB6"/>
    <w:rsid w:val="00B6566E"/>
    <w:rsid w:val="00B65B34"/>
    <w:rsid w:val="00B65BCF"/>
    <w:rsid w:val="00B65DC5"/>
    <w:rsid w:val="00B65DE3"/>
    <w:rsid w:val="00B65F10"/>
    <w:rsid w:val="00B65FF4"/>
    <w:rsid w:val="00B662D7"/>
    <w:rsid w:val="00B66324"/>
    <w:rsid w:val="00B664C7"/>
    <w:rsid w:val="00B66EEE"/>
    <w:rsid w:val="00B66F8A"/>
    <w:rsid w:val="00B67007"/>
    <w:rsid w:val="00B671EB"/>
    <w:rsid w:val="00B674AB"/>
    <w:rsid w:val="00B679D5"/>
    <w:rsid w:val="00B67EB2"/>
    <w:rsid w:val="00B705EF"/>
    <w:rsid w:val="00B70633"/>
    <w:rsid w:val="00B706DF"/>
    <w:rsid w:val="00B7095C"/>
    <w:rsid w:val="00B70C58"/>
    <w:rsid w:val="00B715D0"/>
    <w:rsid w:val="00B7164C"/>
    <w:rsid w:val="00B71A26"/>
    <w:rsid w:val="00B71BE7"/>
    <w:rsid w:val="00B71EC3"/>
    <w:rsid w:val="00B71EEC"/>
    <w:rsid w:val="00B720AE"/>
    <w:rsid w:val="00B72216"/>
    <w:rsid w:val="00B7232C"/>
    <w:rsid w:val="00B72598"/>
    <w:rsid w:val="00B72646"/>
    <w:rsid w:val="00B72A2B"/>
    <w:rsid w:val="00B72D8D"/>
    <w:rsid w:val="00B73043"/>
    <w:rsid w:val="00B733AF"/>
    <w:rsid w:val="00B73585"/>
    <w:rsid w:val="00B74363"/>
    <w:rsid w:val="00B74714"/>
    <w:rsid w:val="00B74C98"/>
    <w:rsid w:val="00B74E78"/>
    <w:rsid w:val="00B75444"/>
    <w:rsid w:val="00B75B9F"/>
    <w:rsid w:val="00B75D00"/>
    <w:rsid w:val="00B75E2E"/>
    <w:rsid w:val="00B76104"/>
    <w:rsid w:val="00B7612B"/>
    <w:rsid w:val="00B7629D"/>
    <w:rsid w:val="00B7665D"/>
    <w:rsid w:val="00B76DBD"/>
    <w:rsid w:val="00B76DC0"/>
    <w:rsid w:val="00B770C7"/>
    <w:rsid w:val="00B77254"/>
    <w:rsid w:val="00B77D7D"/>
    <w:rsid w:val="00B8073A"/>
    <w:rsid w:val="00B80784"/>
    <w:rsid w:val="00B813B9"/>
    <w:rsid w:val="00B819C6"/>
    <w:rsid w:val="00B81DAF"/>
    <w:rsid w:val="00B820C4"/>
    <w:rsid w:val="00B823B9"/>
    <w:rsid w:val="00B82668"/>
    <w:rsid w:val="00B82669"/>
    <w:rsid w:val="00B82CD6"/>
    <w:rsid w:val="00B83C72"/>
    <w:rsid w:val="00B83D01"/>
    <w:rsid w:val="00B84051"/>
    <w:rsid w:val="00B842BE"/>
    <w:rsid w:val="00B843D0"/>
    <w:rsid w:val="00B84480"/>
    <w:rsid w:val="00B84724"/>
    <w:rsid w:val="00B84A2B"/>
    <w:rsid w:val="00B85067"/>
    <w:rsid w:val="00B85226"/>
    <w:rsid w:val="00B8550E"/>
    <w:rsid w:val="00B85549"/>
    <w:rsid w:val="00B855DE"/>
    <w:rsid w:val="00B85DAF"/>
    <w:rsid w:val="00B85F16"/>
    <w:rsid w:val="00B861E1"/>
    <w:rsid w:val="00B86448"/>
    <w:rsid w:val="00B8652C"/>
    <w:rsid w:val="00B865C6"/>
    <w:rsid w:val="00B86A70"/>
    <w:rsid w:val="00B8710E"/>
    <w:rsid w:val="00B87176"/>
    <w:rsid w:val="00B8745B"/>
    <w:rsid w:val="00B87820"/>
    <w:rsid w:val="00B87EE8"/>
    <w:rsid w:val="00B9008E"/>
    <w:rsid w:val="00B90147"/>
    <w:rsid w:val="00B906B9"/>
    <w:rsid w:val="00B9070E"/>
    <w:rsid w:val="00B90A67"/>
    <w:rsid w:val="00B91325"/>
    <w:rsid w:val="00B916BF"/>
    <w:rsid w:val="00B91987"/>
    <w:rsid w:val="00B91E2C"/>
    <w:rsid w:val="00B91F13"/>
    <w:rsid w:val="00B9229D"/>
    <w:rsid w:val="00B925B1"/>
    <w:rsid w:val="00B92705"/>
    <w:rsid w:val="00B92D43"/>
    <w:rsid w:val="00B93271"/>
    <w:rsid w:val="00B93636"/>
    <w:rsid w:val="00B93871"/>
    <w:rsid w:val="00B93A12"/>
    <w:rsid w:val="00B93F7C"/>
    <w:rsid w:val="00B9483A"/>
    <w:rsid w:val="00B94B1A"/>
    <w:rsid w:val="00B94B2B"/>
    <w:rsid w:val="00B94B3A"/>
    <w:rsid w:val="00B94F40"/>
    <w:rsid w:val="00B956DA"/>
    <w:rsid w:val="00B956FC"/>
    <w:rsid w:val="00B9578A"/>
    <w:rsid w:val="00B958F6"/>
    <w:rsid w:val="00B961AB"/>
    <w:rsid w:val="00B9621A"/>
    <w:rsid w:val="00B96559"/>
    <w:rsid w:val="00B96730"/>
    <w:rsid w:val="00B96737"/>
    <w:rsid w:val="00B968CC"/>
    <w:rsid w:val="00B96972"/>
    <w:rsid w:val="00B96C52"/>
    <w:rsid w:val="00B96EBD"/>
    <w:rsid w:val="00B972EE"/>
    <w:rsid w:val="00BA06A5"/>
    <w:rsid w:val="00BA0BAB"/>
    <w:rsid w:val="00BA10BB"/>
    <w:rsid w:val="00BA14C8"/>
    <w:rsid w:val="00BA1656"/>
    <w:rsid w:val="00BA18C2"/>
    <w:rsid w:val="00BA2300"/>
    <w:rsid w:val="00BA2380"/>
    <w:rsid w:val="00BA240B"/>
    <w:rsid w:val="00BA2503"/>
    <w:rsid w:val="00BA2BCB"/>
    <w:rsid w:val="00BA2D65"/>
    <w:rsid w:val="00BA314A"/>
    <w:rsid w:val="00BA319D"/>
    <w:rsid w:val="00BA4579"/>
    <w:rsid w:val="00BA458B"/>
    <w:rsid w:val="00BA4CCB"/>
    <w:rsid w:val="00BA5393"/>
    <w:rsid w:val="00BA5567"/>
    <w:rsid w:val="00BA5715"/>
    <w:rsid w:val="00BA5EF8"/>
    <w:rsid w:val="00BA5F3C"/>
    <w:rsid w:val="00BA606D"/>
    <w:rsid w:val="00BA64AC"/>
    <w:rsid w:val="00BA6B75"/>
    <w:rsid w:val="00BA6C12"/>
    <w:rsid w:val="00BA6C22"/>
    <w:rsid w:val="00BA6C9B"/>
    <w:rsid w:val="00BA70E8"/>
    <w:rsid w:val="00BA710B"/>
    <w:rsid w:val="00BA7113"/>
    <w:rsid w:val="00BA71EE"/>
    <w:rsid w:val="00BA7CB6"/>
    <w:rsid w:val="00BB001F"/>
    <w:rsid w:val="00BB0039"/>
    <w:rsid w:val="00BB0050"/>
    <w:rsid w:val="00BB057B"/>
    <w:rsid w:val="00BB09E5"/>
    <w:rsid w:val="00BB0C1D"/>
    <w:rsid w:val="00BB0CD6"/>
    <w:rsid w:val="00BB0ED3"/>
    <w:rsid w:val="00BB103A"/>
    <w:rsid w:val="00BB1254"/>
    <w:rsid w:val="00BB165A"/>
    <w:rsid w:val="00BB1867"/>
    <w:rsid w:val="00BB18E8"/>
    <w:rsid w:val="00BB19E7"/>
    <w:rsid w:val="00BB19E8"/>
    <w:rsid w:val="00BB1ADE"/>
    <w:rsid w:val="00BB20F3"/>
    <w:rsid w:val="00BB212C"/>
    <w:rsid w:val="00BB2242"/>
    <w:rsid w:val="00BB2460"/>
    <w:rsid w:val="00BB284C"/>
    <w:rsid w:val="00BB2C27"/>
    <w:rsid w:val="00BB2DD5"/>
    <w:rsid w:val="00BB3005"/>
    <w:rsid w:val="00BB3300"/>
    <w:rsid w:val="00BB3365"/>
    <w:rsid w:val="00BB3652"/>
    <w:rsid w:val="00BB380D"/>
    <w:rsid w:val="00BB3856"/>
    <w:rsid w:val="00BB3C75"/>
    <w:rsid w:val="00BB3CA8"/>
    <w:rsid w:val="00BB3E81"/>
    <w:rsid w:val="00BB4EA0"/>
    <w:rsid w:val="00BB5074"/>
    <w:rsid w:val="00BB51B8"/>
    <w:rsid w:val="00BB5512"/>
    <w:rsid w:val="00BB55CD"/>
    <w:rsid w:val="00BB6491"/>
    <w:rsid w:val="00BB64DF"/>
    <w:rsid w:val="00BB6E13"/>
    <w:rsid w:val="00BB6F65"/>
    <w:rsid w:val="00BB71C5"/>
    <w:rsid w:val="00BB725E"/>
    <w:rsid w:val="00BB7270"/>
    <w:rsid w:val="00BB732D"/>
    <w:rsid w:val="00BB7366"/>
    <w:rsid w:val="00BB751C"/>
    <w:rsid w:val="00BB79B5"/>
    <w:rsid w:val="00BB7BB8"/>
    <w:rsid w:val="00BB7C4F"/>
    <w:rsid w:val="00BC0213"/>
    <w:rsid w:val="00BC03B5"/>
    <w:rsid w:val="00BC0830"/>
    <w:rsid w:val="00BC0B73"/>
    <w:rsid w:val="00BC149D"/>
    <w:rsid w:val="00BC17A9"/>
    <w:rsid w:val="00BC1A77"/>
    <w:rsid w:val="00BC1EF9"/>
    <w:rsid w:val="00BC2336"/>
    <w:rsid w:val="00BC2349"/>
    <w:rsid w:val="00BC23ED"/>
    <w:rsid w:val="00BC273B"/>
    <w:rsid w:val="00BC2F97"/>
    <w:rsid w:val="00BC3422"/>
    <w:rsid w:val="00BC3692"/>
    <w:rsid w:val="00BC38F8"/>
    <w:rsid w:val="00BC445F"/>
    <w:rsid w:val="00BC49EB"/>
    <w:rsid w:val="00BC4D3E"/>
    <w:rsid w:val="00BC50CA"/>
    <w:rsid w:val="00BC53DF"/>
    <w:rsid w:val="00BC567E"/>
    <w:rsid w:val="00BC572F"/>
    <w:rsid w:val="00BC5C6B"/>
    <w:rsid w:val="00BC5FC8"/>
    <w:rsid w:val="00BC6604"/>
    <w:rsid w:val="00BC662B"/>
    <w:rsid w:val="00BC6A1F"/>
    <w:rsid w:val="00BC6C6E"/>
    <w:rsid w:val="00BC6F80"/>
    <w:rsid w:val="00BC732D"/>
    <w:rsid w:val="00BC7A8E"/>
    <w:rsid w:val="00BC7BEF"/>
    <w:rsid w:val="00BD018D"/>
    <w:rsid w:val="00BD04E1"/>
    <w:rsid w:val="00BD064C"/>
    <w:rsid w:val="00BD08E7"/>
    <w:rsid w:val="00BD0F81"/>
    <w:rsid w:val="00BD1353"/>
    <w:rsid w:val="00BD1685"/>
    <w:rsid w:val="00BD2466"/>
    <w:rsid w:val="00BD2484"/>
    <w:rsid w:val="00BD2693"/>
    <w:rsid w:val="00BD2BE7"/>
    <w:rsid w:val="00BD2F30"/>
    <w:rsid w:val="00BD31FB"/>
    <w:rsid w:val="00BD37D7"/>
    <w:rsid w:val="00BD3D16"/>
    <w:rsid w:val="00BD45D3"/>
    <w:rsid w:val="00BD48D0"/>
    <w:rsid w:val="00BD4B9B"/>
    <w:rsid w:val="00BD4E26"/>
    <w:rsid w:val="00BD4F69"/>
    <w:rsid w:val="00BD4F94"/>
    <w:rsid w:val="00BD5251"/>
    <w:rsid w:val="00BD55EA"/>
    <w:rsid w:val="00BD59B7"/>
    <w:rsid w:val="00BD5B8C"/>
    <w:rsid w:val="00BD5CEE"/>
    <w:rsid w:val="00BD5D81"/>
    <w:rsid w:val="00BD5E07"/>
    <w:rsid w:val="00BD64E2"/>
    <w:rsid w:val="00BD6692"/>
    <w:rsid w:val="00BD66CE"/>
    <w:rsid w:val="00BD6DC9"/>
    <w:rsid w:val="00BD7039"/>
    <w:rsid w:val="00BD7A2C"/>
    <w:rsid w:val="00BD7C5A"/>
    <w:rsid w:val="00BE0065"/>
    <w:rsid w:val="00BE03C5"/>
    <w:rsid w:val="00BE0853"/>
    <w:rsid w:val="00BE0D6F"/>
    <w:rsid w:val="00BE0FC3"/>
    <w:rsid w:val="00BE142C"/>
    <w:rsid w:val="00BE145B"/>
    <w:rsid w:val="00BE1908"/>
    <w:rsid w:val="00BE1A73"/>
    <w:rsid w:val="00BE1D8D"/>
    <w:rsid w:val="00BE207D"/>
    <w:rsid w:val="00BE20DF"/>
    <w:rsid w:val="00BE27C0"/>
    <w:rsid w:val="00BE2D5B"/>
    <w:rsid w:val="00BE2EC8"/>
    <w:rsid w:val="00BE3005"/>
    <w:rsid w:val="00BE3019"/>
    <w:rsid w:val="00BE3317"/>
    <w:rsid w:val="00BE386B"/>
    <w:rsid w:val="00BE3976"/>
    <w:rsid w:val="00BE3B68"/>
    <w:rsid w:val="00BE4102"/>
    <w:rsid w:val="00BE4367"/>
    <w:rsid w:val="00BE45B5"/>
    <w:rsid w:val="00BE48A7"/>
    <w:rsid w:val="00BE51C3"/>
    <w:rsid w:val="00BE51FA"/>
    <w:rsid w:val="00BE55A1"/>
    <w:rsid w:val="00BE5890"/>
    <w:rsid w:val="00BE5925"/>
    <w:rsid w:val="00BE5947"/>
    <w:rsid w:val="00BE5D70"/>
    <w:rsid w:val="00BE5F3B"/>
    <w:rsid w:val="00BE620C"/>
    <w:rsid w:val="00BE6CBC"/>
    <w:rsid w:val="00BE78DD"/>
    <w:rsid w:val="00BE7EB8"/>
    <w:rsid w:val="00BF013B"/>
    <w:rsid w:val="00BF0482"/>
    <w:rsid w:val="00BF0589"/>
    <w:rsid w:val="00BF096E"/>
    <w:rsid w:val="00BF1005"/>
    <w:rsid w:val="00BF164A"/>
    <w:rsid w:val="00BF175C"/>
    <w:rsid w:val="00BF1B88"/>
    <w:rsid w:val="00BF1C44"/>
    <w:rsid w:val="00BF1C72"/>
    <w:rsid w:val="00BF1F76"/>
    <w:rsid w:val="00BF203D"/>
    <w:rsid w:val="00BF21E0"/>
    <w:rsid w:val="00BF2A2A"/>
    <w:rsid w:val="00BF2E31"/>
    <w:rsid w:val="00BF2ECD"/>
    <w:rsid w:val="00BF3013"/>
    <w:rsid w:val="00BF36F0"/>
    <w:rsid w:val="00BF3AF1"/>
    <w:rsid w:val="00BF3B03"/>
    <w:rsid w:val="00BF3CE2"/>
    <w:rsid w:val="00BF3E35"/>
    <w:rsid w:val="00BF4715"/>
    <w:rsid w:val="00BF49A5"/>
    <w:rsid w:val="00BF4DB0"/>
    <w:rsid w:val="00BF4DEC"/>
    <w:rsid w:val="00BF5489"/>
    <w:rsid w:val="00BF58CA"/>
    <w:rsid w:val="00BF5AB5"/>
    <w:rsid w:val="00BF5D20"/>
    <w:rsid w:val="00BF5DAE"/>
    <w:rsid w:val="00BF5DE6"/>
    <w:rsid w:val="00BF5E4F"/>
    <w:rsid w:val="00BF6361"/>
    <w:rsid w:val="00BF63B2"/>
    <w:rsid w:val="00BF65D5"/>
    <w:rsid w:val="00BF6605"/>
    <w:rsid w:val="00BF6B16"/>
    <w:rsid w:val="00BF6B72"/>
    <w:rsid w:val="00BF6BF4"/>
    <w:rsid w:val="00BF6CF3"/>
    <w:rsid w:val="00BF70FF"/>
    <w:rsid w:val="00BF74A6"/>
    <w:rsid w:val="00BF74D2"/>
    <w:rsid w:val="00BF784A"/>
    <w:rsid w:val="00BF7BD9"/>
    <w:rsid w:val="00C00233"/>
    <w:rsid w:val="00C003D1"/>
    <w:rsid w:val="00C0077E"/>
    <w:rsid w:val="00C00AAE"/>
    <w:rsid w:val="00C00B5D"/>
    <w:rsid w:val="00C00CED"/>
    <w:rsid w:val="00C00E73"/>
    <w:rsid w:val="00C00F4D"/>
    <w:rsid w:val="00C01044"/>
    <w:rsid w:val="00C013FC"/>
    <w:rsid w:val="00C0146C"/>
    <w:rsid w:val="00C015E4"/>
    <w:rsid w:val="00C016F3"/>
    <w:rsid w:val="00C01701"/>
    <w:rsid w:val="00C0180C"/>
    <w:rsid w:val="00C01954"/>
    <w:rsid w:val="00C01ABC"/>
    <w:rsid w:val="00C0225A"/>
    <w:rsid w:val="00C022BA"/>
    <w:rsid w:val="00C02431"/>
    <w:rsid w:val="00C02955"/>
    <w:rsid w:val="00C02B58"/>
    <w:rsid w:val="00C02E4D"/>
    <w:rsid w:val="00C02F51"/>
    <w:rsid w:val="00C02F8A"/>
    <w:rsid w:val="00C02FCA"/>
    <w:rsid w:val="00C0322B"/>
    <w:rsid w:val="00C0339E"/>
    <w:rsid w:val="00C03888"/>
    <w:rsid w:val="00C03CE5"/>
    <w:rsid w:val="00C03D6A"/>
    <w:rsid w:val="00C040D3"/>
    <w:rsid w:val="00C042B3"/>
    <w:rsid w:val="00C049D4"/>
    <w:rsid w:val="00C04DD9"/>
    <w:rsid w:val="00C0577B"/>
    <w:rsid w:val="00C05D8D"/>
    <w:rsid w:val="00C0623C"/>
    <w:rsid w:val="00C0679D"/>
    <w:rsid w:val="00C0688F"/>
    <w:rsid w:val="00C06C3F"/>
    <w:rsid w:val="00C06CB1"/>
    <w:rsid w:val="00C06F11"/>
    <w:rsid w:val="00C07032"/>
    <w:rsid w:val="00C07412"/>
    <w:rsid w:val="00C101ED"/>
    <w:rsid w:val="00C102CC"/>
    <w:rsid w:val="00C10423"/>
    <w:rsid w:val="00C108EA"/>
    <w:rsid w:val="00C112BD"/>
    <w:rsid w:val="00C11320"/>
    <w:rsid w:val="00C118CC"/>
    <w:rsid w:val="00C11BEE"/>
    <w:rsid w:val="00C11D27"/>
    <w:rsid w:val="00C121CF"/>
    <w:rsid w:val="00C12734"/>
    <w:rsid w:val="00C12DEC"/>
    <w:rsid w:val="00C13430"/>
    <w:rsid w:val="00C136C3"/>
    <w:rsid w:val="00C136E8"/>
    <w:rsid w:val="00C13C46"/>
    <w:rsid w:val="00C13C91"/>
    <w:rsid w:val="00C13E7C"/>
    <w:rsid w:val="00C14994"/>
    <w:rsid w:val="00C15041"/>
    <w:rsid w:val="00C150DB"/>
    <w:rsid w:val="00C15271"/>
    <w:rsid w:val="00C152DD"/>
    <w:rsid w:val="00C15311"/>
    <w:rsid w:val="00C1567C"/>
    <w:rsid w:val="00C159EB"/>
    <w:rsid w:val="00C15C66"/>
    <w:rsid w:val="00C15E29"/>
    <w:rsid w:val="00C16C2F"/>
    <w:rsid w:val="00C16D5D"/>
    <w:rsid w:val="00C178F1"/>
    <w:rsid w:val="00C17D05"/>
    <w:rsid w:val="00C202B8"/>
    <w:rsid w:val="00C204FC"/>
    <w:rsid w:val="00C20B56"/>
    <w:rsid w:val="00C20C24"/>
    <w:rsid w:val="00C20E24"/>
    <w:rsid w:val="00C21151"/>
    <w:rsid w:val="00C214D3"/>
    <w:rsid w:val="00C2171D"/>
    <w:rsid w:val="00C218AA"/>
    <w:rsid w:val="00C21AAD"/>
    <w:rsid w:val="00C224B9"/>
    <w:rsid w:val="00C22543"/>
    <w:rsid w:val="00C2281C"/>
    <w:rsid w:val="00C22C9E"/>
    <w:rsid w:val="00C22CC5"/>
    <w:rsid w:val="00C23242"/>
    <w:rsid w:val="00C23286"/>
    <w:rsid w:val="00C23E08"/>
    <w:rsid w:val="00C23E11"/>
    <w:rsid w:val="00C23F52"/>
    <w:rsid w:val="00C23F84"/>
    <w:rsid w:val="00C248A5"/>
    <w:rsid w:val="00C24DBE"/>
    <w:rsid w:val="00C251AD"/>
    <w:rsid w:val="00C25221"/>
    <w:rsid w:val="00C25C57"/>
    <w:rsid w:val="00C26256"/>
    <w:rsid w:val="00C26B8E"/>
    <w:rsid w:val="00C2731C"/>
    <w:rsid w:val="00C273E6"/>
    <w:rsid w:val="00C27774"/>
    <w:rsid w:val="00C2794C"/>
    <w:rsid w:val="00C30337"/>
    <w:rsid w:val="00C3056F"/>
    <w:rsid w:val="00C305C9"/>
    <w:rsid w:val="00C306AC"/>
    <w:rsid w:val="00C30A98"/>
    <w:rsid w:val="00C30C34"/>
    <w:rsid w:val="00C30FAC"/>
    <w:rsid w:val="00C31A22"/>
    <w:rsid w:val="00C31AD2"/>
    <w:rsid w:val="00C31FB1"/>
    <w:rsid w:val="00C32579"/>
    <w:rsid w:val="00C3267C"/>
    <w:rsid w:val="00C3329E"/>
    <w:rsid w:val="00C3367E"/>
    <w:rsid w:val="00C33BE8"/>
    <w:rsid w:val="00C33D57"/>
    <w:rsid w:val="00C33E6A"/>
    <w:rsid w:val="00C34024"/>
    <w:rsid w:val="00C34310"/>
    <w:rsid w:val="00C34338"/>
    <w:rsid w:val="00C343E2"/>
    <w:rsid w:val="00C3451F"/>
    <w:rsid w:val="00C3452F"/>
    <w:rsid w:val="00C345A4"/>
    <w:rsid w:val="00C345A5"/>
    <w:rsid w:val="00C345D2"/>
    <w:rsid w:val="00C346E2"/>
    <w:rsid w:val="00C348B8"/>
    <w:rsid w:val="00C34A20"/>
    <w:rsid w:val="00C34AED"/>
    <w:rsid w:val="00C34E75"/>
    <w:rsid w:val="00C34F50"/>
    <w:rsid w:val="00C35037"/>
    <w:rsid w:val="00C357E9"/>
    <w:rsid w:val="00C358B0"/>
    <w:rsid w:val="00C3590A"/>
    <w:rsid w:val="00C35A92"/>
    <w:rsid w:val="00C35B45"/>
    <w:rsid w:val="00C3628A"/>
    <w:rsid w:val="00C36A70"/>
    <w:rsid w:val="00C36AAA"/>
    <w:rsid w:val="00C36CE6"/>
    <w:rsid w:val="00C36FC0"/>
    <w:rsid w:val="00C3722A"/>
    <w:rsid w:val="00C3748C"/>
    <w:rsid w:val="00C378E7"/>
    <w:rsid w:val="00C37961"/>
    <w:rsid w:val="00C37C90"/>
    <w:rsid w:val="00C40024"/>
    <w:rsid w:val="00C40451"/>
    <w:rsid w:val="00C4051E"/>
    <w:rsid w:val="00C40703"/>
    <w:rsid w:val="00C4092E"/>
    <w:rsid w:val="00C40C02"/>
    <w:rsid w:val="00C40D15"/>
    <w:rsid w:val="00C40F17"/>
    <w:rsid w:val="00C4154C"/>
    <w:rsid w:val="00C415D9"/>
    <w:rsid w:val="00C41A0A"/>
    <w:rsid w:val="00C41F1E"/>
    <w:rsid w:val="00C424F8"/>
    <w:rsid w:val="00C4253D"/>
    <w:rsid w:val="00C4287C"/>
    <w:rsid w:val="00C42C4B"/>
    <w:rsid w:val="00C42D4B"/>
    <w:rsid w:val="00C42E76"/>
    <w:rsid w:val="00C42EAE"/>
    <w:rsid w:val="00C431D7"/>
    <w:rsid w:val="00C4329F"/>
    <w:rsid w:val="00C43418"/>
    <w:rsid w:val="00C43444"/>
    <w:rsid w:val="00C43631"/>
    <w:rsid w:val="00C439EE"/>
    <w:rsid w:val="00C43F40"/>
    <w:rsid w:val="00C44929"/>
    <w:rsid w:val="00C44C59"/>
    <w:rsid w:val="00C44CCC"/>
    <w:rsid w:val="00C44FC8"/>
    <w:rsid w:val="00C450C4"/>
    <w:rsid w:val="00C45880"/>
    <w:rsid w:val="00C45A61"/>
    <w:rsid w:val="00C45D22"/>
    <w:rsid w:val="00C46029"/>
    <w:rsid w:val="00C460CE"/>
    <w:rsid w:val="00C4643A"/>
    <w:rsid w:val="00C4652C"/>
    <w:rsid w:val="00C46551"/>
    <w:rsid w:val="00C466DD"/>
    <w:rsid w:val="00C467F6"/>
    <w:rsid w:val="00C471E3"/>
    <w:rsid w:val="00C4720F"/>
    <w:rsid w:val="00C47533"/>
    <w:rsid w:val="00C478CB"/>
    <w:rsid w:val="00C47DEA"/>
    <w:rsid w:val="00C47EB3"/>
    <w:rsid w:val="00C50351"/>
    <w:rsid w:val="00C5054F"/>
    <w:rsid w:val="00C5076C"/>
    <w:rsid w:val="00C507A4"/>
    <w:rsid w:val="00C50D8C"/>
    <w:rsid w:val="00C50DF3"/>
    <w:rsid w:val="00C51029"/>
    <w:rsid w:val="00C51753"/>
    <w:rsid w:val="00C51D22"/>
    <w:rsid w:val="00C52083"/>
    <w:rsid w:val="00C52554"/>
    <w:rsid w:val="00C526B9"/>
    <w:rsid w:val="00C528F4"/>
    <w:rsid w:val="00C52B5D"/>
    <w:rsid w:val="00C52CFA"/>
    <w:rsid w:val="00C53052"/>
    <w:rsid w:val="00C531EB"/>
    <w:rsid w:val="00C53494"/>
    <w:rsid w:val="00C54266"/>
    <w:rsid w:val="00C542A9"/>
    <w:rsid w:val="00C54662"/>
    <w:rsid w:val="00C54CDE"/>
    <w:rsid w:val="00C55592"/>
    <w:rsid w:val="00C559CD"/>
    <w:rsid w:val="00C561F8"/>
    <w:rsid w:val="00C56672"/>
    <w:rsid w:val="00C56BB3"/>
    <w:rsid w:val="00C56D57"/>
    <w:rsid w:val="00C5702E"/>
    <w:rsid w:val="00C57372"/>
    <w:rsid w:val="00C574A4"/>
    <w:rsid w:val="00C57955"/>
    <w:rsid w:val="00C579DB"/>
    <w:rsid w:val="00C57B92"/>
    <w:rsid w:val="00C57BFB"/>
    <w:rsid w:val="00C57C37"/>
    <w:rsid w:val="00C57FA8"/>
    <w:rsid w:val="00C60301"/>
    <w:rsid w:val="00C603C7"/>
    <w:rsid w:val="00C60774"/>
    <w:rsid w:val="00C607A8"/>
    <w:rsid w:val="00C61220"/>
    <w:rsid w:val="00C614D3"/>
    <w:rsid w:val="00C6155C"/>
    <w:rsid w:val="00C6160C"/>
    <w:rsid w:val="00C61961"/>
    <w:rsid w:val="00C61CAE"/>
    <w:rsid w:val="00C62472"/>
    <w:rsid w:val="00C62832"/>
    <w:rsid w:val="00C62B38"/>
    <w:rsid w:val="00C62C55"/>
    <w:rsid w:val="00C62EB3"/>
    <w:rsid w:val="00C62F3C"/>
    <w:rsid w:val="00C62FF1"/>
    <w:rsid w:val="00C6325A"/>
    <w:rsid w:val="00C639B8"/>
    <w:rsid w:val="00C639E2"/>
    <w:rsid w:val="00C63F5B"/>
    <w:rsid w:val="00C642E8"/>
    <w:rsid w:val="00C649A8"/>
    <w:rsid w:val="00C64E51"/>
    <w:rsid w:val="00C652E6"/>
    <w:rsid w:val="00C653CE"/>
    <w:rsid w:val="00C6583A"/>
    <w:rsid w:val="00C65A40"/>
    <w:rsid w:val="00C65BFA"/>
    <w:rsid w:val="00C65F49"/>
    <w:rsid w:val="00C660E2"/>
    <w:rsid w:val="00C662FA"/>
    <w:rsid w:val="00C6631B"/>
    <w:rsid w:val="00C664FA"/>
    <w:rsid w:val="00C66C54"/>
    <w:rsid w:val="00C66DB8"/>
    <w:rsid w:val="00C66EB2"/>
    <w:rsid w:val="00C6712E"/>
    <w:rsid w:val="00C67504"/>
    <w:rsid w:val="00C67796"/>
    <w:rsid w:val="00C67A48"/>
    <w:rsid w:val="00C67D96"/>
    <w:rsid w:val="00C67E8B"/>
    <w:rsid w:val="00C67F16"/>
    <w:rsid w:val="00C70034"/>
    <w:rsid w:val="00C7013E"/>
    <w:rsid w:val="00C7024E"/>
    <w:rsid w:val="00C70DB1"/>
    <w:rsid w:val="00C70DDD"/>
    <w:rsid w:val="00C717B8"/>
    <w:rsid w:val="00C71885"/>
    <w:rsid w:val="00C71D25"/>
    <w:rsid w:val="00C71FFA"/>
    <w:rsid w:val="00C72180"/>
    <w:rsid w:val="00C724D6"/>
    <w:rsid w:val="00C7266C"/>
    <w:rsid w:val="00C72748"/>
    <w:rsid w:val="00C72D01"/>
    <w:rsid w:val="00C733D1"/>
    <w:rsid w:val="00C736EC"/>
    <w:rsid w:val="00C73844"/>
    <w:rsid w:val="00C73AAA"/>
    <w:rsid w:val="00C73BB6"/>
    <w:rsid w:val="00C73C8E"/>
    <w:rsid w:val="00C73FEF"/>
    <w:rsid w:val="00C7437C"/>
    <w:rsid w:val="00C7447E"/>
    <w:rsid w:val="00C74748"/>
    <w:rsid w:val="00C74D32"/>
    <w:rsid w:val="00C74FF2"/>
    <w:rsid w:val="00C75001"/>
    <w:rsid w:val="00C754D5"/>
    <w:rsid w:val="00C7562A"/>
    <w:rsid w:val="00C76067"/>
    <w:rsid w:val="00C76259"/>
    <w:rsid w:val="00C764CD"/>
    <w:rsid w:val="00C76710"/>
    <w:rsid w:val="00C767C3"/>
    <w:rsid w:val="00C76868"/>
    <w:rsid w:val="00C76ABE"/>
    <w:rsid w:val="00C76BD5"/>
    <w:rsid w:val="00C76C65"/>
    <w:rsid w:val="00C76D77"/>
    <w:rsid w:val="00C76FE6"/>
    <w:rsid w:val="00C772C8"/>
    <w:rsid w:val="00C773AA"/>
    <w:rsid w:val="00C77451"/>
    <w:rsid w:val="00C7746B"/>
    <w:rsid w:val="00C774BB"/>
    <w:rsid w:val="00C80005"/>
    <w:rsid w:val="00C8002D"/>
    <w:rsid w:val="00C80624"/>
    <w:rsid w:val="00C807F3"/>
    <w:rsid w:val="00C80908"/>
    <w:rsid w:val="00C80971"/>
    <w:rsid w:val="00C811C0"/>
    <w:rsid w:val="00C81557"/>
    <w:rsid w:val="00C81669"/>
    <w:rsid w:val="00C818CC"/>
    <w:rsid w:val="00C81CC5"/>
    <w:rsid w:val="00C81D82"/>
    <w:rsid w:val="00C81E01"/>
    <w:rsid w:val="00C82280"/>
    <w:rsid w:val="00C823D0"/>
    <w:rsid w:val="00C82797"/>
    <w:rsid w:val="00C827B1"/>
    <w:rsid w:val="00C828B2"/>
    <w:rsid w:val="00C82B72"/>
    <w:rsid w:val="00C82C2C"/>
    <w:rsid w:val="00C82DAB"/>
    <w:rsid w:val="00C82ECB"/>
    <w:rsid w:val="00C8320C"/>
    <w:rsid w:val="00C83877"/>
    <w:rsid w:val="00C83B5F"/>
    <w:rsid w:val="00C83BA3"/>
    <w:rsid w:val="00C83CDC"/>
    <w:rsid w:val="00C8415D"/>
    <w:rsid w:val="00C842B9"/>
    <w:rsid w:val="00C8431B"/>
    <w:rsid w:val="00C84A28"/>
    <w:rsid w:val="00C84AF2"/>
    <w:rsid w:val="00C84B12"/>
    <w:rsid w:val="00C84F5F"/>
    <w:rsid w:val="00C851AA"/>
    <w:rsid w:val="00C85565"/>
    <w:rsid w:val="00C85815"/>
    <w:rsid w:val="00C85CA2"/>
    <w:rsid w:val="00C85EE7"/>
    <w:rsid w:val="00C860EC"/>
    <w:rsid w:val="00C8695F"/>
    <w:rsid w:val="00C87011"/>
    <w:rsid w:val="00C8701A"/>
    <w:rsid w:val="00C87164"/>
    <w:rsid w:val="00C871ED"/>
    <w:rsid w:val="00C8730D"/>
    <w:rsid w:val="00C87D87"/>
    <w:rsid w:val="00C90187"/>
    <w:rsid w:val="00C90292"/>
    <w:rsid w:val="00C90342"/>
    <w:rsid w:val="00C903C4"/>
    <w:rsid w:val="00C90613"/>
    <w:rsid w:val="00C9067F"/>
    <w:rsid w:val="00C906EC"/>
    <w:rsid w:val="00C90D3A"/>
    <w:rsid w:val="00C911BE"/>
    <w:rsid w:val="00C91278"/>
    <w:rsid w:val="00C9141B"/>
    <w:rsid w:val="00C91693"/>
    <w:rsid w:val="00C91A48"/>
    <w:rsid w:val="00C91FB4"/>
    <w:rsid w:val="00C9202C"/>
    <w:rsid w:val="00C9214E"/>
    <w:rsid w:val="00C921C4"/>
    <w:rsid w:val="00C92ED2"/>
    <w:rsid w:val="00C92F68"/>
    <w:rsid w:val="00C93086"/>
    <w:rsid w:val="00C933DB"/>
    <w:rsid w:val="00C9380D"/>
    <w:rsid w:val="00C938A4"/>
    <w:rsid w:val="00C93C9B"/>
    <w:rsid w:val="00C93CD9"/>
    <w:rsid w:val="00C943D5"/>
    <w:rsid w:val="00C95002"/>
    <w:rsid w:val="00C95863"/>
    <w:rsid w:val="00C95F54"/>
    <w:rsid w:val="00C95F9C"/>
    <w:rsid w:val="00C963DC"/>
    <w:rsid w:val="00C97042"/>
    <w:rsid w:val="00C970DA"/>
    <w:rsid w:val="00C97154"/>
    <w:rsid w:val="00C97751"/>
    <w:rsid w:val="00C97917"/>
    <w:rsid w:val="00C979C4"/>
    <w:rsid w:val="00CA0101"/>
    <w:rsid w:val="00CA0188"/>
    <w:rsid w:val="00CA03F8"/>
    <w:rsid w:val="00CA08EF"/>
    <w:rsid w:val="00CA0CB2"/>
    <w:rsid w:val="00CA0D47"/>
    <w:rsid w:val="00CA110B"/>
    <w:rsid w:val="00CA1D1C"/>
    <w:rsid w:val="00CA1DD6"/>
    <w:rsid w:val="00CA1E0F"/>
    <w:rsid w:val="00CA1EE2"/>
    <w:rsid w:val="00CA22AB"/>
    <w:rsid w:val="00CA245D"/>
    <w:rsid w:val="00CA259E"/>
    <w:rsid w:val="00CA2DE0"/>
    <w:rsid w:val="00CA2EBF"/>
    <w:rsid w:val="00CA36D9"/>
    <w:rsid w:val="00CA373B"/>
    <w:rsid w:val="00CA3A65"/>
    <w:rsid w:val="00CA3E07"/>
    <w:rsid w:val="00CA3E2D"/>
    <w:rsid w:val="00CA42CF"/>
    <w:rsid w:val="00CA475C"/>
    <w:rsid w:val="00CA4797"/>
    <w:rsid w:val="00CA4D31"/>
    <w:rsid w:val="00CA4DAD"/>
    <w:rsid w:val="00CA560B"/>
    <w:rsid w:val="00CA58AA"/>
    <w:rsid w:val="00CA61B3"/>
    <w:rsid w:val="00CA682F"/>
    <w:rsid w:val="00CA6E55"/>
    <w:rsid w:val="00CA6F71"/>
    <w:rsid w:val="00CA6FCD"/>
    <w:rsid w:val="00CA71D9"/>
    <w:rsid w:val="00CA72AC"/>
    <w:rsid w:val="00CA769F"/>
    <w:rsid w:val="00CA78CA"/>
    <w:rsid w:val="00CA79B9"/>
    <w:rsid w:val="00CB06B2"/>
    <w:rsid w:val="00CB08D8"/>
    <w:rsid w:val="00CB090B"/>
    <w:rsid w:val="00CB0C1D"/>
    <w:rsid w:val="00CB121B"/>
    <w:rsid w:val="00CB1355"/>
    <w:rsid w:val="00CB136D"/>
    <w:rsid w:val="00CB147D"/>
    <w:rsid w:val="00CB16C8"/>
    <w:rsid w:val="00CB19A2"/>
    <w:rsid w:val="00CB19B2"/>
    <w:rsid w:val="00CB2494"/>
    <w:rsid w:val="00CB25FE"/>
    <w:rsid w:val="00CB2A1B"/>
    <w:rsid w:val="00CB2B52"/>
    <w:rsid w:val="00CB2B5D"/>
    <w:rsid w:val="00CB2B60"/>
    <w:rsid w:val="00CB2CEC"/>
    <w:rsid w:val="00CB2E0B"/>
    <w:rsid w:val="00CB30FD"/>
    <w:rsid w:val="00CB3204"/>
    <w:rsid w:val="00CB34F5"/>
    <w:rsid w:val="00CB36F5"/>
    <w:rsid w:val="00CB388F"/>
    <w:rsid w:val="00CB38BE"/>
    <w:rsid w:val="00CB3923"/>
    <w:rsid w:val="00CB3E57"/>
    <w:rsid w:val="00CB4D52"/>
    <w:rsid w:val="00CB4E24"/>
    <w:rsid w:val="00CB5D14"/>
    <w:rsid w:val="00CB6782"/>
    <w:rsid w:val="00CB6A13"/>
    <w:rsid w:val="00CB6DE9"/>
    <w:rsid w:val="00CB743D"/>
    <w:rsid w:val="00CB74B8"/>
    <w:rsid w:val="00CB771E"/>
    <w:rsid w:val="00CB79D3"/>
    <w:rsid w:val="00CB7CB1"/>
    <w:rsid w:val="00CB7DD1"/>
    <w:rsid w:val="00CB7FD5"/>
    <w:rsid w:val="00CC0585"/>
    <w:rsid w:val="00CC0920"/>
    <w:rsid w:val="00CC0C9D"/>
    <w:rsid w:val="00CC0FA2"/>
    <w:rsid w:val="00CC11B2"/>
    <w:rsid w:val="00CC1BBF"/>
    <w:rsid w:val="00CC1BCD"/>
    <w:rsid w:val="00CC2115"/>
    <w:rsid w:val="00CC2766"/>
    <w:rsid w:val="00CC29ED"/>
    <w:rsid w:val="00CC303D"/>
    <w:rsid w:val="00CC363B"/>
    <w:rsid w:val="00CC402C"/>
    <w:rsid w:val="00CC40CA"/>
    <w:rsid w:val="00CC4482"/>
    <w:rsid w:val="00CC457A"/>
    <w:rsid w:val="00CC4AB4"/>
    <w:rsid w:val="00CC4AC7"/>
    <w:rsid w:val="00CC4DEB"/>
    <w:rsid w:val="00CC552A"/>
    <w:rsid w:val="00CC563D"/>
    <w:rsid w:val="00CC5ED7"/>
    <w:rsid w:val="00CC6538"/>
    <w:rsid w:val="00CC669B"/>
    <w:rsid w:val="00CC6BF4"/>
    <w:rsid w:val="00CC6E61"/>
    <w:rsid w:val="00CC705D"/>
    <w:rsid w:val="00CC779D"/>
    <w:rsid w:val="00CC7C24"/>
    <w:rsid w:val="00CC7D55"/>
    <w:rsid w:val="00CC7ECB"/>
    <w:rsid w:val="00CD00CE"/>
    <w:rsid w:val="00CD00E3"/>
    <w:rsid w:val="00CD0184"/>
    <w:rsid w:val="00CD045D"/>
    <w:rsid w:val="00CD05A7"/>
    <w:rsid w:val="00CD0902"/>
    <w:rsid w:val="00CD0C9C"/>
    <w:rsid w:val="00CD0E60"/>
    <w:rsid w:val="00CD1850"/>
    <w:rsid w:val="00CD1A07"/>
    <w:rsid w:val="00CD31A8"/>
    <w:rsid w:val="00CD31C1"/>
    <w:rsid w:val="00CD3346"/>
    <w:rsid w:val="00CD335B"/>
    <w:rsid w:val="00CD360A"/>
    <w:rsid w:val="00CD37F7"/>
    <w:rsid w:val="00CD3B6D"/>
    <w:rsid w:val="00CD444F"/>
    <w:rsid w:val="00CD4653"/>
    <w:rsid w:val="00CD479C"/>
    <w:rsid w:val="00CD4F76"/>
    <w:rsid w:val="00CD565D"/>
    <w:rsid w:val="00CD5756"/>
    <w:rsid w:val="00CD5897"/>
    <w:rsid w:val="00CD5B94"/>
    <w:rsid w:val="00CD5C77"/>
    <w:rsid w:val="00CD5CA7"/>
    <w:rsid w:val="00CD5E81"/>
    <w:rsid w:val="00CD63AE"/>
    <w:rsid w:val="00CD63DF"/>
    <w:rsid w:val="00CD63F0"/>
    <w:rsid w:val="00CD6474"/>
    <w:rsid w:val="00CD65DB"/>
    <w:rsid w:val="00CD663D"/>
    <w:rsid w:val="00CD683A"/>
    <w:rsid w:val="00CD68C7"/>
    <w:rsid w:val="00CD6B14"/>
    <w:rsid w:val="00CD6B4C"/>
    <w:rsid w:val="00CD6B4E"/>
    <w:rsid w:val="00CD6B62"/>
    <w:rsid w:val="00CD6C3E"/>
    <w:rsid w:val="00CD6C69"/>
    <w:rsid w:val="00CD6F36"/>
    <w:rsid w:val="00CD6F4E"/>
    <w:rsid w:val="00CD700F"/>
    <w:rsid w:val="00CD769C"/>
    <w:rsid w:val="00CD7DE4"/>
    <w:rsid w:val="00CD7E23"/>
    <w:rsid w:val="00CE00C3"/>
    <w:rsid w:val="00CE0369"/>
    <w:rsid w:val="00CE046A"/>
    <w:rsid w:val="00CE0665"/>
    <w:rsid w:val="00CE08FA"/>
    <w:rsid w:val="00CE0A10"/>
    <w:rsid w:val="00CE0EE7"/>
    <w:rsid w:val="00CE0FB9"/>
    <w:rsid w:val="00CE1309"/>
    <w:rsid w:val="00CE1373"/>
    <w:rsid w:val="00CE13A0"/>
    <w:rsid w:val="00CE2CDE"/>
    <w:rsid w:val="00CE3124"/>
    <w:rsid w:val="00CE3AC0"/>
    <w:rsid w:val="00CE3CFD"/>
    <w:rsid w:val="00CE467D"/>
    <w:rsid w:val="00CE487E"/>
    <w:rsid w:val="00CE4965"/>
    <w:rsid w:val="00CE4D69"/>
    <w:rsid w:val="00CE4E27"/>
    <w:rsid w:val="00CE5063"/>
    <w:rsid w:val="00CE5513"/>
    <w:rsid w:val="00CE58B4"/>
    <w:rsid w:val="00CE58CD"/>
    <w:rsid w:val="00CE6128"/>
    <w:rsid w:val="00CE6176"/>
    <w:rsid w:val="00CE6802"/>
    <w:rsid w:val="00CE6C38"/>
    <w:rsid w:val="00CE6E31"/>
    <w:rsid w:val="00CE6F73"/>
    <w:rsid w:val="00CE72FF"/>
    <w:rsid w:val="00CE774B"/>
    <w:rsid w:val="00CE7FF4"/>
    <w:rsid w:val="00CF02D8"/>
    <w:rsid w:val="00CF039A"/>
    <w:rsid w:val="00CF0CAF"/>
    <w:rsid w:val="00CF1259"/>
    <w:rsid w:val="00CF1437"/>
    <w:rsid w:val="00CF1A70"/>
    <w:rsid w:val="00CF1B06"/>
    <w:rsid w:val="00CF1B0A"/>
    <w:rsid w:val="00CF1B59"/>
    <w:rsid w:val="00CF1D58"/>
    <w:rsid w:val="00CF24A8"/>
    <w:rsid w:val="00CF24EE"/>
    <w:rsid w:val="00CF2ED0"/>
    <w:rsid w:val="00CF2EE7"/>
    <w:rsid w:val="00CF2FD3"/>
    <w:rsid w:val="00CF3305"/>
    <w:rsid w:val="00CF356E"/>
    <w:rsid w:val="00CF38B0"/>
    <w:rsid w:val="00CF394F"/>
    <w:rsid w:val="00CF3AF2"/>
    <w:rsid w:val="00CF3C4C"/>
    <w:rsid w:val="00CF4250"/>
    <w:rsid w:val="00CF4FEC"/>
    <w:rsid w:val="00CF55DF"/>
    <w:rsid w:val="00CF5687"/>
    <w:rsid w:val="00CF5956"/>
    <w:rsid w:val="00CF5F8B"/>
    <w:rsid w:val="00CF608C"/>
    <w:rsid w:val="00CF6256"/>
    <w:rsid w:val="00CF66E1"/>
    <w:rsid w:val="00CF66EE"/>
    <w:rsid w:val="00CF6884"/>
    <w:rsid w:val="00CF69A9"/>
    <w:rsid w:val="00CF6E3F"/>
    <w:rsid w:val="00CF708A"/>
    <w:rsid w:val="00CF729D"/>
    <w:rsid w:val="00CF7876"/>
    <w:rsid w:val="00CF7BEB"/>
    <w:rsid w:val="00CF7E53"/>
    <w:rsid w:val="00CF7ED7"/>
    <w:rsid w:val="00CF7F98"/>
    <w:rsid w:val="00D00049"/>
    <w:rsid w:val="00D0061C"/>
    <w:rsid w:val="00D006D8"/>
    <w:rsid w:val="00D0073A"/>
    <w:rsid w:val="00D0078F"/>
    <w:rsid w:val="00D00820"/>
    <w:rsid w:val="00D00858"/>
    <w:rsid w:val="00D00C91"/>
    <w:rsid w:val="00D0165E"/>
    <w:rsid w:val="00D017FE"/>
    <w:rsid w:val="00D01D8A"/>
    <w:rsid w:val="00D01F0A"/>
    <w:rsid w:val="00D0222F"/>
    <w:rsid w:val="00D02396"/>
    <w:rsid w:val="00D0246E"/>
    <w:rsid w:val="00D0256E"/>
    <w:rsid w:val="00D02622"/>
    <w:rsid w:val="00D02EB5"/>
    <w:rsid w:val="00D03335"/>
    <w:rsid w:val="00D03456"/>
    <w:rsid w:val="00D035E4"/>
    <w:rsid w:val="00D03CB5"/>
    <w:rsid w:val="00D03DA2"/>
    <w:rsid w:val="00D03DF7"/>
    <w:rsid w:val="00D03FAA"/>
    <w:rsid w:val="00D0405F"/>
    <w:rsid w:val="00D040DE"/>
    <w:rsid w:val="00D04242"/>
    <w:rsid w:val="00D046DD"/>
    <w:rsid w:val="00D04C6B"/>
    <w:rsid w:val="00D05131"/>
    <w:rsid w:val="00D05546"/>
    <w:rsid w:val="00D0567D"/>
    <w:rsid w:val="00D05C12"/>
    <w:rsid w:val="00D06085"/>
    <w:rsid w:val="00D0662A"/>
    <w:rsid w:val="00D067BF"/>
    <w:rsid w:val="00D0689A"/>
    <w:rsid w:val="00D06E45"/>
    <w:rsid w:val="00D06E71"/>
    <w:rsid w:val="00D07803"/>
    <w:rsid w:val="00D07C07"/>
    <w:rsid w:val="00D07CB0"/>
    <w:rsid w:val="00D07D30"/>
    <w:rsid w:val="00D07EEF"/>
    <w:rsid w:val="00D07F7D"/>
    <w:rsid w:val="00D10106"/>
    <w:rsid w:val="00D1025A"/>
    <w:rsid w:val="00D10524"/>
    <w:rsid w:val="00D1071B"/>
    <w:rsid w:val="00D10B5F"/>
    <w:rsid w:val="00D10C14"/>
    <w:rsid w:val="00D10D11"/>
    <w:rsid w:val="00D10D39"/>
    <w:rsid w:val="00D10D98"/>
    <w:rsid w:val="00D10DFD"/>
    <w:rsid w:val="00D10F2E"/>
    <w:rsid w:val="00D112B9"/>
    <w:rsid w:val="00D120AF"/>
    <w:rsid w:val="00D129F2"/>
    <w:rsid w:val="00D12A3F"/>
    <w:rsid w:val="00D12A85"/>
    <w:rsid w:val="00D12B60"/>
    <w:rsid w:val="00D1341B"/>
    <w:rsid w:val="00D139C2"/>
    <w:rsid w:val="00D13A46"/>
    <w:rsid w:val="00D13B82"/>
    <w:rsid w:val="00D13BE9"/>
    <w:rsid w:val="00D1423D"/>
    <w:rsid w:val="00D142B5"/>
    <w:rsid w:val="00D14471"/>
    <w:rsid w:val="00D14B31"/>
    <w:rsid w:val="00D1517E"/>
    <w:rsid w:val="00D15955"/>
    <w:rsid w:val="00D15EBD"/>
    <w:rsid w:val="00D16121"/>
    <w:rsid w:val="00D17204"/>
    <w:rsid w:val="00D17634"/>
    <w:rsid w:val="00D17CAF"/>
    <w:rsid w:val="00D202CF"/>
    <w:rsid w:val="00D2074C"/>
    <w:rsid w:val="00D20907"/>
    <w:rsid w:val="00D20973"/>
    <w:rsid w:val="00D20B1C"/>
    <w:rsid w:val="00D212DE"/>
    <w:rsid w:val="00D215B9"/>
    <w:rsid w:val="00D21747"/>
    <w:rsid w:val="00D21795"/>
    <w:rsid w:val="00D21B55"/>
    <w:rsid w:val="00D21CA1"/>
    <w:rsid w:val="00D21DFF"/>
    <w:rsid w:val="00D22310"/>
    <w:rsid w:val="00D22B14"/>
    <w:rsid w:val="00D22C76"/>
    <w:rsid w:val="00D230EA"/>
    <w:rsid w:val="00D23459"/>
    <w:rsid w:val="00D23495"/>
    <w:rsid w:val="00D2384E"/>
    <w:rsid w:val="00D23953"/>
    <w:rsid w:val="00D23CD7"/>
    <w:rsid w:val="00D2450F"/>
    <w:rsid w:val="00D24759"/>
    <w:rsid w:val="00D248BE"/>
    <w:rsid w:val="00D24B24"/>
    <w:rsid w:val="00D25184"/>
    <w:rsid w:val="00D25380"/>
    <w:rsid w:val="00D2579B"/>
    <w:rsid w:val="00D25EC0"/>
    <w:rsid w:val="00D25F21"/>
    <w:rsid w:val="00D25F60"/>
    <w:rsid w:val="00D2628B"/>
    <w:rsid w:val="00D26B9D"/>
    <w:rsid w:val="00D27228"/>
    <w:rsid w:val="00D2737B"/>
    <w:rsid w:val="00D27604"/>
    <w:rsid w:val="00D2782D"/>
    <w:rsid w:val="00D27A58"/>
    <w:rsid w:val="00D27BEA"/>
    <w:rsid w:val="00D27FF3"/>
    <w:rsid w:val="00D31730"/>
    <w:rsid w:val="00D31BFD"/>
    <w:rsid w:val="00D31D15"/>
    <w:rsid w:val="00D31F16"/>
    <w:rsid w:val="00D3242A"/>
    <w:rsid w:val="00D32B71"/>
    <w:rsid w:val="00D32B79"/>
    <w:rsid w:val="00D334BB"/>
    <w:rsid w:val="00D33654"/>
    <w:rsid w:val="00D33ECD"/>
    <w:rsid w:val="00D3414D"/>
    <w:rsid w:val="00D342AE"/>
    <w:rsid w:val="00D34955"/>
    <w:rsid w:val="00D34A39"/>
    <w:rsid w:val="00D34C9A"/>
    <w:rsid w:val="00D353A9"/>
    <w:rsid w:val="00D35DA1"/>
    <w:rsid w:val="00D35DDD"/>
    <w:rsid w:val="00D35F34"/>
    <w:rsid w:val="00D362E9"/>
    <w:rsid w:val="00D364D6"/>
    <w:rsid w:val="00D364EF"/>
    <w:rsid w:val="00D3650C"/>
    <w:rsid w:val="00D36E2E"/>
    <w:rsid w:val="00D37099"/>
    <w:rsid w:val="00D3732B"/>
    <w:rsid w:val="00D3738E"/>
    <w:rsid w:val="00D377C1"/>
    <w:rsid w:val="00D37BE1"/>
    <w:rsid w:val="00D37DF4"/>
    <w:rsid w:val="00D404F7"/>
    <w:rsid w:val="00D406A9"/>
    <w:rsid w:val="00D409B9"/>
    <w:rsid w:val="00D409EE"/>
    <w:rsid w:val="00D40B93"/>
    <w:rsid w:val="00D40F0F"/>
    <w:rsid w:val="00D419AB"/>
    <w:rsid w:val="00D41EA9"/>
    <w:rsid w:val="00D41ED2"/>
    <w:rsid w:val="00D420F3"/>
    <w:rsid w:val="00D425F2"/>
    <w:rsid w:val="00D4265D"/>
    <w:rsid w:val="00D42684"/>
    <w:rsid w:val="00D4286B"/>
    <w:rsid w:val="00D42A1C"/>
    <w:rsid w:val="00D42D86"/>
    <w:rsid w:val="00D43083"/>
    <w:rsid w:val="00D431D4"/>
    <w:rsid w:val="00D43795"/>
    <w:rsid w:val="00D438F4"/>
    <w:rsid w:val="00D43A8C"/>
    <w:rsid w:val="00D43BCD"/>
    <w:rsid w:val="00D43D3B"/>
    <w:rsid w:val="00D4409B"/>
    <w:rsid w:val="00D44638"/>
    <w:rsid w:val="00D4481C"/>
    <w:rsid w:val="00D44C32"/>
    <w:rsid w:val="00D44E84"/>
    <w:rsid w:val="00D44F5E"/>
    <w:rsid w:val="00D4538C"/>
    <w:rsid w:val="00D45575"/>
    <w:rsid w:val="00D457CF"/>
    <w:rsid w:val="00D45910"/>
    <w:rsid w:val="00D45C40"/>
    <w:rsid w:val="00D45F1A"/>
    <w:rsid w:val="00D461B1"/>
    <w:rsid w:val="00D461BC"/>
    <w:rsid w:val="00D464A5"/>
    <w:rsid w:val="00D4662D"/>
    <w:rsid w:val="00D46762"/>
    <w:rsid w:val="00D46A2A"/>
    <w:rsid w:val="00D47297"/>
    <w:rsid w:val="00D47861"/>
    <w:rsid w:val="00D47C06"/>
    <w:rsid w:val="00D50310"/>
    <w:rsid w:val="00D5070E"/>
    <w:rsid w:val="00D50CCA"/>
    <w:rsid w:val="00D5142B"/>
    <w:rsid w:val="00D515A0"/>
    <w:rsid w:val="00D5161E"/>
    <w:rsid w:val="00D51EB0"/>
    <w:rsid w:val="00D5287A"/>
    <w:rsid w:val="00D52D2C"/>
    <w:rsid w:val="00D52FBD"/>
    <w:rsid w:val="00D533C8"/>
    <w:rsid w:val="00D5348A"/>
    <w:rsid w:val="00D536A1"/>
    <w:rsid w:val="00D53B15"/>
    <w:rsid w:val="00D53E08"/>
    <w:rsid w:val="00D5408E"/>
    <w:rsid w:val="00D54496"/>
    <w:rsid w:val="00D546B2"/>
    <w:rsid w:val="00D55319"/>
    <w:rsid w:val="00D55436"/>
    <w:rsid w:val="00D55562"/>
    <w:rsid w:val="00D557B3"/>
    <w:rsid w:val="00D55CBB"/>
    <w:rsid w:val="00D55DD1"/>
    <w:rsid w:val="00D560EA"/>
    <w:rsid w:val="00D5681B"/>
    <w:rsid w:val="00D569C3"/>
    <w:rsid w:val="00D56D11"/>
    <w:rsid w:val="00D5749C"/>
    <w:rsid w:val="00D575D1"/>
    <w:rsid w:val="00D5788E"/>
    <w:rsid w:val="00D579EB"/>
    <w:rsid w:val="00D57DE0"/>
    <w:rsid w:val="00D603D6"/>
    <w:rsid w:val="00D608C1"/>
    <w:rsid w:val="00D60DD8"/>
    <w:rsid w:val="00D61039"/>
    <w:rsid w:val="00D617AE"/>
    <w:rsid w:val="00D61820"/>
    <w:rsid w:val="00D619A2"/>
    <w:rsid w:val="00D6263F"/>
    <w:rsid w:val="00D62923"/>
    <w:rsid w:val="00D62C7E"/>
    <w:rsid w:val="00D63315"/>
    <w:rsid w:val="00D6347B"/>
    <w:rsid w:val="00D634AB"/>
    <w:rsid w:val="00D635B9"/>
    <w:rsid w:val="00D63657"/>
    <w:rsid w:val="00D636CF"/>
    <w:rsid w:val="00D63AF1"/>
    <w:rsid w:val="00D63DA6"/>
    <w:rsid w:val="00D64292"/>
    <w:rsid w:val="00D64333"/>
    <w:rsid w:val="00D64BC5"/>
    <w:rsid w:val="00D64EE0"/>
    <w:rsid w:val="00D65058"/>
    <w:rsid w:val="00D653E4"/>
    <w:rsid w:val="00D654D5"/>
    <w:rsid w:val="00D655B7"/>
    <w:rsid w:val="00D657AB"/>
    <w:rsid w:val="00D65A00"/>
    <w:rsid w:val="00D65A88"/>
    <w:rsid w:val="00D65D0A"/>
    <w:rsid w:val="00D65E12"/>
    <w:rsid w:val="00D663BC"/>
    <w:rsid w:val="00D66464"/>
    <w:rsid w:val="00D6651A"/>
    <w:rsid w:val="00D666A5"/>
    <w:rsid w:val="00D667AB"/>
    <w:rsid w:val="00D66876"/>
    <w:rsid w:val="00D66958"/>
    <w:rsid w:val="00D66AD4"/>
    <w:rsid w:val="00D66FC4"/>
    <w:rsid w:val="00D67060"/>
    <w:rsid w:val="00D67174"/>
    <w:rsid w:val="00D67268"/>
    <w:rsid w:val="00D672E8"/>
    <w:rsid w:val="00D67A41"/>
    <w:rsid w:val="00D67A94"/>
    <w:rsid w:val="00D67BD4"/>
    <w:rsid w:val="00D67F1B"/>
    <w:rsid w:val="00D701F1"/>
    <w:rsid w:val="00D70751"/>
    <w:rsid w:val="00D71033"/>
    <w:rsid w:val="00D7139B"/>
    <w:rsid w:val="00D71526"/>
    <w:rsid w:val="00D71BAC"/>
    <w:rsid w:val="00D71FFB"/>
    <w:rsid w:val="00D72A12"/>
    <w:rsid w:val="00D72BF7"/>
    <w:rsid w:val="00D7329A"/>
    <w:rsid w:val="00D7334F"/>
    <w:rsid w:val="00D7346D"/>
    <w:rsid w:val="00D73C5F"/>
    <w:rsid w:val="00D73E96"/>
    <w:rsid w:val="00D740D0"/>
    <w:rsid w:val="00D7435F"/>
    <w:rsid w:val="00D74685"/>
    <w:rsid w:val="00D74776"/>
    <w:rsid w:val="00D74AC1"/>
    <w:rsid w:val="00D74ADF"/>
    <w:rsid w:val="00D74B7F"/>
    <w:rsid w:val="00D75358"/>
    <w:rsid w:val="00D75715"/>
    <w:rsid w:val="00D75784"/>
    <w:rsid w:val="00D75A6D"/>
    <w:rsid w:val="00D75B81"/>
    <w:rsid w:val="00D75CA5"/>
    <w:rsid w:val="00D75F44"/>
    <w:rsid w:val="00D760E8"/>
    <w:rsid w:val="00D76279"/>
    <w:rsid w:val="00D764A5"/>
    <w:rsid w:val="00D766E2"/>
    <w:rsid w:val="00D76A09"/>
    <w:rsid w:val="00D76C31"/>
    <w:rsid w:val="00D76E3B"/>
    <w:rsid w:val="00D77086"/>
    <w:rsid w:val="00D77444"/>
    <w:rsid w:val="00D80025"/>
    <w:rsid w:val="00D80672"/>
    <w:rsid w:val="00D80844"/>
    <w:rsid w:val="00D80896"/>
    <w:rsid w:val="00D809FE"/>
    <w:rsid w:val="00D80A61"/>
    <w:rsid w:val="00D80B11"/>
    <w:rsid w:val="00D80CB4"/>
    <w:rsid w:val="00D80F24"/>
    <w:rsid w:val="00D810D0"/>
    <w:rsid w:val="00D81831"/>
    <w:rsid w:val="00D81956"/>
    <w:rsid w:val="00D81976"/>
    <w:rsid w:val="00D81B2D"/>
    <w:rsid w:val="00D81B5D"/>
    <w:rsid w:val="00D81DE1"/>
    <w:rsid w:val="00D81F8E"/>
    <w:rsid w:val="00D82335"/>
    <w:rsid w:val="00D82A4D"/>
    <w:rsid w:val="00D82AA9"/>
    <w:rsid w:val="00D82B3C"/>
    <w:rsid w:val="00D82D5F"/>
    <w:rsid w:val="00D82DAC"/>
    <w:rsid w:val="00D82FEC"/>
    <w:rsid w:val="00D83185"/>
    <w:rsid w:val="00D8332A"/>
    <w:rsid w:val="00D83377"/>
    <w:rsid w:val="00D83901"/>
    <w:rsid w:val="00D83D66"/>
    <w:rsid w:val="00D841EF"/>
    <w:rsid w:val="00D84274"/>
    <w:rsid w:val="00D84AE4"/>
    <w:rsid w:val="00D84D36"/>
    <w:rsid w:val="00D84F71"/>
    <w:rsid w:val="00D85000"/>
    <w:rsid w:val="00D858C2"/>
    <w:rsid w:val="00D858E4"/>
    <w:rsid w:val="00D85FE9"/>
    <w:rsid w:val="00D861A3"/>
    <w:rsid w:val="00D869D3"/>
    <w:rsid w:val="00D86C9C"/>
    <w:rsid w:val="00D86DEA"/>
    <w:rsid w:val="00D86F0A"/>
    <w:rsid w:val="00D874A8"/>
    <w:rsid w:val="00D87904"/>
    <w:rsid w:val="00D90729"/>
    <w:rsid w:val="00D908A2"/>
    <w:rsid w:val="00D90CEB"/>
    <w:rsid w:val="00D91A29"/>
    <w:rsid w:val="00D91A8A"/>
    <w:rsid w:val="00D91C67"/>
    <w:rsid w:val="00D91D32"/>
    <w:rsid w:val="00D92C10"/>
    <w:rsid w:val="00D92F34"/>
    <w:rsid w:val="00D9312F"/>
    <w:rsid w:val="00D9317C"/>
    <w:rsid w:val="00D93498"/>
    <w:rsid w:val="00D934BE"/>
    <w:rsid w:val="00D93741"/>
    <w:rsid w:val="00D93AE9"/>
    <w:rsid w:val="00D93BF4"/>
    <w:rsid w:val="00D94063"/>
    <w:rsid w:val="00D94885"/>
    <w:rsid w:val="00D94E6B"/>
    <w:rsid w:val="00D954BE"/>
    <w:rsid w:val="00D95565"/>
    <w:rsid w:val="00D9560B"/>
    <w:rsid w:val="00D957F5"/>
    <w:rsid w:val="00D95983"/>
    <w:rsid w:val="00D95DDC"/>
    <w:rsid w:val="00D95E9D"/>
    <w:rsid w:val="00D95EB8"/>
    <w:rsid w:val="00D9655D"/>
    <w:rsid w:val="00D967EB"/>
    <w:rsid w:val="00D96E21"/>
    <w:rsid w:val="00D96E34"/>
    <w:rsid w:val="00D96EF3"/>
    <w:rsid w:val="00D9710C"/>
    <w:rsid w:val="00D975B1"/>
    <w:rsid w:val="00D9760F"/>
    <w:rsid w:val="00D97B31"/>
    <w:rsid w:val="00D97B36"/>
    <w:rsid w:val="00D97C5B"/>
    <w:rsid w:val="00D97D2D"/>
    <w:rsid w:val="00D97F4E"/>
    <w:rsid w:val="00DA02EE"/>
    <w:rsid w:val="00DA0303"/>
    <w:rsid w:val="00DA04C8"/>
    <w:rsid w:val="00DA097B"/>
    <w:rsid w:val="00DA0BEC"/>
    <w:rsid w:val="00DA0DC7"/>
    <w:rsid w:val="00DA0FA4"/>
    <w:rsid w:val="00DA11CD"/>
    <w:rsid w:val="00DA129F"/>
    <w:rsid w:val="00DA18CD"/>
    <w:rsid w:val="00DA1BE2"/>
    <w:rsid w:val="00DA1EFA"/>
    <w:rsid w:val="00DA22E6"/>
    <w:rsid w:val="00DA23BD"/>
    <w:rsid w:val="00DA28FD"/>
    <w:rsid w:val="00DA2A4C"/>
    <w:rsid w:val="00DA2BC2"/>
    <w:rsid w:val="00DA2C42"/>
    <w:rsid w:val="00DA2CA2"/>
    <w:rsid w:val="00DA308B"/>
    <w:rsid w:val="00DA397F"/>
    <w:rsid w:val="00DA3B05"/>
    <w:rsid w:val="00DA3EC7"/>
    <w:rsid w:val="00DA4426"/>
    <w:rsid w:val="00DA518E"/>
    <w:rsid w:val="00DA55C0"/>
    <w:rsid w:val="00DA5855"/>
    <w:rsid w:val="00DA5968"/>
    <w:rsid w:val="00DA5A43"/>
    <w:rsid w:val="00DA6091"/>
    <w:rsid w:val="00DA63B4"/>
    <w:rsid w:val="00DA6A6B"/>
    <w:rsid w:val="00DA6CC7"/>
    <w:rsid w:val="00DA6DA7"/>
    <w:rsid w:val="00DA73DC"/>
    <w:rsid w:val="00DA762B"/>
    <w:rsid w:val="00DB008D"/>
    <w:rsid w:val="00DB0468"/>
    <w:rsid w:val="00DB0598"/>
    <w:rsid w:val="00DB0601"/>
    <w:rsid w:val="00DB069D"/>
    <w:rsid w:val="00DB0DC1"/>
    <w:rsid w:val="00DB0E5C"/>
    <w:rsid w:val="00DB0EFD"/>
    <w:rsid w:val="00DB18B2"/>
    <w:rsid w:val="00DB1ED5"/>
    <w:rsid w:val="00DB2030"/>
    <w:rsid w:val="00DB2186"/>
    <w:rsid w:val="00DB2391"/>
    <w:rsid w:val="00DB2579"/>
    <w:rsid w:val="00DB279C"/>
    <w:rsid w:val="00DB29C5"/>
    <w:rsid w:val="00DB2A20"/>
    <w:rsid w:val="00DB2B69"/>
    <w:rsid w:val="00DB3950"/>
    <w:rsid w:val="00DB3A4A"/>
    <w:rsid w:val="00DB3BE9"/>
    <w:rsid w:val="00DB3DAB"/>
    <w:rsid w:val="00DB3FB7"/>
    <w:rsid w:val="00DB42E5"/>
    <w:rsid w:val="00DB4524"/>
    <w:rsid w:val="00DB4536"/>
    <w:rsid w:val="00DB4B34"/>
    <w:rsid w:val="00DB4D3F"/>
    <w:rsid w:val="00DB4E79"/>
    <w:rsid w:val="00DB529A"/>
    <w:rsid w:val="00DB564B"/>
    <w:rsid w:val="00DB58CE"/>
    <w:rsid w:val="00DB5B20"/>
    <w:rsid w:val="00DB5C3C"/>
    <w:rsid w:val="00DB5D87"/>
    <w:rsid w:val="00DB5DE7"/>
    <w:rsid w:val="00DB6154"/>
    <w:rsid w:val="00DB641E"/>
    <w:rsid w:val="00DB6A6E"/>
    <w:rsid w:val="00DB6CB5"/>
    <w:rsid w:val="00DB6DB9"/>
    <w:rsid w:val="00DB6F04"/>
    <w:rsid w:val="00DB7338"/>
    <w:rsid w:val="00DB7416"/>
    <w:rsid w:val="00DB756B"/>
    <w:rsid w:val="00DB756E"/>
    <w:rsid w:val="00DB76FB"/>
    <w:rsid w:val="00DB77BD"/>
    <w:rsid w:val="00DB77D4"/>
    <w:rsid w:val="00DB7D22"/>
    <w:rsid w:val="00DB7D33"/>
    <w:rsid w:val="00DB7EA0"/>
    <w:rsid w:val="00DC00EF"/>
    <w:rsid w:val="00DC02A1"/>
    <w:rsid w:val="00DC05F3"/>
    <w:rsid w:val="00DC1742"/>
    <w:rsid w:val="00DC1EA5"/>
    <w:rsid w:val="00DC1EC2"/>
    <w:rsid w:val="00DC2F63"/>
    <w:rsid w:val="00DC305B"/>
    <w:rsid w:val="00DC30CA"/>
    <w:rsid w:val="00DC343B"/>
    <w:rsid w:val="00DC3C8D"/>
    <w:rsid w:val="00DC3CFE"/>
    <w:rsid w:val="00DC3ED5"/>
    <w:rsid w:val="00DC4375"/>
    <w:rsid w:val="00DC45D6"/>
    <w:rsid w:val="00DC4FC9"/>
    <w:rsid w:val="00DC54E6"/>
    <w:rsid w:val="00DC571E"/>
    <w:rsid w:val="00DC59A3"/>
    <w:rsid w:val="00DC6566"/>
    <w:rsid w:val="00DC6643"/>
    <w:rsid w:val="00DC6686"/>
    <w:rsid w:val="00DC6A26"/>
    <w:rsid w:val="00DC6B0E"/>
    <w:rsid w:val="00DC6C2E"/>
    <w:rsid w:val="00DC6C88"/>
    <w:rsid w:val="00DC6E99"/>
    <w:rsid w:val="00DC770D"/>
    <w:rsid w:val="00DC7A56"/>
    <w:rsid w:val="00DD03A6"/>
    <w:rsid w:val="00DD04FD"/>
    <w:rsid w:val="00DD05D1"/>
    <w:rsid w:val="00DD072B"/>
    <w:rsid w:val="00DD096B"/>
    <w:rsid w:val="00DD0BDD"/>
    <w:rsid w:val="00DD11F9"/>
    <w:rsid w:val="00DD126C"/>
    <w:rsid w:val="00DD131D"/>
    <w:rsid w:val="00DD1809"/>
    <w:rsid w:val="00DD1C1D"/>
    <w:rsid w:val="00DD1DAC"/>
    <w:rsid w:val="00DD26C9"/>
    <w:rsid w:val="00DD27E9"/>
    <w:rsid w:val="00DD2868"/>
    <w:rsid w:val="00DD2E24"/>
    <w:rsid w:val="00DD301D"/>
    <w:rsid w:val="00DD42BF"/>
    <w:rsid w:val="00DD455A"/>
    <w:rsid w:val="00DD464B"/>
    <w:rsid w:val="00DD4A6D"/>
    <w:rsid w:val="00DD4E5B"/>
    <w:rsid w:val="00DD4FA6"/>
    <w:rsid w:val="00DD5090"/>
    <w:rsid w:val="00DD5096"/>
    <w:rsid w:val="00DD52C0"/>
    <w:rsid w:val="00DD53F7"/>
    <w:rsid w:val="00DD55CE"/>
    <w:rsid w:val="00DD5878"/>
    <w:rsid w:val="00DD5C41"/>
    <w:rsid w:val="00DD5D40"/>
    <w:rsid w:val="00DD6042"/>
    <w:rsid w:val="00DD6148"/>
    <w:rsid w:val="00DD6160"/>
    <w:rsid w:val="00DD6233"/>
    <w:rsid w:val="00DD68AF"/>
    <w:rsid w:val="00DD6A8E"/>
    <w:rsid w:val="00DD6F26"/>
    <w:rsid w:val="00DD7030"/>
    <w:rsid w:val="00DD7073"/>
    <w:rsid w:val="00DD7318"/>
    <w:rsid w:val="00DD74ED"/>
    <w:rsid w:val="00DD794C"/>
    <w:rsid w:val="00DD7DBD"/>
    <w:rsid w:val="00DE0357"/>
    <w:rsid w:val="00DE0446"/>
    <w:rsid w:val="00DE0893"/>
    <w:rsid w:val="00DE08A1"/>
    <w:rsid w:val="00DE0961"/>
    <w:rsid w:val="00DE0AF7"/>
    <w:rsid w:val="00DE0F39"/>
    <w:rsid w:val="00DE1D05"/>
    <w:rsid w:val="00DE1DCA"/>
    <w:rsid w:val="00DE2500"/>
    <w:rsid w:val="00DE2CA7"/>
    <w:rsid w:val="00DE33EB"/>
    <w:rsid w:val="00DE40A9"/>
    <w:rsid w:val="00DE448D"/>
    <w:rsid w:val="00DE4530"/>
    <w:rsid w:val="00DE4900"/>
    <w:rsid w:val="00DE4C80"/>
    <w:rsid w:val="00DE51C2"/>
    <w:rsid w:val="00DE5A3F"/>
    <w:rsid w:val="00DE5D08"/>
    <w:rsid w:val="00DE5F1C"/>
    <w:rsid w:val="00DE64C1"/>
    <w:rsid w:val="00DE6D51"/>
    <w:rsid w:val="00DE73C0"/>
    <w:rsid w:val="00DE76E6"/>
    <w:rsid w:val="00DE77D4"/>
    <w:rsid w:val="00DE7815"/>
    <w:rsid w:val="00DE78A0"/>
    <w:rsid w:val="00DE7C7B"/>
    <w:rsid w:val="00DF0423"/>
    <w:rsid w:val="00DF0445"/>
    <w:rsid w:val="00DF0E83"/>
    <w:rsid w:val="00DF0F64"/>
    <w:rsid w:val="00DF1018"/>
    <w:rsid w:val="00DF1C65"/>
    <w:rsid w:val="00DF1DD5"/>
    <w:rsid w:val="00DF1FEB"/>
    <w:rsid w:val="00DF205B"/>
    <w:rsid w:val="00DF2849"/>
    <w:rsid w:val="00DF2876"/>
    <w:rsid w:val="00DF2AB9"/>
    <w:rsid w:val="00DF3310"/>
    <w:rsid w:val="00DF353B"/>
    <w:rsid w:val="00DF3695"/>
    <w:rsid w:val="00DF37CF"/>
    <w:rsid w:val="00DF3865"/>
    <w:rsid w:val="00DF38D9"/>
    <w:rsid w:val="00DF3BCE"/>
    <w:rsid w:val="00DF3CCC"/>
    <w:rsid w:val="00DF3D6D"/>
    <w:rsid w:val="00DF3DA8"/>
    <w:rsid w:val="00DF3DE9"/>
    <w:rsid w:val="00DF422E"/>
    <w:rsid w:val="00DF430A"/>
    <w:rsid w:val="00DF451A"/>
    <w:rsid w:val="00DF5132"/>
    <w:rsid w:val="00DF59BF"/>
    <w:rsid w:val="00DF6018"/>
    <w:rsid w:val="00DF664B"/>
    <w:rsid w:val="00DF6B0C"/>
    <w:rsid w:val="00DF6C9B"/>
    <w:rsid w:val="00DF7125"/>
    <w:rsid w:val="00DF7505"/>
    <w:rsid w:val="00DF750B"/>
    <w:rsid w:val="00DF7C72"/>
    <w:rsid w:val="00E0001A"/>
    <w:rsid w:val="00E00257"/>
    <w:rsid w:val="00E006C4"/>
    <w:rsid w:val="00E01039"/>
    <w:rsid w:val="00E015CD"/>
    <w:rsid w:val="00E0173A"/>
    <w:rsid w:val="00E018FB"/>
    <w:rsid w:val="00E019C8"/>
    <w:rsid w:val="00E022B0"/>
    <w:rsid w:val="00E02595"/>
    <w:rsid w:val="00E02D47"/>
    <w:rsid w:val="00E03252"/>
    <w:rsid w:val="00E034BB"/>
    <w:rsid w:val="00E0385F"/>
    <w:rsid w:val="00E038CA"/>
    <w:rsid w:val="00E03C1F"/>
    <w:rsid w:val="00E03C5C"/>
    <w:rsid w:val="00E03D8C"/>
    <w:rsid w:val="00E04628"/>
    <w:rsid w:val="00E0488B"/>
    <w:rsid w:val="00E04EAA"/>
    <w:rsid w:val="00E04EE1"/>
    <w:rsid w:val="00E05603"/>
    <w:rsid w:val="00E062CF"/>
    <w:rsid w:val="00E062ED"/>
    <w:rsid w:val="00E0630C"/>
    <w:rsid w:val="00E063B1"/>
    <w:rsid w:val="00E06513"/>
    <w:rsid w:val="00E06F1D"/>
    <w:rsid w:val="00E0700A"/>
    <w:rsid w:val="00E0707D"/>
    <w:rsid w:val="00E0724B"/>
    <w:rsid w:val="00E076D7"/>
    <w:rsid w:val="00E0795A"/>
    <w:rsid w:val="00E07DD3"/>
    <w:rsid w:val="00E07E79"/>
    <w:rsid w:val="00E10039"/>
    <w:rsid w:val="00E10368"/>
    <w:rsid w:val="00E10CD7"/>
    <w:rsid w:val="00E10EFD"/>
    <w:rsid w:val="00E11006"/>
    <w:rsid w:val="00E110C9"/>
    <w:rsid w:val="00E11545"/>
    <w:rsid w:val="00E11565"/>
    <w:rsid w:val="00E117BF"/>
    <w:rsid w:val="00E1225C"/>
    <w:rsid w:val="00E122E5"/>
    <w:rsid w:val="00E1243C"/>
    <w:rsid w:val="00E126F8"/>
    <w:rsid w:val="00E13408"/>
    <w:rsid w:val="00E1351E"/>
    <w:rsid w:val="00E13AD6"/>
    <w:rsid w:val="00E13AFA"/>
    <w:rsid w:val="00E13E37"/>
    <w:rsid w:val="00E13F09"/>
    <w:rsid w:val="00E140D5"/>
    <w:rsid w:val="00E1432E"/>
    <w:rsid w:val="00E14355"/>
    <w:rsid w:val="00E14820"/>
    <w:rsid w:val="00E14C48"/>
    <w:rsid w:val="00E14D3A"/>
    <w:rsid w:val="00E14DDD"/>
    <w:rsid w:val="00E14EDF"/>
    <w:rsid w:val="00E14EFD"/>
    <w:rsid w:val="00E1502A"/>
    <w:rsid w:val="00E1561A"/>
    <w:rsid w:val="00E15D84"/>
    <w:rsid w:val="00E15E28"/>
    <w:rsid w:val="00E160B0"/>
    <w:rsid w:val="00E16C69"/>
    <w:rsid w:val="00E16DFD"/>
    <w:rsid w:val="00E16FB7"/>
    <w:rsid w:val="00E1704A"/>
    <w:rsid w:val="00E17560"/>
    <w:rsid w:val="00E178BD"/>
    <w:rsid w:val="00E179B2"/>
    <w:rsid w:val="00E17D15"/>
    <w:rsid w:val="00E17EF7"/>
    <w:rsid w:val="00E17F36"/>
    <w:rsid w:val="00E17F85"/>
    <w:rsid w:val="00E201BA"/>
    <w:rsid w:val="00E205C4"/>
    <w:rsid w:val="00E20645"/>
    <w:rsid w:val="00E207D6"/>
    <w:rsid w:val="00E20899"/>
    <w:rsid w:val="00E20B59"/>
    <w:rsid w:val="00E21019"/>
    <w:rsid w:val="00E2136D"/>
    <w:rsid w:val="00E213A6"/>
    <w:rsid w:val="00E213AB"/>
    <w:rsid w:val="00E21671"/>
    <w:rsid w:val="00E21818"/>
    <w:rsid w:val="00E21A0C"/>
    <w:rsid w:val="00E21CFA"/>
    <w:rsid w:val="00E22465"/>
    <w:rsid w:val="00E22675"/>
    <w:rsid w:val="00E22859"/>
    <w:rsid w:val="00E22A16"/>
    <w:rsid w:val="00E22AC9"/>
    <w:rsid w:val="00E22C03"/>
    <w:rsid w:val="00E22F7B"/>
    <w:rsid w:val="00E2316A"/>
    <w:rsid w:val="00E23312"/>
    <w:rsid w:val="00E2337F"/>
    <w:rsid w:val="00E23684"/>
    <w:rsid w:val="00E23E2D"/>
    <w:rsid w:val="00E23E3C"/>
    <w:rsid w:val="00E23EC4"/>
    <w:rsid w:val="00E2444E"/>
    <w:rsid w:val="00E2481E"/>
    <w:rsid w:val="00E24B02"/>
    <w:rsid w:val="00E250AC"/>
    <w:rsid w:val="00E253AA"/>
    <w:rsid w:val="00E254A7"/>
    <w:rsid w:val="00E257DD"/>
    <w:rsid w:val="00E257E1"/>
    <w:rsid w:val="00E259E2"/>
    <w:rsid w:val="00E25A7C"/>
    <w:rsid w:val="00E25B22"/>
    <w:rsid w:val="00E2602B"/>
    <w:rsid w:val="00E2623B"/>
    <w:rsid w:val="00E262B3"/>
    <w:rsid w:val="00E26535"/>
    <w:rsid w:val="00E26FCB"/>
    <w:rsid w:val="00E26FFC"/>
    <w:rsid w:val="00E270DF"/>
    <w:rsid w:val="00E274E4"/>
    <w:rsid w:val="00E27844"/>
    <w:rsid w:val="00E27DAA"/>
    <w:rsid w:val="00E27DC6"/>
    <w:rsid w:val="00E30586"/>
    <w:rsid w:val="00E306E3"/>
    <w:rsid w:val="00E307FD"/>
    <w:rsid w:val="00E30AEA"/>
    <w:rsid w:val="00E30F1A"/>
    <w:rsid w:val="00E314A4"/>
    <w:rsid w:val="00E315D3"/>
    <w:rsid w:val="00E318F8"/>
    <w:rsid w:val="00E31F35"/>
    <w:rsid w:val="00E32219"/>
    <w:rsid w:val="00E323D4"/>
    <w:rsid w:val="00E32654"/>
    <w:rsid w:val="00E328F3"/>
    <w:rsid w:val="00E32B24"/>
    <w:rsid w:val="00E3308F"/>
    <w:rsid w:val="00E342F8"/>
    <w:rsid w:val="00E34CE5"/>
    <w:rsid w:val="00E34F30"/>
    <w:rsid w:val="00E34F4F"/>
    <w:rsid w:val="00E35129"/>
    <w:rsid w:val="00E3597E"/>
    <w:rsid w:val="00E35A74"/>
    <w:rsid w:val="00E360AF"/>
    <w:rsid w:val="00E36225"/>
    <w:rsid w:val="00E367E9"/>
    <w:rsid w:val="00E37336"/>
    <w:rsid w:val="00E37780"/>
    <w:rsid w:val="00E379DA"/>
    <w:rsid w:val="00E37D0B"/>
    <w:rsid w:val="00E406B4"/>
    <w:rsid w:val="00E408CB"/>
    <w:rsid w:val="00E40A94"/>
    <w:rsid w:val="00E40AE8"/>
    <w:rsid w:val="00E40AEC"/>
    <w:rsid w:val="00E40C80"/>
    <w:rsid w:val="00E40F2E"/>
    <w:rsid w:val="00E410A6"/>
    <w:rsid w:val="00E41212"/>
    <w:rsid w:val="00E412BF"/>
    <w:rsid w:val="00E4193E"/>
    <w:rsid w:val="00E419D0"/>
    <w:rsid w:val="00E41B59"/>
    <w:rsid w:val="00E42184"/>
    <w:rsid w:val="00E4238C"/>
    <w:rsid w:val="00E423CB"/>
    <w:rsid w:val="00E427C4"/>
    <w:rsid w:val="00E427D5"/>
    <w:rsid w:val="00E430DC"/>
    <w:rsid w:val="00E435B1"/>
    <w:rsid w:val="00E4375F"/>
    <w:rsid w:val="00E4387A"/>
    <w:rsid w:val="00E43895"/>
    <w:rsid w:val="00E43B84"/>
    <w:rsid w:val="00E44745"/>
    <w:rsid w:val="00E448C8"/>
    <w:rsid w:val="00E45C22"/>
    <w:rsid w:val="00E45DBA"/>
    <w:rsid w:val="00E46938"/>
    <w:rsid w:val="00E46C22"/>
    <w:rsid w:val="00E46FD8"/>
    <w:rsid w:val="00E4732D"/>
    <w:rsid w:val="00E4736A"/>
    <w:rsid w:val="00E4753A"/>
    <w:rsid w:val="00E4797A"/>
    <w:rsid w:val="00E479E3"/>
    <w:rsid w:val="00E50CF7"/>
    <w:rsid w:val="00E50F0E"/>
    <w:rsid w:val="00E511AF"/>
    <w:rsid w:val="00E5132A"/>
    <w:rsid w:val="00E515EB"/>
    <w:rsid w:val="00E5164D"/>
    <w:rsid w:val="00E51A7D"/>
    <w:rsid w:val="00E51BD9"/>
    <w:rsid w:val="00E51E38"/>
    <w:rsid w:val="00E5203E"/>
    <w:rsid w:val="00E523AA"/>
    <w:rsid w:val="00E529E8"/>
    <w:rsid w:val="00E52A08"/>
    <w:rsid w:val="00E52CED"/>
    <w:rsid w:val="00E52D62"/>
    <w:rsid w:val="00E532E9"/>
    <w:rsid w:val="00E538EB"/>
    <w:rsid w:val="00E53E09"/>
    <w:rsid w:val="00E543FF"/>
    <w:rsid w:val="00E547BA"/>
    <w:rsid w:val="00E547CD"/>
    <w:rsid w:val="00E54E3B"/>
    <w:rsid w:val="00E54E77"/>
    <w:rsid w:val="00E55274"/>
    <w:rsid w:val="00E55BD5"/>
    <w:rsid w:val="00E55CD9"/>
    <w:rsid w:val="00E566D4"/>
    <w:rsid w:val="00E567AE"/>
    <w:rsid w:val="00E56896"/>
    <w:rsid w:val="00E568BD"/>
    <w:rsid w:val="00E56D0A"/>
    <w:rsid w:val="00E57072"/>
    <w:rsid w:val="00E57150"/>
    <w:rsid w:val="00E5720D"/>
    <w:rsid w:val="00E6010C"/>
    <w:rsid w:val="00E604A7"/>
    <w:rsid w:val="00E60C01"/>
    <w:rsid w:val="00E60C94"/>
    <w:rsid w:val="00E60D41"/>
    <w:rsid w:val="00E60F32"/>
    <w:rsid w:val="00E61484"/>
    <w:rsid w:val="00E6153F"/>
    <w:rsid w:val="00E61993"/>
    <w:rsid w:val="00E61E88"/>
    <w:rsid w:val="00E61FC8"/>
    <w:rsid w:val="00E62549"/>
    <w:rsid w:val="00E626D4"/>
    <w:rsid w:val="00E626D6"/>
    <w:rsid w:val="00E62724"/>
    <w:rsid w:val="00E627E3"/>
    <w:rsid w:val="00E62A1F"/>
    <w:rsid w:val="00E62ED2"/>
    <w:rsid w:val="00E62FC4"/>
    <w:rsid w:val="00E632AE"/>
    <w:rsid w:val="00E634B5"/>
    <w:rsid w:val="00E6358C"/>
    <w:rsid w:val="00E63820"/>
    <w:rsid w:val="00E6385C"/>
    <w:rsid w:val="00E63E6B"/>
    <w:rsid w:val="00E63F5F"/>
    <w:rsid w:val="00E64371"/>
    <w:rsid w:val="00E646BE"/>
    <w:rsid w:val="00E64AEB"/>
    <w:rsid w:val="00E64E47"/>
    <w:rsid w:val="00E650EF"/>
    <w:rsid w:val="00E656D8"/>
    <w:rsid w:val="00E6585A"/>
    <w:rsid w:val="00E659A1"/>
    <w:rsid w:val="00E65A6E"/>
    <w:rsid w:val="00E65B8D"/>
    <w:rsid w:val="00E65BA9"/>
    <w:rsid w:val="00E660B6"/>
    <w:rsid w:val="00E663BA"/>
    <w:rsid w:val="00E66F77"/>
    <w:rsid w:val="00E67217"/>
    <w:rsid w:val="00E678BF"/>
    <w:rsid w:val="00E67CA6"/>
    <w:rsid w:val="00E67FEA"/>
    <w:rsid w:val="00E70094"/>
    <w:rsid w:val="00E70B39"/>
    <w:rsid w:val="00E70CE5"/>
    <w:rsid w:val="00E70E49"/>
    <w:rsid w:val="00E7165B"/>
    <w:rsid w:val="00E71ACA"/>
    <w:rsid w:val="00E71CFC"/>
    <w:rsid w:val="00E71D98"/>
    <w:rsid w:val="00E7250D"/>
    <w:rsid w:val="00E72772"/>
    <w:rsid w:val="00E729DC"/>
    <w:rsid w:val="00E72A01"/>
    <w:rsid w:val="00E72FA1"/>
    <w:rsid w:val="00E72FF5"/>
    <w:rsid w:val="00E73178"/>
    <w:rsid w:val="00E73340"/>
    <w:rsid w:val="00E7341B"/>
    <w:rsid w:val="00E73D23"/>
    <w:rsid w:val="00E73D37"/>
    <w:rsid w:val="00E73FCA"/>
    <w:rsid w:val="00E74654"/>
    <w:rsid w:val="00E748F6"/>
    <w:rsid w:val="00E74BAF"/>
    <w:rsid w:val="00E75675"/>
    <w:rsid w:val="00E75B06"/>
    <w:rsid w:val="00E75E07"/>
    <w:rsid w:val="00E76956"/>
    <w:rsid w:val="00E77C20"/>
    <w:rsid w:val="00E8046A"/>
    <w:rsid w:val="00E8051F"/>
    <w:rsid w:val="00E805D7"/>
    <w:rsid w:val="00E8072B"/>
    <w:rsid w:val="00E80804"/>
    <w:rsid w:val="00E808E6"/>
    <w:rsid w:val="00E80961"/>
    <w:rsid w:val="00E809A3"/>
    <w:rsid w:val="00E809FB"/>
    <w:rsid w:val="00E80A37"/>
    <w:rsid w:val="00E80ABD"/>
    <w:rsid w:val="00E80FC0"/>
    <w:rsid w:val="00E812CA"/>
    <w:rsid w:val="00E812FB"/>
    <w:rsid w:val="00E81E7D"/>
    <w:rsid w:val="00E81F06"/>
    <w:rsid w:val="00E81F46"/>
    <w:rsid w:val="00E81FA2"/>
    <w:rsid w:val="00E8214D"/>
    <w:rsid w:val="00E8242A"/>
    <w:rsid w:val="00E82458"/>
    <w:rsid w:val="00E8267B"/>
    <w:rsid w:val="00E8310E"/>
    <w:rsid w:val="00E83486"/>
    <w:rsid w:val="00E835D4"/>
    <w:rsid w:val="00E83BF9"/>
    <w:rsid w:val="00E842ED"/>
    <w:rsid w:val="00E842FA"/>
    <w:rsid w:val="00E8477F"/>
    <w:rsid w:val="00E85018"/>
    <w:rsid w:val="00E85486"/>
    <w:rsid w:val="00E85715"/>
    <w:rsid w:val="00E858C8"/>
    <w:rsid w:val="00E862A9"/>
    <w:rsid w:val="00E86452"/>
    <w:rsid w:val="00E86810"/>
    <w:rsid w:val="00E86B61"/>
    <w:rsid w:val="00E86D85"/>
    <w:rsid w:val="00E86E0A"/>
    <w:rsid w:val="00E86FA4"/>
    <w:rsid w:val="00E873C5"/>
    <w:rsid w:val="00E87AFF"/>
    <w:rsid w:val="00E87E66"/>
    <w:rsid w:val="00E90218"/>
    <w:rsid w:val="00E90855"/>
    <w:rsid w:val="00E90AC7"/>
    <w:rsid w:val="00E91083"/>
    <w:rsid w:val="00E91265"/>
    <w:rsid w:val="00E913D6"/>
    <w:rsid w:val="00E9153C"/>
    <w:rsid w:val="00E9178A"/>
    <w:rsid w:val="00E91BE8"/>
    <w:rsid w:val="00E91D21"/>
    <w:rsid w:val="00E921D0"/>
    <w:rsid w:val="00E92507"/>
    <w:rsid w:val="00E925E9"/>
    <w:rsid w:val="00E927FD"/>
    <w:rsid w:val="00E92860"/>
    <w:rsid w:val="00E92C58"/>
    <w:rsid w:val="00E92DE5"/>
    <w:rsid w:val="00E92E0D"/>
    <w:rsid w:val="00E93130"/>
    <w:rsid w:val="00E933F4"/>
    <w:rsid w:val="00E93481"/>
    <w:rsid w:val="00E935CC"/>
    <w:rsid w:val="00E9363D"/>
    <w:rsid w:val="00E93B64"/>
    <w:rsid w:val="00E93DF4"/>
    <w:rsid w:val="00E942ED"/>
    <w:rsid w:val="00E94CB6"/>
    <w:rsid w:val="00E94E75"/>
    <w:rsid w:val="00E954F4"/>
    <w:rsid w:val="00E95970"/>
    <w:rsid w:val="00E95A96"/>
    <w:rsid w:val="00E95AA5"/>
    <w:rsid w:val="00E96548"/>
    <w:rsid w:val="00E967BC"/>
    <w:rsid w:val="00E969D9"/>
    <w:rsid w:val="00E96B00"/>
    <w:rsid w:val="00E96EC5"/>
    <w:rsid w:val="00E97281"/>
    <w:rsid w:val="00E9795F"/>
    <w:rsid w:val="00E97C56"/>
    <w:rsid w:val="00E97C93"/>
    <w:rsid w:val="00E97D29"/>
    <w:rsid w:val="00E97ED6"/>
    <w:rsid w:val="00EA0138"/>
    <w:rsid w:val="00EA056F"/>
    <w:rsid w:val="00EA0B96"/>
    <w:rsid w:val="00EA0BAB"/>
    <w:rsid w:val="00EA0BFE"/>
    <w:rsid w:val="00EA0D85"/>
    <w:rsid w:val="00EA1661"/>
    <w:rsid w:val="00EA1774"/>
    <w:rsid w:val="00EA1807"/>
    <w:rsid w:val="00EA18C7"/>
    <w:rsid w:val="00EA1E22"/>
    <w:rsid w:val="00EA21A1"/>
    <w:rsid w:val="00EA267B"/>
    <w:rsid w:val="00EA294D"/>
    <w:rsid w:val="00EA2C21"/>
    <w:rsid w:val="00EA2D7D"/>
    <w:rsid w:val="00EA2D96"/>
    <w:rsid w:val="00EA2E6E"/>
    <w:rsid w:val="00EA2EF8"/>
    <w:rsid w:val="00EA2FB0"/>
    <w:rsid w:val="00EA332B"/>
    <w:rsid w:val="00EA33D6"/>
    <w:rsid w:val="00EA3B57"/>
    <w:rsid w:val="00EA3C03"/>
    <w:rsid w:val="00EA3E14"/>
    <w:rsid w:val="00EA4557"/>
    <w:rsid w:val="00EA4680"/>
    <w:rsid w:val="00EA47A6"/>
    <w:rsid w:val="00EA480E"/>
    <w:rsid w:val="00EA4909"/>
    <w:rsid w:val="00EA4DBB"/>
    <w:rsid w:val="00EA51CB"/>
    <w:rsid w:val="00EA5BB8"/>
    <w:rsid w:val="00EA6284"/>
    <w:rsid w:val="00EA67FB"/>
    <w:rsid w:val="00EA6832"/>
    <w:rsid w:val="00EA68B9"/>
    <w:rsid w:val="00EA69DE"/>
    <w:rsid w:val="00EA7045"/>
    <w:rsid w:val="00EA7356"/>
    <w:rsid w:val="00EA7BA1"/>
    <w:rsid w:val="00EA7D78"/>
    <w:rsid w:val="00EA7D8C"/>
    <w:rsid w:val="00EB051C"/>
    <w:rsid w:val="00EB0933"/>
    <w:rsid w:val="00EB1399"/>
    <w:rsid w:val="00EB14DB"/>
    <w:rsid w:val="00EB1AF4"/>
    <w:rsid w:val="00EB1E36"/>
    <w:rsid w:val="00EB1F23"/>
    <w:rsid w:val="00EB221F"/>
    <w:rsid w:val="00EB260E"/>
    <w:rsid w:val="00EB32D5"/>
    <w:rsid w:val="00EB34D1"/>
    <w:rsid w:val="00EB3612"/>
    <w:rsid w:val="00EB3638"/>
    <w:rsid w:val="00EB37DC"/>
    <w:rsid w:val="00EB3A03"/>
    <w:rsid w:val="00EB3B5A"/>
    <w:rsid w:val="00EB3C83"/>
    <w:rsid w:val="00EB3D0B"/>
    <w:rsid w:val="00EB3D1C"/>
    <w:rsid w:val="00EB3D53"/>
    <w:rsid w:val="00EB3EB4"/>
    <w:rsid w:val="00EB406E"/>
    <w:rsid w:val="00EB40D5"/>
    <w:rsid w:val="00EB4868"/>
    <w:rsid w:val="00EB4A67"/>
    <w:rsid w:val="00EB54C6"/>
    <w:rsid w:val="00EB5590"/>
    <w:rsid w:val="00EB5898"/>
    <w:rsid w:val="00EB5EF4"/>
    <w:rsid w:val="00EB5F7F"/>
    <w:rsid w:val="00EB5FE5"/>
    <w:rsid w:val="00EB64DA"/>
    <w:rsid w:val="00EB654D"/>
    <w:rsid w:val="00EB6740"/>
    <w:rsid w:val="00EB6950"/>
    <w:rsid w:val="00EB6989"/>
    <w:rsid w:val="00EB6B45"/>
    <w:rsid w:val="00EB6B9F"/>
    <w:rsid w:val="00EB6BBE"/>
    <w:rsid w:val="00EB6E5C"/>
    <w:rsid w:val="00EB71BE"/>
    <w:rsid w:val="00EB77D8"/>
    <w:rsid w:val="00EB78D5"/>
    <w:rsid w:val="00EB7F5D"/>
    <w:rsid w:val="00EB7FAE"/>
    <w:rsid w:val="00EC078A"/>
    <w:rsid w:val="00EC0BE1"/>
    <w:rsid w:val="00EC0F88"/>
    <w:rsid w:val="00EC10C9"/>
    <w:rsid w:val="00EC10DA"/>
    <w:rsid w:val="00EC133E"/>
    <w:rsid w:val="00EC134F"/>
    <w:rsid w:val="00EC1E2A"/>
    <w:rsid w:val="00EC1E44"/>
    <w:rsid w:val="00EC2130"/>
    <w:rsid w:val="00EC2BFC"/>
    <w:rsid w:val="00EC3010"/>
    <w:rsid w:val="00EC31FB"/>
    <w:rsid w:val="00EC3724"/>
    <w:rsid w:val="00EC3C0A"/>
    <w:rsid w:val="00EC3DD6"/>
    <w:rsid w:val="00EC4431"/>
    <w:rsid w:val="00EC46C6"/>
    <w:rsid w:val="00EC46CB"/>
    <w:rsid w:val="00EC47BD"/>
    <w:rsid w:val="00EC52F4"/>
    <w:rsid w:val="00EC53E8"/>
    <w:rsid w:val="00EC5C30"/>
    <w:rsid w:val="00EC5FDE"/>
    <w:rsid w:val="00EC6184"/>
    <w:rsid w:val="00EC63B4"/>
    <w:rsid w:val="00EC67AD"/>
    <w:rsid w:val="00EC683B"/>
    <w:rsid w:val="00EC69D0"/>
    <w:rsid w:val="00EC6FB3"/>
    <w:rsid w:val="00EC6FFE"/>
    <w:rsid w:val="00EC720C"/>
    <w:rsid w:val="00EC73FD"/>
    <w:rsid w:val="00EC7C05"/>
    <w:rsid w:val="00EC7F3B"/>
    <w:rsid w:val="00EC7F89"/>
    <w:rsid w:val="00ED055D"/>
    <w:rsid w:val="00ED0844"/>
    <w:rsid w:val="00ED0E42"/>
    <w:rsid w:val="00ED0FD1"/>
    <w:rsid w:val="00ED110D"/>
    <w:rsid w:val="00ED1232"/>
    <w:rsid w:val="00ED12A8"/>
    <w:rsid w:val="00ED15BB"/>
    <w:rsid w:val="00ED18E0"/>
    <w:rsid w:val="00ED1BE5"/>
    <w:rsid w:val="00ED1DD6"/>
    <w:rsid w:val="00ED21DA"/>
    <w:rsid w:val="00ED26DC"/>
    <w:rsid w:val="00ED2BD7"/>
    <w:rsid w:val="00ED2DA2"/>
    <w:rsid w:val="00ED3071"/>
    <w:rsid w:val="00ED340B"/>
    <w:rsid w:val="00ED353A"/>
    <w:rsid w:val="00ED3583"/>
    <w:rsid w:val="00ED37F7"/>
    <w:rsid w:val="00ED41C7"/>
    <w:rsid w:val="00ED4532"/>
    <w:rsid w:val="00ED4674"/>
    <w:rsid w:val="00ED467E"/>
    <w:rsid w:val="00ED468C"/>
    <w:rsid w:val="00ED53E0"/>
    <w:rsid w:val="00ED5632"/>
    <w:rsid w:val="00ED5718"/>
    <w:rsid w:val="00ED64F0"/>
    <w:rsid w:val="00ED68D2"/>
    <w:rsid w:val="00ED6908"/>
    <w:rsid w:val="00ED6BCA"/>
    <w:rsid w:val="00ED7695"/>
    <w:rsid w:val="00ED7942"/>
    <w:rsid w:val="00ED7A27"/>
    <w:rsid w:val="00ED7F2A"/>
    <w:rsid w:val="00EE0168"/>
    <w:rsid w:val="00EE03D8"/>
    <w:rsid w:val="00EE058F"/>
    <w:rsid w:val="00EE0D4B"/>
    <w:rsid w:val="00EE0D6B"/>
    <w:rsid w:val="00EE10A9"/>
    <w:rsid w:val="00EE11EA"/>
    <w:rsid w:val="00EE1841"/>
    <w:rsid w:val="00EE1936"/>
    <w:rsid w:val="00EE1B09"/>
    <w:rsid w:val="00EE1BD9"/>
    <w:rsid w:val="00EE1C20"/>
    <w:rsid w:val="00EE1F7C"/>
    <w:rsid w:val="00EE20BD"/>
    <w:rsid w:val="00EE2383"/>
    <w:rsid w:val="00EE258D"/>
    <w:rsid w:val="00EE311D"/>
    <w:rsid w:val="00EE3601"/>
    <w:rsid w:val="00EE3607"/>
    <w:rsid w:val="00EE3644"/>
    <w:rsid w:val="00EE36AB"/>
    <w:rsid w:val="00EE386C"/>
    <w:rsid w:val="00EE3BB4"/>
    <w:rsid w:val="00EE3CA9"/>
    <w:rsid w:val="00EE3F23"/>
    <w:rsid w:val="00EE4003"/>
    <w:rsid w:val="00EE4051"/>
    <w:rsid w:val="00EE4250"/>
    <w:rsid w:val="00EE45B0"/>
    <w:rsid w:val="00EE463C"/>
    <w:rsid w:val="00EE46B2"/>
    <w:rsid w:val="00EE46BB"/>
    <w:rsid w:val="00EE46DE"/>
    <w:rsid w:val="00EE487E"/>
    <w:rsid w:val="00EE4CB0"/>
    <w:rsid w:val="00EE504C"/>
    <w:rsid w:val="00EE52E4"/>
    <w:rsid w:val="00EE5350"/>
    <w:rsid w:val="00EE54EB"/>
    <w:rsid w:val="00EE5CAF"/>
    <w:rsid w:val="00EE5E2A"/>
    <w:rsid w:val="00EE5EF6"/>
    <w:rsid w:val="00EE5FEA"/>
    <w:rsid w:val="00EE66E0"/>
    <w:rsid w:val="00EE6732"/>
    <w:rsid w:val="00EE6C88"/>
    <w:rsid w:val="00EE6D2D"/>
    <w:rsid w:val="00EE7840"/>
    <w:rsid w:val="00EE7F35"/>
    <w:rsid w:val="00EF00F3"/>
    <w:rsid w:val="00EF0206"/>
    <w:rsid w:val="00EF06F5"/>
    <w:rsid w:val="00EF07BE"/>
    <w:rsid w:val="00EF07F7"/>
    <w:rsid w:val="00EF0942"/>
    <w:rsid w:val="00EF0CD7"/>
    <w:rsid w:val="00EF0D36"/>
    <w:rsid w:val="00EF1BD8"/>
    <w:rsid w:val="00EF1EEA"/>
    <w:rsid w:val="00EF1F39"/>
    <w:rsid w:val="00EF219C"/>
    <w:rsid w:val="00EF2253"/>
    <w:rsid w:val="00EF2C35"/>
    <w:rsid w:val="00EF2EF4"/>
    <w:rsid w:val="00EF368E"/>
    <w:rsid w:val="00EF3CBC"/>
    <w:rsid w:val="00EF3E2E"/>
    <w:rsid w:val="00EF4049"/>
    <w:rsid w:val="00EF40EB"/>
    <w:rsid w:val="00EF497B"/>
    <w:rsid w:val="00EF4C60"/>
    <w:rsid w:val="00EF4F7C"/>
    <w:rsid w:val="00EF5148"/>
    <w:rsid w:val="00EF55B8"/>
    <w:rsid w:val="00EF5B6F"/>
    <w:rsid w:val="00EF5CD9"/>
    <w:rsid w:val="00EF5F08"/>
    <w:rsid w:val="00EF6570"/>
    <w:rsid w:val="00EF65CF"/>
    <w:rsid w:val="00EF65D7"/>
    <w:rsid w:val="00EF66AB"/>
    <w:rsid w:val="00EF6964"/>
    <w:rsid w:val="00EF71C9"/>
    <w:rsid w:val="00EF7362"/>
    <w:rsid w:val="00EF77D3"/>
    <w:rsid w:val="00EF7CC0"/>
    <w:rsid w:val="00EF7CC6"/>
    <w:rsid w:val="00EF7DCF"/>
    <w:rsid w:val="00F0012A"/>
    <w:rsid w:val="00F001DC"/>
    <w:rsid w:val="00F00432"/>
    <w:rsid w:val="00F00754"/>
    <w:rsid w:val="00F00976"/>
    <w:rsid w:val="00F009A6"/>
    <w:rsid w:val="00F00A4C"/>
    <w:rsid w:val="00F00EC3"/>
    <w:rsid w:val="00F011B1"/>
    <w:rsid w:val="00F01543"/>
    <w:rsid w:val="00F01DAA"/>
    <w:rsid w:val="00F01E1F"/>
    <w:rsid w:val="00F01EAE"/>
    <w:rsid w:val="00F02143"/>
    <w:rsid w:val="00F025DE"/>
    <w:rsid w:val="00F02674"/>
    <w:rsid w:val="00F026AE"/>
    <w:rsid w:val="00F026EF"/>
    <w:rsid w:val="00F02B88"/>
    <w:rsid w:val="00F02DF2"/>
    <w:rsid w:val="00F0351A"/>
    <w:rsid w:val="00F03553"/>
    <w:rsid w:val="00F038E8"/>
    <w:rsid w:val="00F0393C"/>
    <w:rsid w:val="00F0457C"/>
    <w:rsid w:val="00F047A4"/>
    <w:rsid w:val="00F04868"/>
    <w:rsid w:val="00F04BB4"/>
    <w:rsid w:val="00F04CB9"/>
    <w:rsid w:val="00F05809"/>
    <w:rsid w:val="00F05948"/>
    <w:rsid w:val="00F059C2"/>
    <w:rsid w:val="00F06635"/>
    <w:rsid w:val="00F0719E"/>
    <w:rsid w:val="00F0735D"/>
    <w:rsid w:val="00F0752E"/>
    <w:rsid w:val="00F07C29"/>
    <w:rsid w:val="00F103BF"/>
    <w:rsid w:val="00F103D3"/>
    <w:rsid w:val="00F104BF"/>
    <w:rsid w:val="00F10C6B"/>
    <w:rsid w:val="00F10CC3"/>
    <w:rsid w:val="00F110BB"/>
    <w:rsid w:val="00F1157A"/>
    <w:rsid w:val="00F12239"/>
    <w:rsid w:val="00F12B88"/>
    <w:rsid w:val="00F12C4E"/>
    <w:rsid w:val="00F12E0A"/>
    <w:rsid w:val="00F1325F"/>
    <w:rsid w:val="00F1336E"/>
    <w:rsid w:val="00F138F1"/>
    <w:rsid w:val="00F13C81"/>
    <w:rsid w:val="00F13DB9"/>
    <w:rsid w:val="00F13FBB"/>
    <w:rsid w:val="00F14126"/>
    <w:rsid w:val="00F1417C"/>
    <w:rsid w:val="00F1424B"/>
    <w:rsid w:val="00F1490F"/>
    <w:rsid w:val="00F14FC7"/>
    <w:rsid w:val="00F151F4"/>
    <w:rsid w:val="00F15D85"/>
    <w:rsid w:val="00F15E6A"/>
    <w:rsid w:val="00F16333"/>
    <w:rsid w:val="00F16414"/>
    <w:rsid w:val="00F16528"/>
    <w:rsid w:val="00F16C98"/>
    <w:rsid w:val="00F16F2B"/>
    <w:rsid w:val="00F17271"/>
    <w:rsid w:val="00F1746E"/>
    <w:rsid w:val="00F17BBE"/>
    <w:rsid w:val="00F17C0B"/>
    <w:rsid w:val="00F2060E"/>
    <w:rsid w:val="00F2066A"/>
    <w:rsid w:val="00F207AA"/>
    <w:rsid w:val="00F20FB3"/>
    <w:rsid w:val="00F21724"/>
    <w:rsid w:val="00F218A0"/>
    <w:rsid w:val="00F21F9F"/>
    <w:rsid w:val="00F221FA"/>
    <w:rsid w:val="00F22480"/>
    <w:rsid w:val="00F2255C"/>
    <w:rsid w:val="00F225C7"/>
    <w:rsid w:val="00F22D87"/>
    <w:rsid w:val="00F23096"/>
    <w:rsid w:val="00F23488"/>
    <w:rsid w:val="00F2376C"/>
    <w:rsid w:val="00F23923"/>
    <w:rsid w:val="00F23A4B"/>
    <w:rsid w:val="00F241D5"/>
    <w:rsid w:val="00F24267"/>
    <w:rsid w:val="00F24394"/>
    <w:rsid w:val="00F24873"/>
    <w:rsid w:val="00F24CD3"/>
    <w:rsid w:val="00F25228"/>
    <w:rsid w:val="00F2551E"/>
    <w:rsid w:val="00F25697"/>
    <w:rsid w:val="00F2580B"/>
    <w:rsid w:val="00F25870"/>
    <w:rsid w:val="00F258E5"/>
    <w:rsid w:val="00F25D5D"/>
    <w:rsid w:val="00F25DC6"/>
    <w:rsid w:val="00F25EC2"/>
    <w:rsid w:val="00F25EE9"/>
    <w:rsid w:val="00F2608C"/>
    <w:rsid w:val="00F26308"/>
    <w:rsid w:val="00F26424"/>
    <w:rsid w:val="00F26DB0"/>
    <w:rsid w:val="00F273DE"/>
    <w:rsid w:val="00F27472"/>
    <w:rsid w:val="00F274DA"/>
    <w:rsid w:val="00F2763B"/>
    <w:rsid w:val="00F27917"/>
    <w:rsid w:val="00F27A75"/>
    <w:rsid w:val="00F27B3F"/>
    <w:rsid w:val="00F27BA0"/>
    <w:rsid w:val="00F27C71"/>
    <w:rsid w:val="00F27CCF"/>
    <w:rsid w:val="00F27DA0"/>
    <w:rsid w:val="00F30802"/>
    <w:rsid w:val="00F30E1A"/>
    <w:rsid w:val="00F3135F"/>
    <w:rsid w:val="00F31422"/>
    <w:rsid w:val="00F315F6"/>
    <w:rsid w:val="00F319DD"/>
    <w:rsid w:val="00F31B68"/>
    <w:rsid w:val="00F31FEF"/>
    <w:rsid w:val="00F324AB"/>
    <w:rsid w:val="00F327F6"/>
    <w:rsid w:val="00F32B60"/>
    <w:rsid w:val="00F32FF6"/>
    <w:rsid w:val="00F3339F"/>
    <w:rsid w:val="00F3355A"/>
    <w:rsid w:val="00F339EA"/>
    <w:rsid w:val="00F33BA3"/>
    <w:rsid w:val="00F33BFB"/>
    <w:rsid w:val="00F3403C"/>
    <w:rsid w:val="00F3499F"/>
    <w:rsid w:val="00F35508"/>
    <w:rsid w:val="00F35AB7"/>
    <w:rsid w:val="00F35B0D"/>
    <w:rsid w:val="00F35EF4"/>
    <w:rsid w:val="00F3600E"/>
    <w:rsid w:val="00F36474"/>
    <w:rsid w:val="00F36600"/>
    <w:rsid w:val="00F36EFB"/>
    <w:rsid w:val="00F370B4"/>
    <w:rsid w:val="00F37146"/>
    <w:rsid w:val="00F37807"/>
    <w:rsid w:val="00F379E3"/>
    <w:rsid w:val="00F4013C"/>
    <w:rsid w:val="00F40329"/>
    <w:rsid w:val="00F40B79"/>
    <w:rsid w:val="00F40F2F"/>
    <w:rsid w:val="00F417DB"/>
    <w:rsid w:val="00F42396"/>
    <w:rsid w:val="00F428D3"/>
    <w:rsid w:val="00F42BC0"/>
    <w:rsid w:val="00F42C12"/>
    <w:rsid w:val="00F42FBE"/>
    <w:rsid w:val="00F431BF"/>
    <w:rsid w:val="00F436B6"/>
    <w:rsid w:val="00F43747"/>
    <w:rsid w:val="00F439F7"/>
    <w:rsid w:val="00F44020"/>
    <w:rsid w:val="00F44745"/>
    <w:rsid w:val="00F44831"/>
    <w:rsid w:val="00F44DF5"/>
    <w:rsid w:val="00F453CD"/>
    <w:rsid w:val="00F45720"/>
    <w:rsid w:val="00F45EC6"/>
    <w:rsid w:val="00F460D5"/>
    <w:rsid w:val="00F465D7"/>
    <w:rsid w:val="00F4662F"/>
    <w:rsid w:val="00F46B4B"/>
    <w:rsid w:val="00F46F4D"/>
    <w:rsid w:val="00F47887"/>
    <w:rsid w:val="00F478AA"/>
    <w:rsid w:val="00F47E98"/>
    <w:rsid w:val="00F47F3A"/>
    <w:rsid w:val="00F500F9"/>
    <w:rsid w:val="00F50331"/>
    <w:rsid w:val="00F50ACB"/>
    <w:rsid w:val="00F50B42"/>
    <w:rsid w:val="00F50C29"/>
    <w:rsid w:val="00F50CAC"/>
    <w:rsid w:val="00F5158C"/>
    <w:rsid w:val="00F51A5D"/>
    <w:rsid w:val="00F5217A"/>
    <w:rsid w:val="00F521F7"/>
    <w:rsid w:val="00F52A40"/>
    <w:rsid w:val="00F532B7"/>
    <w:rsid w:val="00F533E2"/>
    <w:rsid w:val="00F53C6E"/>
    <w:rsid w:val="00F53FE0"/>
    <w:rsid w:val="00F54007"/>
    <w:rsid w:val="00F54010"/>
    <w:rsid w:val="00F54015"/>
    <w:rsid w:val="00F542BB"/>
    <w:rsid w:val="00F546C1"/>
    <w:rsid w:val="00F54A8D"/>
    <w:rsid w:val="00F54F5B"/>
    <w:rsid w:val="00F5537E"/>
    <w:rsid w:val="00F55493"/>
    <w:rsid w:val="00F554E7"/>
    <w:rsid w:val="00F55561"/>
    <w:rsid w:val="00F55840"/>
    <w:rsid w:val="00F55CD8"/>
    <w:rsid w:val="00F55D37"/>
    <w:rsid w:val="00F55D6D"/>
    <w:rsid w:val="00F5643A"/>
    <w:rsid w:val="00F564F4"/>
    <w:rsid w:val="00F56932"/>
    <w:rsid w:val="00F5697B"/>
    <w:rsid w:val="00F56A90"/>
    <w:rsid w:val="00F56D11"/>
    <w:rsid w:val="00F56E06"/>
    <w:rsid w:val="00F573CA"/>
    <w:rsid w:val="00F5750F"/>
    <w:rsid w:val="00F578F9"/>
    <w:rsid w:val="00F57A2B"/>
    <w:rsid w:val="00F57C92"/>
    <w:rsid w:val="00F57D13"/>
    <w:rsid w:val="00F57F55"/>
    <w:rsid w:val="00F57FA2"/>
    <w:rsid w:val="00F60486"/>
    <w:rsid w:val="00F6057C"/>
    <w:rsid w:val="00F60626"/>
    <w:rsid w:val="00F6069F"/>
    <w:rsid w:val="00F6103D"/>
    <w:rsid w:val="00F612A3"/>
    <w:rsid w:val="00F61502"/>
    <w:rsid w:val="00F61732"/>
    <w:rsid w:val="00F61835"/>
    <w:rsid w:val="00F61BF7"/>
    <w:rsid w:val="00F61FDC"/>
    <w:rsid w:val="00F621A6"/>
    <w:rsid w:val="00F621E2"/>
    <w:rsid w:val="00F62416"/>
    <w:rsid w:val="00F6254D"/>
    <w:rsid w:val="00F62BC3"/>
    <w:rsid w:val="00F62DF9"/>
    <w:rsid w:val="00F63103"/>
    <w:rsid w:val="00F6362D"/>
    <w:rsid w:val="00F6367D"/>
    <w:rsid w:val="00F638A6"/>
    <w:rsid w:val="00F638E0"/>
    <w:rsid w:val="00F63B40"/>
    <w:rsid w:val="00F63F03"/>
    <w:rsid w:val="00F63FAC"/>
    <w:rsid w:val="00F6409B"/>
    <w:rsid w:val="00F641FD"/>
    <w:rsid w:val="00F645C7"/>
    <w:rsid w:val="00F64BFB"/>
    <w:rsid w:val="00F64F9F"/>
    <w:rsid w:val="00F64FD5"/>
    <w:rsid w:val="00F6518F"/>
    <w:rsid w:val="00F65A8A"/>
    <w:rsid w:val="00F65ACB"/>
    <w:rsid w:val="00F65AED"/>
    <w:rsid w:val="00F65BDD"/>
    <w:rsid w:val="00F65F24"/>
    <w:rsid w:val="00F660CE"/>
    <w:rsid w:val="00F660E3"/>
    <w:rsid w:val="00F66FD9"/>
    <w:rsid w:val="00F670DA"/>
    <w:rsid w:val="00F67837"/>
    <w:rsid w:val="00F679BC"/>
    <w:rsid w:val="00F70390"/>
    <w:rsid w:val="00F703FA"/>
    <w:rsid w:val="00F70DAD"/>
    <w:rsid w:val="00F718E5"/>
    <w:rsid w:val="00F719F7"/>
    <w:rsid w:val="00F71C0E"/>
    <w:rsid w:val="00F71F73"/>
    <w:rsid w:val="00F727E5"/>
    <w:rsid w:val="00F72BB6"/>
    <w:rsid w:val="00F72C3A"/>
    <w:rsid w:val="00F72F8A"/>
    <w:rsid w:val="00F734CD"/>
    <w:rsid w:val="00F734EE"/>
    <w:rsid w:val="00F73561"/>
    <w:rsid w:val="00F7372E"/>
    <w:rsid w:val="00F73B2E"/>
    <w:rsid w:val="00F73BD0"/>
    <w:rsid w:val="00F7462A"/>
    <w:rsid w:val="00F7486F"/>
    <w:rsid w:val="00F74C4D"/>
    <w:rsid w:val="00F74D5D"/>
    <w:rsid w:val="00F75703"/>
    <w:rsid w:val="00F7579B"/>
    <w:rsid w:val="00F758E2"/>
    <w:rsid w:val="00F759F4"/>
    <w:rsid w:val="00F75A82"/>
    <w:rsid w:val="00F760F0"/>
    <w:rsid w:val="00F761C5"/>
    <w:rsid w:val="00F76339"/>
    <w:rsid w:val="00F76B12"/>
    <w:rsid w:val="00F76B3B"/>
    <w:rsid w:val="00F76B4A"/>
    <w:rsid w:val="00F774CE"/>
    <w:rsid w:val="00F776C7"/>
    <w:rsid w:val="00F77993"/>
    <w:rsid w:val="00F77BF1"/>
    <w:rsid w:val="00F80890"/>
    <w:rsid w:val="00F808C5"/>
    <w:rsid w:val="00F80E6F"/>
    <w:rsid w:val="00F8170E"/>
    <w:rsid w:val="00F81D2E"/>
    <w:rsid w:val="00F81E6E"/>
    <w:rsid w:val="00F8232A"/>
    <w:rsid w:val="00F825A6"/>
    <w:rsid w:val="00F826C4"/>
    <w:rsid w:val="00F83379"/>
    <w:rsid w:val="00F837DA"/>
    <w:rsid w:val="00F8393C"/>
    <w:rsid w:val="00F83E05"/>
    <w:rsid w:val="00F8421C"/>
    <w:rsid w:val="00F84499"/>
    <w:rsid w:val="00F847CD"/>
    <w:rsid w:val="00F84BC2"/>
    <w:rsid w:val="00F84C0C"/>
    <w:rsid w:val="00F85264"/>
    <w:rsid w:val="00F85281"/>
    <w:rsid w:val="00F852D5"/>
    <w:rsid w:val="00F85338"/>
    <w:rsid w:val="00F854C3"/>
    <w:rsid w:val="00F8568D"/>
    <w:rsid w:val="00F85E35"/>
    <w:rsid w:val="00F86866"/>
    <w:rsid w:val="00F873D4"/>
    <w:rsid w:val="00F87F6B"/>
    <w:rsid w:val="00F902D1"/>
    <w:rsid w:val="00F90A26"/>
    <w:rsid w:val="00F90AB7"/>
    <w:rsid w:val="00F90D61"/>
    <w:rsid w:val="00F90E61"/>
    <w:rsid w:val="00F91056"/>
    <w:rsid w:val="00F911C8"/>
    <w:rsid w:val="00F91314"/>
    <w:rsid w:val="00F9137E"/>
    <w:rsid w:val="00F9184D"/>
    <w:rsid w:val="00F919AC"/>
    <w:rsid w:val="00F91A5E"/>
    <w:rsid w:val="00F91F41"/>
    <w:rsid w:val="00F91F70"/>
    <w:rsid w:val="00F91FD0"/>
    <w:rsid w:val="00F921F6"/>
    <w:rsid w:val="00F92BFF"/>
    <w:rsid w:val="00F933FD"/>
    <w:rsid w:val="00F93440"/>
    <w:rsid w:val="00F93460"/>
    <w:rsid w:val="00F93834"/>
    <w:rsid w:val="00F93ED5"/>
    <w:rsid w:val="00F943C8"/>
    <w:rsid w:val="00F94678"/>
    <w:rsid w:val="00F951E4"/>
    <w:rsid w:val="00F95286"/>
    <w:rsid w:val="00F95567"/>
    <w:rsid w:val="00F95868"/>
    <w:rsid w:val="00F9591E"/>
    <w:rsid w:val="00F959D8"/>
    <w:rsid w:val="00F95CED"/>
    <w:rsid w:val="00F967B7"/>
    <w:rsid w:val="00F96F36"/>
    <w:rsid w:val="00F9760A"/>
    <w:rsid w:val="00F9770C"/>
    <w:rsid w:val="00F977C8"/>
    <w:rsid w:val="00F97B6A"/>
    <w:rsid w:val="00FA0560"/>
    <w:rsid w:val="00FA084F"/>
    <w:rsid w:val="00FA0860"/>
    <w:rsid w:val="00FA0C16"/>
    <w:rsid w:val="00FA1A52"/>
    <w:rsid w:val="00FA1D1D"/>
    <w:rsid w:val="00FA2283"/>
    <w:rsid w:val="00FA22F6"/>
    <w:rsid w:val="00FA2396"/>
    <w:rsid w:val="00FA2845"/>
    <w:rsid w:val="00FA289F"/>
    <w:rsid w:val="00FA2A4B"/>
    <w:rsid w:val="00FA2DB9"/>
    <w:rsid w:val="00FA2E28"/>
    <w:rsid w:val="00FA3870"/>
    <w:rsid w:val="00FA3B9C"/>
    <w:rsid w:val="00FA3E0C"/>
    <w:rsid w:val="00FA3F56"/>
    <w:rsid w:val="00FA3F75"/>
    <w:rsid w:val="00FA4260"/>
    <w:rsid w:val="00FA4354"/>
    <w:rsid w:val="00FA459E"/>
    <w:rsid w:val="00FA45E5"/>
    <w:rsid w:val="00FA4909"/>
    <w:rsid w:val="00FA4AC8"/>
    <w:rsid w:val="00FA4B11"/>
    <w:rsid w:val="00FA4C26"/>
    <w:rsid w:val="00FA4D25"/>
    <w:rsid w:val="00FA4EFA"/>
    <w:rsid w:val="00FA5704"/>
    <w:rsid w:val="00FA5AE2"/>
    <w:rsid w:val="00FA5D8D"/>
    <w:rsid w:val="00FA5E65"/>
    <w:rsid w:val="00FA60D2"/>
    <w:rsid w:val="00FA63E6"/>
    <w:rsid w:val="00FA6658"/>
    <w:rsid w:val="00FA7129"/>
    <w:rsid w:val="00FA721D"/>
    <w:rsid w:val="00FA758A"/>
    <w:rsid w:val="00FA7EA1"/>
    <w:rsid w:val="00FA7ED1"/>
    <w:rsid w:val="00FA7FA3"/>
    <w:rsid w:val="00FA7FC5"/>
    <w:rsid w:val="00FB03D7"/>
    <w:rsid w:val="00FB0545"/>
    <w:rsid w:val="00FB0595"/>
    <w:rsid w:val="00FB0F42"/>
    <w:rsid w:val="00FB10CC"/>
    <w:rsid w:val="00FB110A"/>
    <w:rsid w:val="00FB12D6"/>
    <w:rsid w:val="00FB13EF"/>
    <w:rsid w:val="00FB147D"/>
    <w:rsid w:val="00FB216A"/>
    <w:rsid w:val="00FB2510"/>
    <w:rsid w:val="00FB2A8F"/>
    <w:rsid w:val="00FB2C0E"/>
    <w:rsid w:val="00FB32B7"/>
    <w:rsid w:val="00FB3841"/>
    <w:rsid w:val="00FB3A45"/>
    <w:rsid w:val="00FB3CA2"/>
    <w:rsid w:val="00FB41F9"/>
    <w:rsid w:val="00FB446E"/>
    <w:rsid w:val="00FB45B3"/>
    <w:rsid w:val="00FB481B"/>
    <w:rsid w:val="00FB4974"/>
    <w:rsid w:val="00FB4B03"/>
    <w:rsid w:val="00FB4E00"/>
    <w:rsid w:val="00FB6B15"/>
    <w:rsid w:val="00FB7093"/>
    <w:rsid w:val="00FB756B"/>
    <w:rsid w:val="00FB7EC0"/>
    <w:rsid w:val="00FC04E2"/>
    <w:rsid w:val="00FC061A"/>
    <w:rsid w:val="00FC06F3"/>
    <w:rsid w:val="00FC08F4"/>
    <w:rsid w:val="00FC11AD"/>
    <w:rsid w:val="00FC1907"/>
    <w:rsid w:val="00FC2045"/>
    <w:rsid w:val="00FC2139"/>
    <w:rsid w:val="00FC22B9"/>
    <w:rsid w:val="00FC235E"/>
    <w:rsid w:val="00FC249E"/>
    <w:rsid w:val="00FC2BB2"/>
    <w:rsid w:val="00FC2E4C"/>
    <w:rsid w:val="00FC2EC2"/>
    <w:rsid w:val="00FC300C"/>
    <w:rsid w:val="00FC3040"/>
    <w:rsid w:val="00FC3440"/>
    <w:rsid w:val="00FC352D"/>
    <w:rsid w:val="00FC380A"/>
    <w:rsid w:val="00FC3A4F"/>
    <w:rsid w:val="00FC3F6D"/>
    <w:rsid w:val="00FC4562"/>
    <w:rsid w:val="00FC4B79"/>
    <w:rsid w:val="00FC4C65"/>
    <w:rsid w:val="00FC4FD5"/>
    <w:rsid w:val="00FC5287"/>
    <w:rsid w:val="00FC53A5"/>
    <w:rsid w:val="00FC59FC"/>
    <w:rsid w:val="00FC5CA2"/>
    <w:rsid w:val="00FC5F3A"/>
    <w:rsid w:val="00FC5F4F"/>
    <w:rsid w:val="00FC6165"/>
    <w:rsid w:val="00FC6169"/>
    <w:rsid w:val="00FC6182"/>
    <w:rsid w:val="00FC6F1F"/>
    <w:rsid w:val="00FC6F8D"/>
    <w:rsid w:val="00FC6FAC"/>
    <w:rsid w:val="00FC7082"/>
    <w:rsid w:val="00FC71C4"/>
    <w:rsid w:val="00FD042E"/>
    <w:rsid w:val="00FD06DC"/>
    <w:rsid w:val="00FD0AC3"/>
    <w:rsid w:val="00FD0AC5"/>
    <w:rsid w:val="00FD0BD1"/>
    <w:rsid w:val="00FD0D43"/>
    <w:rsid w:val="00FD113B"/>
    <w:rsid w:val="00FD2594"/>
    <w:rsid w:val="00FD26CA"/>
    <w:rsid w:val="00FD298D"/>
    <w:rsid w:val="00FD2DDA"/>
    <w:rsid w:val="00FD2F3D"/>
    <w:rsid w:val="00FD310D"/>
    <w:rsid w:val="00FD3670"/>
    <w:rsid w:val="00FD39BD"/>
    <w:rsid w:val="00FD3B3D"/>
    <w:rsid w:val="00FD3D8D"/>
    <w:rsid w:val="00FD3DC9"/>
    <w:rsid w:val="00FD40EA"/>
    <w:rsid w:val="00FD436B"/>
    <w:rsid w:val="00FD4420"/>
    <w:rsid w:val="00FD44AF"/>
    <w:rsid w:val="00FD477B"/>
    <w:rsid w:val="00FD4B12"/>
    <w:rsid w:val="00FD4B84"/>
    <w:rsid w:val="00FD4BB3"/>
    <w:rsid w:val="00FD4EFB"/>
    <w:rsid w:val="00FD538B"/>
    <w:rsid w:val="00FD54DD"/>
    <w:rsid w:val="00FD59DE"/>
    <w:rsid w:val="00FD621A"/>
    <w:rsid w:val="00FD63C5"/>
    <w:rsid w:val="00FD6683"/>
    <w:rsid w:val="00FD67F8"/>
    <w:rsid w:val="00FD684D"/>
    <w:rsid w:val="00FD6CCB"/>
    <w:rsid w:val="00FD6D43"/>
    <w:rsid w:val="00FD6F55"/>
    <w:rsid w:val="00FD6FA2"/>
    <w:rsid w:val="00FD72AC"/>
    <w:rsid w:val="00FD7893"/>
    <w:rsid w:val="00FD78B8"/>
    <w:rsid w:val="00FD7F10"/>
    <w:rsid w:val="00FD7F28"/>
    <w:rsid w:val="00FE0CA0"/>
    <w:rsid w:val="00FE0D4C"/>
    <w:rsid w:val="00FE130E"/>
    <w:rsid w:val="00FE1524"/>
    <w:rsid w:val="00FE1540"/>
    <w:rsid w:val="00FE1AF7"/>
    <w:rsid w:val="00FE2020"/>
    <w:rsid w:val="00FE2060"/>
    <w:rsid w:val="00FE2214"/>
    <w:rsid w:val="00FE2265"/>
    <w:rsid w:val="00FE2366"/>
    <w:rsid w:val="00FE2970"/>
    <w:rsid w:val="00FE2F57"/>
    <w:rsid w:val="00FE3924"/>
    <w:rsid w:val="00FE3947"/>
    <w:rsid w:val="00FE406B"/>
    <w:rsid w:val="00FE417B"/>
    <w:rsid w:val="00FE456D"/>
    <w:rsid w:val="00FE471D"/>
    <w:rsid w:val="00FE474F"/>
    <w:rsid w:val="00FE4B64"/>
    <w:rsid w:val="00FE4BF3"/>
    <w:rsid w:val="00FE51A5"/>
    <w:rsid w:val="00FE51FE"/>
    <w:rsid w:val="00FE5783"/>
    <w:rsid w:val="00FE591F"/>
    <w:rsid w:val="00FE5AB3"/>
    <w:rsid w:val="00FE5ACB"/>
    <w:rsid w:val="00FE5BA0"/>
    <w:rsid w:val="00FE5CD6"/>
    <w:rsid w:val="00FE5EF2"/>
    <w:rsid w:val="00FE618E"/>
    <w:rsid w:val="00FE622F"/>
    <w:rsid w:val="00FE6658"/>
    <w:rsid w:val="00FE666E"/>
    <w:rsid w:val="00FE6929"/>
    <w:rsid w:val="00FE6AE4"/>
    <w:rsid w:val="00FE6B13"/>
    <w:rsid w:val="00FE72AF"/>
    <w:rsid w:val="00FE735A"/>
    <w:rsid w:val="00FE77C0"/>
    <w:rsid w:val="00FE7CB0"/>
    <w:rsid w:val="00FF02E1"/>
    <w:rsid w:val="00FF05D0"/>
    <w:rsid w:val="00FF08F4"/>
    <w:rsid w:val="00FF0CF2"/>
    <w:rsid w:val="00FF0F9B"/>
    <w:rsid w:val="00FF132C"/>
    <w:rsid w:val="00FF15B1"/>
    <w:rsid w:val="00FF1B27"/>
    <w:rsid w:val="00FF1CF7"/>
    <w:rsid w:val="00FF1E11"/>
    <w:rsid w:val="00FF2246"/>
    <w:rsid w:val="00FF2F44"/>
    <w:rsid w:val="00FF34CE"/>
    <w:rsid w:val="00FF384C"/>
    <w:rsid w:val="00FF39E5"/>
    <w:rsid w:val="00FF3B8A"/>
    <w:rsid w:val="00FF3FDF"/>
    <w:rsid w:val="00FF43C4"/>
    <w:rsid w:val="00FF4A30"/>
    <w:rsid w:val="00FF4C4E"/>
    <w:rsid w:val="00FF4D1B"/>
    <w:rsid w:val="00FF4DD7"/>
    <w:rsid w:val="00FF5077"/>
    <w:rsid w:val="00FF553E"/>
    <w:rsid w:val="00FF5D48"/>
    <w:rsid w:val="00FF631C"/>
    <w:rsid w:val="00FF6CEA"/>
    <w:rsid w:val="00FF6F2B"/>
    <w:rsid w:val="00FF6F8B"/>
    <w:rsid w:val="00FF6FC1"/>
    <w:rsid w:val="00FF75D0"/>
    <w:rsid w:val="00FF78F1"/>
    <w:rsid w:val="00FF7C86"/>
    <w:rsid w:val="00FF7CE2"/>
    <w:rsid w:val="00FF7E8B"/>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AA83B"/>
  <w15:chartTrackingRefBased/>
  <w15:docId w15:val="{3D07D385-741E-4FAF-9AD8-4F5B47C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qFormat="1"/>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rFonts w:eastAsia="Calibri"/>
      <w:b/>
      <w:bCs/>
      <w:lang w:val="x-none"/>
    </w:rPr>
  </w:style>
  <w:style w:type="paragraph" w:styleId="Nagwek2">
    <w:name w:val="heading 2"/>
    <w:basedOn w:val="Normalny"/>
    <w:next w:val="Normalny"/>
    <w:link w:val="Nagwek2Znak"/>
    <w:qFormat/>
    <w:rsid w:val="00B0069A"/>
    <w:pPr>
      <w:keepNext/>
      <w:numPr>
        <w:numId w:val="1"/>
      </w:numPr>
      <w:jc w:val="both"/>
      <w:outlineLvl w:val="1"/>
    </w:pPr>
    <w:rPr>
      <w:b/>
      <w:bCs/>
      <w:lang w:val="x-none" w:eastAsia="x-none"/>
    </w:rPr>
  </w:style>
  <w:style w:type="paragraph" w:styleId="Nagwek3">
    <w:name w:val="heading 3"/>
    <w:basedOn w:val="Normalny"/>
    <w:next w:val="Normalny"/>
    <w:link w:val="Nagwek3Znak"/>
    <w:uiPriority w:val="99"/>
    <w:qFormat/>
    <w:rsid w:val="00FB7EC0"/>
    <w:pPr>
      <w:keepNext/>
      <w:keepLines/>
      <w:spacing w:before="200"/>
      <w:outlineLvl w:val="2"/>
    </w:pPr>
    <w:rPr>
      <w:rFonts w:ascii="Cambria" w:eastAsia="Calibri" w:hAnsi="Cambria"/>
      <w:b/>
      <w:bCs/>
      <w:color w:val="4F81BD"/>
      <w:lang w:val="x-none"/>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eastAsia="Calibri" w:hAnsi="Cambria"/>
      <w:b/>
      <w:bCs/>
      <w:i/>
      <w:iCs/>
      <w:color w:val="4F81BD"/>
      <w:lang w:val="x-none" w:eastAsia="x-none"/>
    </w:rPr>
  </w:style>
  <w:style w:type="paragraph" w:styleId="Nagwek5">
    <w:name w:val="heading 5"/>
    <w:basedOn w:val="Normalny"/>
    <w:next w:val="Normalny"/>
    <w:link w:val="Nagwek5Znak"/>
    <w:semiHidden/>
    <w:unhideWhenUsed/>
    <w:qFormat/>
    <w:locked/>
    <w:rsid w:val="000675B3"/>
    <w:pPr>
      <w:spacing w:before="240" w:after="60"/>
      <w:outlineLvl w:val="4"/>
    </w:pPr>
    <w:rPr>
      <w:rFonts w:ascii="Calibri" w:hAnsi="Calibri"/>
      <w:b/>
      <w:bCs/>
      <w:i/>
      <w:iCs/>
      <w:sz w:val="26"/>
      <w:szCs w:val="26"/>
      <w:lang w:val="x-none" w:eastAsia="x-none"/>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eastAsia="Calibri" w:hAnsi="Cambria"/>
      <w:color w:val="404040"/>
      <w:sz w:val="20"/>
      <w:szCs w:val="20"/>
      <w:lang w:val="x-none" w:eastAsia="x-none"/>
    </w:rPr>
  </w:style>
  <w:style w:type="paragraph" w:styleId="Nagwek9">
    <w:name w:val="heading 9"/>
    <w:basedOn w:val="Normalny"/>
    <w:next w:val="Normalny"/>
    <w:link w:val="Nagwek9Znak"/>
    <w:uiPriority w:val="99"/>
    <w:qFormat/>
    <w:rsid w:val="00C871ED"/>
    <w:pPr>
      <w:keepNext/>
      <w:keepLines/>
      <w:spacing w:before="200"/>
      <w:outlineLvl w:val="8"/>
    </w:pPr>
    <w:rPr>
      <w:rFonts w:ascii="Cambria" w:eastAsia="Calibri"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0069A"/>
    <w:rPr>
      <w:rFonts w:ascii="Times New Roman" w:hAnsi="Times New Roman" w:cs="Times New Roman"/>
      <w:b/>
      <w:bCs/>
      <w:sz w:val="24"/>
      <w:szCs w:val="24"/>
      <w:lang w:eastAsia="pl-PL"/>
    </w:rPr>
  </w:style>
  <w:style w:type="character" w:customStyle="1" w:styleId="Nagwek2Znak">
    <w:name w:val="Nagłówek 2 Znak"/>
    <w:link w:val="Nagwek2"/>
    <w:locked/>
    <w:rsid w:val="00B0069A"/>
    <w:rPr>
      <w:rFonts w:ascii="Times New Roman" w:eastAsia="Times New Roman" w:hAnsi="Times New Roman"/>
      <w:b/>
      <w:bCs/>
      <w:sz w:val="24"/>
      <w:szCs w:val="24"/>
    </w:rPr>
  </w:style>
  <w:style w:type="character" w:customStyle="1" w:styleId="Nagwek3Znak">
    <w:name w:val="Nagłówek 3 Znak"/>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link w:val="Nagwek4"/>
    <w:uiPriority w:val="99"/>
    <w:locked/>
    <w:rsid w:val="00302485"/>
    <w:rPr>
      <w:rFonts w:ascii="Cambria" w:hAnsi="Cambria" w:cs="Cambria"/>
      <w:b/>
      <w:bCs/>
      <w:i/>
      <w:iCs/>
      <w:color w:val="4F81BD"/>
      <w:sz w:val="24"/>
      <w:szCs w:val="24"/>
    </w:rPr>
  </w:style>
  <w:style w:type="character" w:customStyle="1" w:styleId="Nagwek8Znak">
    <w:name w:val="Nagłówek 8 Znak"/>
    <w:link w:val="Nagwek8"/>
    <w:uiPriority w:val="99"/>
    <w:semiHidden/>
    <w:locked/>
    <w:rsid w:val="000F4E51"/>
    <w:rPr>
      <w:rFonts w:ascii="Cambria" w:hAnsi="Cambria" w:cs="Cambria"/>
      <w:color w:val="404040"/>
    </w:rPr>
  </w:style>
  <w:style w:type="character" w:customStyle="1" w:styleId="Nagwek9Znak">
    <w:name w:val="Nagłówek 9 Znak"/>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rPr>
      <w:rFonts w:eastAsia="Calibri"/>
      <w:lang w:val="x-none"/>
    </w:rPr>
  </w:style>
  <w:style w:type="character" w:customStyle="1" w:styleId="TekstpodstawowyZnak">
    <w:name w:val="Tekst podstawowy Znak"/>
    <w:aliases w:val="Regulacje Znak,definicje Znak,moj body text Znak"/>
    <w:link w:val="Tekstpodstawowy"/>
    <w:qFormat/>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qFormat/>
    <w:rsid w:val="00B0069A"/>
    <w:pPr>
      <w:jc w:val="both"/>
    </w:pPr>
    <w:rPr>
      <w:rFonts w:eastAsia="Calibri"/>
      <w:b/>
      <w:bCs/>
      <w:sz w:val="20"/>
      <w:szCs w:val="20"/>
      <w:lang w:val="x-none"/>
    </w:rPr>
  </w:style>
  <w:style w:type="character" w:customStyle="1" w:styleId="Tekstpodstawowy3Znak">
    <w:name w:val="Tekst podstawowy 3 Znak"/>
    <w:link w:val="Tekstpodstawowy3"/>
    <w:qFormat/>
    <w:locked/>
    <w:rsid w:val="00B0069A"/>
    <w:rPr>
      <w:rFonts w:ascii="Times New Roman" w:hAnsi="Times New Roman" w:cs="Times New Roman"/>
      <w:b/>
      <w:bCs/>
      <w:lang w:eastAsia="pl-PL"/>
    </w:rPr>
  </w:style>
  <w:style w:type="paragraph" w:styleId="Nagwek">
    <w:name w:val="header"/>
    <w:basedOn w:val="Normalny"/>
    <w:link w:val="NagwekZnak"/>
    <w:rsid w:val="00B0069A"/>
    <w:pPr>
      <w:tabs>
        <w:tab w:val="center" w:pos="4536"/>
        <w:tab w:val="right" w:pos="9072"/>
      </w:tabs>
    </w:pPr>
    <w:rPr>
      <w:rFonts w:eastAsia="Calibri"/>
      <w:lang w:val="x-none"/>
    </w:rPr>
  </w:style>
  <w:style w:type="character" w:customStyle="1" w:styleId="NagwekZnak">
    <w:name w:val="Nagłówek Znak"/>
    <w:link w:val="Nagwek"/>
    <w:locked/>
    <w:rsid w:val="00B0069A"/>
    <w:rPr>
      <w:rFonts w:ascii="Times New Roman" w:hAnsi="Times New Roman" w:cs="Times New Roman"/>
      <w:sz w:val="24"/>
      <w:szCs w:val="24"/>
      <w:lang w:eastAsia="pl-PL"/>
    </w:rPr>
  </w:style>
  <w:style w:type="paragraph" w:styleId="Stopka">
    <w:name w:val="footer"/>
    <w:basedOn w:val="Normalny"/>
    <w:link w:val="StopkaZnak"/>
    <w:uiPriority w:val="99"/>
    <w:rsid w:val="00B0069A"/>
    <w:pPr>
      <w:tabs>
        <w:tab w:val="center" w:pos="4536"/>
        <w:tab w:val="right" w:pos="9072"/>
      </w:tabs>
    </w:pPr>
    <w:rPr>
      <w:rFonts w:eastAsia="Calibri"/>
      <w:lang w:val="x-none"/>
    </w:rPr>
  </w:style>
  <w:style w:type="character" w:customStyle="1" w:styleId="StopkaZnak">
    <w:name w:val="Stopka Znak"/>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eastAsia="Calibri" w:hAnsi="Tahoma"/>
      <w:sz w:val="16"/>
      <w:szCs w:val="16"/>
      <w:lang w:val="x-none"/>
    </w:rPr>
  </w:style>
  <w:style w:type="character" w:customStyle="1" w:styleId="TekstdymkaZnak">
    <w:name w:val="Tekst dymka Znak"/>
    <w:link w:val="Tekstdymka"/>
    <w:uiPriority w:val="99"/>
    <w:semiHidden/>
    <w:locked/>
    <w:rsid w:val="00B0069A"/>
    <w:rPr>
      <w:rFonts w:ascii="Tahoma" w:hAnsi="Tahoma" w:cs="Tahoma"/>
      <w:sz w:val="16"/>
      <w:szCs w:val="16"/>
      <w:lang w:eastAsia="pl-PL"/>
    </w:rPr>
  </w:style>
  <w:style w:type="paragraph" w:customStyle="1" w:styleId="Default">
    <w:name w:val="Default"/>
    <w:qForma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uiPriority w:val="99"/>
    <w:rsid w:val="009370BA"/>
    <w:rPr>
      <w:color w:val="0000FF"/>
      <w:u w:val="single"/>
    </w:rPr>
  </w:style>
  <w:style w:type="paragraph" w:styleId="Akapitzlist">
    <w:name w:val="List Paragraph"/>
    <w:aliases w:val="L1,List Paragraph,Akapit z listą5,normalny tekst,wypunktowanie,Asia 2  Akapit z listą,tekst normalny"/>
    <w:basedOn w:val="Normalny"/>
    <w:link w:val="AkapitzlistZnak"/>
    <w:uiPriority w:val="99"/>
    <w:qFormat/>
    <w:rsid w:val="007F58AD"/>
    <w:pPr>
      <w:ind w:left="720"/>
    </w:pPr>
    <w:rPr>
      <w:lang w:val="x-none" w:eastAsia="x-none"/>
    </w:rPr>
  </w:style>
  <w:style w:type="paragraph" w:styleId="Tekstpodstawowywcity">
    <w:name w:val="Body Text Indent"/>
    <w:basedOn w:val="Normalny"/>
    <w:link w:val="TekstpodstawowywcityZnak"/>
    <w:rsid w:val="00243BD3"/>
    <w:pPr>
      <w:spacing w:after="120"/>
      <w:ind w:left="283"/>
    </w:pPr>
    <w:rPr>
      <w:rFonts w:eastAsia="Calibri"/>
      <w:lang w:val="x-none"/>
    </w:rPr>
  </w:style>
  <w:style w:type="character" w:customStyle="1" w:styleId="TekstpodstawowywcityZnak">
    <w:name w:val="Tekst podstawowy wcięty Znak"/>
    <w:link w:val="Tekstpodstawowywcity"/>
    <w:qFormat/>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rPr>
      <w:rFonts w:eastAsia="Calibri"/>
      <w:lang w:val="x-none"/>
    </w:rPr>
  </w:style>
  <w:style w:type="character" w:customStyle="1" w:styleId="Tekstpodstawowy2Znak">
    <w:name w:val="Tekst podstawowy 2 Znak"/>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DB29C5"/>
    <w:pPr>
      <w:autoSpaceDE w:val="0"/>
      <w:autoSpaceDN w:val="0"/>
      <w:spacing w:before="60" w:after="60" w:line="360" w:lineRule="auto"/>
      <w:ind w:left="851" w:hanging="295"/>
      <w:jc w:val="both"/>
    </w:pPr>
    <w:rPr>
      <w:rFonts w:ascii="Univers-PL" w:eastAsia="Univers-PL"/>
      <w:sz w:val="19"/>
      <w:szCs w:val="19"/>
      <w:lang w:val="x-none" w:eastAsia="x-none"/>
    </w:rPr>
  </w:style>
  <w:style w:type="table" w:styleId="Tabela-Siatka">
    <w:name w:val="Table Grid"/>
    <w:basedOn w:val="Standardowy"/>
    <w:uiPriority w:val="59"/>
    <w:rsid w:val="003125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rsid w:val="001A05AF"/>
    <w:pPr>
      <w:spacing w:after="120"/>
      <w:ind w:left="283"/>
    </w:pPr>
    <w:rPr>
      <w:rFonts w:eastAsia="Calibri"/>
      <w:sz w:val="16"/>
      <w:szCs w:val="16"/>
      <w:lang w:val="x-none"/>
    </w:rPr>
  </w:style>
  <w:style w:type="character" w:customStyle="1" w:styleId="Tekstpodstawowywcity3Znak">
    <w:name w:val="Tekst podstawowy wcięty 3 Znak"/>
    <w:link w:val="Tekstpodstawowywcity3"/>
    <w:semiHidden/>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uiPriority w:val="99"/>
    <w:rsid w:val="00387676"/>
    <w:rPr>
      <w:b/>
      <w:bCs/>
      <w:sz w:val="18"/>
      <w:szCs w:val="18"/>
    </w:rPr>
  </w:style>
  <w:style w:type="paragraph" w:customStyle="1" w:styleId="Zawartotabeli">
    <w:name w:val="Zawartość tabeli"/>
    <w:basedOn w:val="Normalny"/>
    <w:uiPriority w:val="99"/>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aliases w:val="Plan dokumentu"/>
    <w:basedOn w:val="Normalny"/>
    <w:link w:val="MapadokumentuZnak"/>
    <w:uiPriority w:val="99"/>
    <w:semiHidden/>
    <w:rsid w:val="009B7978"/>
    <w:pPr>
      <w:shd w:val="clear" w:color="auto" w:fill="000080"/>
    </w:pPr>
    <w:rPr>
      <w:rFonts w:eastAsia="Calibri"/>
      <w:sz w:val="2"/>
      <w:szCs w:val="2"/>
      <w:lang w:val="x-none" w:eastAsia="x-none"/>
    </w:rPr>
  </w:style>
  <w:style w:type="character" w:customStyle="1" w:styleId="MapadokumentuZnak">
    <w:name w:val="Mapa dokumentu Znak"/>
    <w:aliases w:val="Plan dokumentu Znak"/>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uiPriority w:val="99"/>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rPr>
      <w:rFonts w:eastAsia="Calibri"/>
      <w:lang w:val="x-none" w:eastAsia="x-none"/>
    </w:rPr>
  </w:style>
  <w:style w:type="character" w:customStyle="1" w:styleId="Tekstpodstawowywcity2Znak">
    <w:name w:val="Tekst podstawowy wcięty 2 Znak"/>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uiPriority w:val="99"/>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2"/>
      </w:numPr>
      <w:jc w:val="both"/>
      <w:outlineLvl w:val="0"/>
    </w:pPr>
    <w:rPr>
      <w:noProof/>
    </w:rPr>
  </w:style>
  <w:style w:type="character" w:styleId="Pogrubienie">
    <w:name w:val="Strong"/>
    <w:uiPriority w:val="99"/>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uiPriority w:val="99"/>
    <w:rsid w:val="00FE406B"/>
    <w:rPr>
      <w:sz w:val="24"/>
      <w:szCs w:val="24"/>
    </w:rPr>
  </w:style>
  <w:style w:type="paragraph" w:styleId="Tekstprzypisudolnego">
    <w:name w:val="footnote text"/>
    <w:basedOn w:val="Normalny"/>
    <w:link w:val="TekstprzypisudolnegoZnak"/>
    <w:uiPriority w:val="99"/>
    <w:semiHidden/>
    <w:rsid w:val="00FE406B"/>
    <w:rPr>
      <w:rFonts w:eastAsia="Calibri"/>
      <w:sz w:val="20"/>
      <w:szCs w:val="20"/>
      <w:lang w:val="x-none" w:eastAsia="x-none"/>
    </w:rPr>
  </w:style>
  <w:style w:type="character" w:customStyle="1" w:styleId="TekstprzypisudolnegoZnak">
    <w:name w:val="Tekst przypisu dolnego Znak"/>
    <w:link w:val="Tekstprzypisudolnego"/>
    <w:uiPriority w:val="99"/>
    <w:semiHidden/>
    <w:locked/>
    <w:rsid w:val="00FE406B"/>
    <w:rPr>
      <w:rFonts w:ascii="Times New Roman" w:hAnsi="Times New Roman" w:cs="Times New Roman"/>
    </w:rPr>
  </w:style>
  <w:style w:type="character" w:styleId="Odwoanieprzypisudolnego">
    <w:name w:val="footnote reference"/>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paragraph" w:customStyle="1" w:styleId="Akapitzlist2">
    <w:name w:val="Akapit z listą2"/>
    <w:basedOn w:val="Normalny"/>
    <w:rsid w:val="00844413"/>
    <w:pPr>
      <w:ind w:left="720"/>
    </w:pPr>
    <w:rPr>
      <w:rFonts w:eastAsia="Calibri"/>
    </w:rPr>
  </w:style>
  <w:style w:type="character" w:styleId="Odwoaniedokomentarza">
    <w:name w:val="annotation reference"/>
    <w:uiPriority w:val="99"/>
    <w:semiHidden/>
    <w:unhideWhenUsed/>
    <w:rsid w:val="00B141D9"/>
    <w:rPr>
      <w:sz w:val="16"/>
      <w:szCs w:val="16"/>
    </w:rPr>
  </w:style>
  <w:style w:type="paragraph" w:styleId="Tekstkomentarza">
    <w:name w:val="annotation text"/>
    <w:basedOn w:val="Normalny"/>
    <w:link w:val="TekstkomentarzaZnak"/>
    <w:uiPriority w:val="99"/>
    <w:semiHidden/>
    <w:unhideWhenUsed/>
    <w:rsid w:val="00B141D9"/>
    <w:rPr>
      <w:sz w:val="20"/>
      <w:szCs w:val="20"/>
      <w:lang w:val="x-none" w:eastAsia="x-none"/>
    </w:rPr>
  </w:style>
  <w:style w:type="character" w:customStyle="1" w:styleId="TekstkomentarzaZnak">
    <w:name w:val="Tekst komentarza Znak"/>
    <w:link w:val="Tekstkomentarza"/>
    <w:uiPriority w:val="99"/>
    <w:semiHidden/>
    <w:rsid w:val="00B141D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141D9"/>
    <w:rPr>
      <w:b/>
      <w:bCs/>
    </w:rPr>
  </w:style>
  <w:style w:type="character" w:customStyle="1" w:styleId="TematkomentarzaZnak">
    <w:name w:val="Temat komentarza Znak"/>
    <w:link w:val="Tematkomentarza"/>
    <w:uiPriority w:val="99"/>
    <w:semiHidden/>
    <w:rsid w:val="00B141D9"/>
    <w:rPr>
      <w:rFonts w:ascii="Times New Roman" w:eastAsia="Times New Roman" w:hAnsi="Times New Roman"/>
      <w:b/>
      <w:bCs/>
      <w:sz w:val="20"/>
      <w:szCs w:val="20"/>
    </w:rPr>
  </w:style>
  <w:style w:type="paragraph" w:styleId="Zwykytekst">
    <w:name w:val="Plain Text"/>
    <w:basedOn w:val="Normalny"/>
    <w:link w:val="ZwykytekstZnak"/>
    <w:unhideWhenUsed/>
    <w:rsid w:val="008C3B2A"/>
    <w:rPr>
      <w:rFonts w:ascii="Consolas" w:hAnsi="Consolas"/>
      <w:sz w:val="21"/>
      <w:szCs w:val="21"/>
      <w:lang w:val="x-none" w:eastAsia="x-none"/>
    </w:rPr>
  </w:style>
  <w:style w:type="character" w:customStyle="1" w:styleId="ZwykytekstZnak">
    <w:name w:val="Zwykły tekst Znak"/>
    <w:link w:val="Zwykytekst"/>
    <w:rsid w:val="008C3B2A"/>
    <w:rPr>
      <w:rFonts w:ascii="Consolas" w:eastAsia="Times New Roman" w:hAnsi="Consolas"/>
      <w:sz w:val="21"/>
      <w:szCs w:val="21"/>
    </w:rPr>
  </w:style>
  <w:style w:type="paragraph" w:styleId="HTML-wstpniesformatowany">
    <w:name w:val="HTML Preformatted"/>
    <w:basedOn w:val="Normalny"/>
    <w:link w:val="HTML-wstpniesformatowanyZnak"/>
    <w:uiPriority w:val="99"/>
    <w:semiHidden/>
    <w:unhideWhenUsed/>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3F359A"/>
    <w:rPr>
      <w:rFonts w:ascii="Courier New" w:eastAsia="Times New Roman" w:hAnsi="Courier New" w:cs="Courier New"/>
      <w:sz w:val="20"/>
      <w:szCs w:val="20"/>
    </w:rPr>
  </w:style>
  <w:style w:type="paragraph" w:customStyle="1" w:styleId="ZnakZnak2ZnakZnakZnakZnakZnakZnak1">
    <w:name w:val="Znak Znak2 Znak Znak Znak Znak Znak Znak1"/>
    <w:basedOn w:val="Normalny"/>
    <w:rsid w:val="00FF5077"/>
    <w:rPr>
      <w:rFonts w:ascii="Arial" w:hAnsi="Arial" w:cs="Arial"/>
    </w:rPr>
  </w:style>
  <w:style w:type="numbering" w:customStyle="1" w:styleId="Styl1">
    <w:name w:val="Styl1"/>
    <w:rsid w:val="00E95970"/>
    <w:pPr>
      <w:numPr>
        <w:numId w:val="3"/>
      </w:numPr>
    </w:pPr>
  </w:style>
  <w:style w:type="paragraph" w:customStyle="1" w:styleId="Zwykytekst4">
    <w:name w:val="Zwykły tekst4"/>
    <w:basedOn w:val="Normalny"/>
    <w:rsid w:val="007F5DBD"/>
    <w:rPr>
      <w:rFonts w:ascii="Courier New" w:hAnsi="Courier New"/>
      <w:sz w:val="20"/>
      <w:szCs w:val="20"/>
      <w:lang w:eastAsia="ar-SA"/>
    </w:rPr>
  </w:style>
  <w:style w:type="paragraph" w:customStyle="1" w:styleId="Akapitzlist3">
    <w:name w:val="Akapit z listą3"/>
    <w:basedOn w:val="Normalny"/>
    <w:rsid w:val="006A63BF"/>
    <w:pPr>
      <w:ind w:left="720"/>
    </w:pPr>
    <w:rPr>
      <w:rFonts w:eastAsia="Calibri"/>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99"/>
    <w:qFormat/>
    <w:rsid w:val="00806C4E"/>
    <w:rPr>
      <w:rFonts w:ascii="Times New Roman" w:eastAsia="Times New Roman" w:hAnsi="Times New Roman"/>
      <w:sz w:val="24"/>
      <w:szCs w:val="24"/>
    </w:rPr>
  </w:style>
  <w:style w:type="numbering" w:customStyle="1" w:styleId="WWNum17">
    <w:name w:val="WWNum17"/>
    <w:basedOn w:val="Bezlisty"/>
    <w:rsid w:val="00A55AB4"/>
    <w:pPr>
      <w:numPr>
        <w:numId w:val="4"/>
      </w:numPr>
    </w:pPr>
  </w:style>
  <w:style w:type="character" w:customStyle="1" w:styleId="gwp49efe491size">
    <w:name w:val="gwp49efe491_size"/>
    <w:basedOn w:val="Domylnaczcionkaakapitu"/>
    <w:rsid w:val="00627C7A"/>
  </w:style>
  <w:style w:type="character" w:customStyle="1" w:styleId="gwp49efe491colour">
    <w:name w:val="gwp49efe491_colour"/>
    <w:basedOn w:val="Domylnaczcionkaakapitu"/>
    <w:rsid w:val="00627C7A"/>
  </w:style>
  <w:style w:type="character" w:customStyle="1" w:styleId="alb">
    <w:name w:val="a_lb"/>
    <w:basedOn w:val="Domylnaczcionkaakapitu"/>
    <w:rsid w:val="005D39E5"/>
  </w:style>
  <w:style w:type="character" w:styleId="Uwydatnienie">
    <w:name w:val="Emphasis"/>
    <w:uiPriority w:val="20"/>
    <w:qFormat/>
    <w:locked/>
    <w:rsid w:val="005D39E5"/>
    <w:rPr>
      <w:i/>
      <w:iCs/>
    </w:rPr>
  </w:style>
  <w:style w:type="paragraph" w:customStyle="1" w:styleId="Domylnyteks">
    <w:name w:val="Domyślny teks"/>
    <w:rsid w:val="00D619A2"/>
    <w:pPr>
      <w:suppressAutoHyphens/>
    </w:pPr>
    <w:rPr>
      <w:rFonts w:ascii="Times New Roman" w:eastAsia="Times New Roman" w:hAnsi="Times New Roman"/>
      <w:color w:val="000000"/>
      <w:sz w:val="24"/>
      <w:lang w:eastAsia="ar-SA"/>
    </w:rPr>
  </w:style>
  <w:style w:type="character" w:customStyle="1" w:styleId="text-justify">
    <w:name w:val="text-justify"/>
    <w:basedOn w:val="Domylnaczcionkaakapitu"/>
    <w:rsid w:val="00E018FB"/>
  </w:style>
  <w:style w:type="paragraph" w:customStyle="1" w:styleId="tytu">
    <w:name w:val="tytuł"/>
    <w:basedOn w:val="Normalny"/>
    <w:rsid w:val="008A1033"/>
    <w:pPr>
      <w:keepNext/>
      <w:suppressLineNumbers/>
      <w:spacing w:before="60" w:after="60"/>
      <w:jc w:val="center"/>
    </w:pPr>
    <w:rPr>
      <w:b/>
      <w:bCs/>
    </w:rPr>
  </w:style>
  <w:style w:type="paragraph" w:customStyle="1" w:styleId="ust">
    <w:name w:val="ust"/>
    <w:link w:val="ustZnak"/>
    <w:rsid w:val="00FE51A5"/>
    <w:pPr>
      <w:spacing w:before="60" w:after="60"/>
      <w:ind w:left="426" w:hanging="284"/>
      <w:jc w:val="both"/>
    </w:pPr>
    <w:rPr>
      <w:rFonts w:ascii="Times New Roman" w:eastAsia="Times New Roman" w:hAnsi="Times New Roman"/>
      <w:sz w:val="24"/>
      <w:szCs w:val="22"/>
    </w:rPr>
  </w:style>
  <w:style w:type="character" w:customStyle="1" w:styleId="ustZnak">
    <w:name w:val="ust Znak"/>
    <w:link w:val="ust"/>
    <w:locked/>
    <w:rsid w:val="00FE51A5"/>
    <w:rPr>
      <w:rFonts w:ascii="Times New Roman" w:eastAsia="Times New Roman" w:hAnsi="Times New Roman"/>
      <w:sz w:val="24"/>
      <w:szCs w:val="22"/>
      <w:lang w:bidi="ar-SA"/>
    </w:rPr>
  </w:style>
  <w:style w:type="character" w:customStyle="1" w:styleId="pktZnak">
    <w:name w:val="pkt Znak"/>
    <w:link w:val="pkt"/>
    <w:locked/>
    <w:rsid w:val="00FE51A5"/>
    <w:rPr>
      <w:rFonts w:ascii="Univers-PL" w:eastAsia="Univers-PL" w:hAnsi="Times New Roman" w:cs="Univers-PL"/>
      <w:sz w:val="19"/>
      <w:szCs w:val="19"/>
    </w:rPr>
  </w:style>
  <w:style w:type="paragraph" w:customStyle="1" w:styleId="Tekstdopunktu">
    <w:name w:val="Tekst do punktu"/>
    <w:rsid w:val="008A5829"/>
    <w:pPr>
      <w:widowControl w:val="0"/>
      <w:adjustRightInd w:val="0"/>
      <w:spacing w:line="360" w:lineRule="atLeast"/>
      <w:ind w:left="510"/>
      <w:jc w:val="both"/>
      <w:textAlignment w:val="baseline"/>
    </w:pPr>
    <w:rPr>
      <w:rFonts w:ascii="Times" w:eastAsia="Times New Roman" w:hAnsi="Times"/>
      <w:sz w:val="22"/>
    </w:rPr>
  </w:style>
  <w:style w:type="paragraph" w:styleId="Bezodstpw">
    <w:name w:val="No Spacing"/>
    <w:uiPriority w:val="1"/>
    <w:qFormat/>
    <w:rsid w:val="00675E16"/>
    <w:rPr>
      <w:rFonts w:eastAsia="Times New Roman"/>
      <w:sz w:val="22"/>
      <w:szCs w:val="22"/>
      <w:lang w:eastAsia="en-US"/>
    </w:rPr>
  </w:style>
  <w:style w:type="paragraph" w:customStyle="1" w:styleId="western">
    <w:name w:val="western"/>
    <w:basedOn w:val="Normalny"/>
    <w:rsid w:val="0004009D"/>
    <w:pPr>
      <w:spacing w:before="100" w:beforeAutospacing="1" w:after="142" w:line="288" w:lineRule="auto"/>
    </w:pPr>
    <w:rPr>
      <w:color w:val="000000"/>
    </w:rPr>
  </w:style>
  <w:style w:type="paragraph" w:customStyle="1" w:styleId="Wcicietrecitekstu">
    <w:name w:val="Wcięcie treści tekstu"/>
    <w:basedOn w:val="Normalny"/>
    <w:uiPriority w:val="99"/>
    <w:rsid w:val="005941B3"/>
    <w:pPr>
      <w:spacing w:after="120"/>
      <w:ind w:left="283"/>
    </w:pPr>
  </w:style>
  <w:style w:type="character" w:customStyle="1" w:styleId="akapitdomyslny">
    <w:name w:val="akapitdomyslny"/>
    <w:rsid w:val="003E4D9A"/>
    <w:rPr>
      <w:sz w:val="20"/>
    </w:rPr>
  </w:style>
  <w:style w:type="paragraph" w:customStyle="1" w:styleId="Blockquote">
    <w:name w:val="Blockquote"/>
    <w:basedOn w:val="Normalny"/>
    <w:rsid w:val="000F165C"/>
    <w:pPr>
      <w:widowControl w:val="0"/>
      <w:spacing w:before="100" w:after="100"/>
      <w:ind w:left="360" w:right="360"/>
    </w:pPr>
  </w:style>
  <w:style w:type="paragraph" w:customStyle="1" w:styleId="Zwykytekst1">
    <w:name w:val="Zwykły tekst1"/>
    <w:basedOn w:val="Normalny"/>
    <w:rsid w:val="000F165C"/>
    <w:pPr>
      <w:suppressAutoHyphens/>
    </w:pPr>
    <w:rPr>
      <w:rFonts w:ascii="Courier New" w:hAnsi="Courier New"/>
      <w:sz w:val="20"/>
      <w:szCs w:val="20"/>
      <w:lang w:eastAsia="ar-SA"/>
    </w:rPr>
  </w:style>
  <w:style w:type="paragraph" w:customStyle="1" w:styleId="O">
    <w:name w:val="O"/>
    <w:basedOn w:val="Normalny"/>
    <w:rsid w:val="00587E2D"/>
    <w:pPr>
      <w:widowControl w:val="0"/>
      <w:jc w:val="both"/>
    </w:pPr>
    <w:rPr>
      <w:rFonts w:ascii="Arial" w:hAnsi="Arial"/>
    </w:rPr>
  </w:style>
  <w:style w:type="paragraph" w:customStyle="1" w:styleId="tyt">
    <w:name w:val="tyt"/>
    <w:basedOn w:val="Normalny"/>
    <w:rsid w:val="000E41E0"/>
    <w:pPr>
      <w:keepNext/>
      <w:spacing w:before="60" w:after="60"/>
      <w:jc w:val="center"/>
    </w:pPr>
    <w:rPr>
      <w:b/>
      <w:bCs/>
    </w:rPr>
  </w:style>
  <w:style w:type="table" w:customStyle="1" w:styleId="Tabela-Siatka1">
    <w:name w:val="Tabela - Siatka1"/>
    <w:basedOn w:val="Standardowy"/>
    <w:next w:val="Tabela-Siatka"/>
    <w:rsid w:val="008B6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361883"/>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F15D85"/>
  </w:style>
  <w:style w:type="table" w:customStyle="1" w:styleId="TableNormal">
    <w:name w:val="Table Normal"/>
    <w:uiPriority w:val="2"/>
    <w:semiHidden/>
    <w:unhideWhenUsed/>
    <w:qFormat/>
    <w:rsid w:val="00616E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16E57"/>
    <w:pPr>
      <w:widowControl w:val="0"/>
      <w:autoSpaceDE w:val="0"/>
      <w:autoSpaceDN w:val="0"/>
      <w:jc w:val="center"/>
    </w:pPr>
    <w:rPr>
      <w:rFonts w:ascii="Verdana" w:eastAsia="Verdana" w:hAnsi="Verdana" w:cs="Verdana"/>
      <w:sz w:val="22"/>
      <w:szCs w:val="22"/>
      <w:lang w:val="en-US" w:eastAsia="en-US"/>
    </w:rPr>
  </w:style>
  <w:style w:type="character" w:customStyle="1" w:styleId="Nagwek5Znak">
    <w:name w:val="Nagłówek 5 Znak"/>
    <w:link w:val="Nagwek5"/>
    <w:semiHidden/>
    <w:rsid w:val="000675B3"/>
    <w:rPr>
      <w:rFonts w:ascii="Calibri" w:eastAsia="Times New Roman" w:hAnsi="Calibri" w:cs="Times New Roman"/>
      <w:b/>
      <w:bCs/>
      <w:i/>
      <w:iCs/>
      <w:sz w:val="26"/>
      <w:szCs w:val="26"/>
    </w:rPr>
  </w:style>
  <w:style w:type="table" w:customStyle="1" w:styleId="TableGrid">
    <w:name w:val="TableGrid"/>
    <w:rsid w:val="00012323"/>
    <w:rPr>
      <w:rFonts w:eastAsia="Times New Roman"/>
      <w:sz w:val="22"/>
      <w:szCs w:val="22"/>
    </w:rPr>
    <w:tblPr>
      <w:tblCellMar>
        <w:top w:w="0" w:type="dxa"/>
        <w:left w:w="0" w:type="dxa"/>
        <w:bottom w:w="0" w:type="dxa"/>
        <w:right w:w="0" w:type="dxa"/>
      </w:tblCellMar>
    </w:tblPr>
  </w:style>
  <w:style w:type="character" w:customStyle="1" w:styleId="Wzmianka1">
    <w:name w:val="Wzmianka1"/>
    <w:uiPriority w:val="99"/>
    <w:semiHidden/>
    <w:unhideWhenUsed/>
    <w:rsid w:val="00780E43"/>
    <w:rPr>
      <w:color w:val="2B579A"/>
      <w:shd w:val="clear" w:color="auto" w:fill="E6E6E6"/>
    </w:rPr>
  </w:style>
  <w:style w:type="paragraph" w:customStyle="1" w:styleId="Tekstpodstawowywcity0">
    <w:name w:val="Tekst podstawowy wci?ty"/>
    <w:basedOn w:val="Normalny"/>
    <w:rsid w:val="00F93460"/>
    <w:pPr>
      <w:widowControl w:val="0"/>
      <w:ind w:right="51"/>
      <w:jc w:val="both"/>
    </w:pPr>
    <w:rPr>
      <w:szCs w:val="20"/>
    </w:rPr>
  </w:style>
  <w:style w:type="character" w:customStyle="1" w:styleId="Nierozpoznanawzmianka1">
    <w:name w:val="Nierozpoznana wzmianka1"/>
    <w:uiPriority w:val="99"/>
    <w:semiHidden/>
    <w:unhideWhenUsed/>
    <w:rsid w:val="00D8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611">
      <w:bodyDiv w:val="1"/>
      <w:marLeft w:val="0"/>
      <w:marRight w:val="0"/>
      <w:marTop w:val="0"/>
      <w:marBottom w:val="0"/>
      <w:divBdr>
        <w:top w:val="none" w:sz="0" w:space="0" w:color="auto"/>
        <w:left w:val="none" w:sz="0" w:space="0" w:color="auto"/>
        <w:bottom w:val="none" w:sz="0" w:space="0" w:color="auto"/>
        <w:right w:val="none" w:sz="0" w:space="0" w:color="auto"/>
      </w:divBdr>
    </w:div>
    <w:div w:id="82578032">
      <w:bodyDiv w:val="1"/>
      <w:marLeft w:val="0"/>
      <w:marRight w:val="0"/>
      <w:marTop w:val="0"/>
      <w:marBottom w:val="0"/>
      <w:divBdr>
        <w:top w:val="none" w:sz="0" w:space="0" w:color="auto"/>
        <w:left w:val="none" w:sz="0" w:space="0" w:color="auto"/>
        <w:bottom w:val="none" w:sz="0" w:space="0" w:color="auto"/>
        <w:right w:val="none" w:sz="0" w:space="0" w:color="auto"/>
      </w:divBdr>
      <w:divsChild>
        <w:div w:id="24528537">
          <w:marLeft w:val="0"/>
          <w:marRight w:val="0"/>
          <w:marTop w:val="0"/>
          <w:marBottom w:val="0"/>
          <w:divBdr>
            <w:top w:val="none" w:sz="0" w:space="0" w:color="auto"/>
            <w:left w:val="none" w:sz="0" w:space="0" w:color="auto"/>
            <w:bottom w:val="none" w:sz="0" w:space="0" w:color="auto"/>
            <w:right w:val="none" w:sz="0" w:space="0" w:color="auto"/>
          </w:divBdr>
          <w:divsChild>
            <w:div w:id="16174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255">
      <w:bodyDiv w:val="1"/>
      <w:marLeft w:val="0"/>
      <w:marRight w:val="0"/>
      <w:marTop w:val="0"/>
      <w:marBottom w:val="0"/>
      <w:divBdr>
        <w:top w:val="none" w:sz="0" w:space="0" w:color="auto"/>
        <w:left w:val="none" w:sz="0" w:space="0" w:color="auto"/>
        <w:bottom w:val="none" w:sz="0" w:space="0" w:color="auto"/>
        <w:right w:val="none" w:sz="0" w:space="0" w:color="auto"/>
      </w:divBdr>
    </w:div>
    <w:div w:id="130639715">
      <w:bodyDiv w:val="1"/>
      <w:marLeft w:val="0"/>
      <w:marRight w:val="0"/>
      <w:marTop w:val="0"/>
      <w:marBottom w:val="0"/>
      <w:divBdr>
        <w:top w:val="none" w:sz="0" w:space="0" w:color="auto"/>
        <w:left w:val="none" w:sz="0" w:space="0" w:color="auto"/>
        <w:bottom w:val="none" w:sz="0" w:space="0" w:color="auto"/>
        <w:right w:val="none" w:sz="0" w:space="0" w:color="auto"/>
      </w:divBdr>
    </w:div>
    <w:div w:id="133376805">
      <w:bodyDiv w:val="1"/>
      <w:marLeft w:val="0"/>
      <w:marRight w:val="0"/>
      <w:marTop w:val="0"/>
      <w:marBottom w:val="0"/>
      <w:divBdr>
        <w:top w:val="none" w:sz="0" w:space="0" w:color="auto"/>
        <w:left w:val="none" w:sz="0" w:space="0" w:color="auto"/>
        <w:bottom w:val="none" w:sz="0" w:space="0" w:color="auto"/>
        <w:right w:val="none" w:sz="0" w:space="0" w:color="auto"/>
      </w:divBdr>
    </w:div>
    <w:div w:id="161314390">
      <w:bodyDiv w:val="1"/>
      <w:marLeft w:val="0"/>
      <w:marRight w:val="0"/>
      <w:marTop w:val="0"/>
      <w:marBottom w:val="0"/>
      <w:divBdr>
        <w:top w:val="none" w:sz="0" w:space="0" w:color="auto"/>
        <w:left w:val="none" w:sz="0" w:space="0" w:color="auto"/>
        <w:bottom w:val="none" w:sz="0" w:space="0" w:color="auto"/>
        <w:right w:val="none" w:sz="0" w:space="0" w:color="auto"/>
      </w:divBdr>
    </w:div>
    <w:div w:id="174807165">
      <w:bodyDiv w:val="1"/>
      <w:marLeft w:val="0"/>
      <w:marRight w:val="0"/>
      <w:marTop w:val="0"/>
      <w:marBottom w:val="0"/>
      <w:divBdr>
        <w:top w:val="none" w:sz="0" w:space="0" w:color="auto"/>
        <w:left w:val="none" w:sz="0" w:space="0" w:color="auto"/>
        <w:bottom w:val="none" w:sz="0" w:space="0" w:color="auto"/>
        <w:right w:val="none" w:sz="0" w:space="0" w:color="auto"/>
      </w:divBdr>
      <w:divsChild>
        <w:div w:id="126821886">
          <w:marLeft w:val="0"/>
          <w:marRight w:val="0"/>
          <w:marTop w:val="0"/>
          <w:marBottom w:val="0"/>
          <w:divBdr>
            <w:top w:val="none" w:sz="0" w:space="0" w:color="auto"/>
            <w:left w:val="none" w:sz="0" w:space="0" w:color="auto"/>
            <w:bottom w:val="none" w:sz="0" w:space="0" w:color="auto"/>
            <w:right w:val="none" w:sz="0" w:space="0" w:color="auto"/>
          </w:divBdr>
        </w:div>
        <w:div w:id="709232772">
          <w:marLeft w:val="0"/>
          <w:marRight w:val="0"/>
          <w:marTop w:val="0"/>
          <w:marBottom w:val="0"/>
          <w:divBdr>
            <w:top w:val="none" w:sz="0" w:space="0" w:color="auto"/>
            <w:left w:val="none" w:sz="0" w:space="0" w:color="auto"/>
            <w:bottom w:val="none" w:sz="0" w:space="0" w:color="auto"/>
            <w:right w:val="none" w:sz="0" w:space="0" w:color="auto"/>
          </w:divBdr>
        </w:div>
        <w:div w:id="782766732">
          <w:marLeft w:val="0"/>
          <w:marRight w:val="0"/>
          <w:marTop w:val="0"/>
          <w:marBottom w:val="0"/>
          <w:divBdr>
            <w:top w:val="none" w:sz="0" w:space="0" w:color="auto"/>
            <w:left w:val="none" w:sz="0" w:space="0" w:color="auto"/>
            <w:bottom w:val="none" w:sz="0" w:space="0" w:color="auto"/>
            <w:right w:val="none" w:sz="0" w:space="0" w:color="auto"/>
          </w:divBdr>
        </w:div>
      </w:divsChild>
    </w:div>
    <w:div w:id="251207849">
      <w:bodyDiv w:val="1"/>
      <w:marLeft w:val="0"/>
      <w:marRight w:val="0"/>
      <w:marTop w:val="0"/>
      <w:marBottom w:val="0"/>
      <w:divBdr>
        <w:top w:val="none" w:sz="0" w:space="0" w:color="auto"/>
        <w:left w:val="none" w:sz="0" w:space="0" w:color="auto"/>
        <w:bottom w:val="none" w:sz="0" w:space="0" w:color="auto"/>
        <w:right w:val="none" w:sz="0" w:space="0" w:color="auto"/>
      </w:divBdr>
      <w:divsChild>
        <w:div w:id="23604325">
          <w:marLeft w:val="0"/>
          <w:marRight w:val="0"/>
          <w:marTop w:val="0"/>
          <w:marBottom w:val="0"/>
          <w:divBdr>
            <w:top w:val="none" w:sz="0" w:space="0" w:color="auto"/>
            <w:left w:val="none" w:sz="0" w:space="0" w:color="auto"/>
            <w:bottom w:val="none" w:sz="0" w:space="0" w:color="auto"/>
            <w:right w:val="none" w:sz="0" w:space="0" w:color="auto"/>
          </w:divBdr>
        </w:div>
        <w:div w:id="78259073">
          <w:marLeft w:val="0"/>
          <w:marRight w:val="0"/>
          <w:marTop w:val="0"/>
          <w:marBottom w:val="0"/>
          <w:divBdr>
            <w:top w:val="none" w:sz="0" w:space="0" w:color="auto"/>
            <w:left w:val="none" w:sz="0" w:space="0" w:color="auto"/>
            <w:bottom w:val="none" w:sz="0" w:space="0" w:color="auto"/>
            <w:right w:val="none" w:sz="0" w:space="0" w:color="auto"/>
          </w:divBdr>
        </w:div>
        <w:div w:id="106237869">
          <w:marLeft w:val="0"/>
          <w:marRight w:val="0"/>
          <w:marTop w:val="0"/>
          <w:marBottom w:val="0"/>
          <w:divBdr>
            <w:top w:val="none" w:sz="0" w:space="0" w:color="auto"/>
            <w:left w:val="none" w:sz="0" w:space="0" w:color="auto"/>
            <w:bottom w:val="none" w:sz="0" w:space="0" w:color="auto"/>
            <w:right w:val="none" w:sz="0" w:space="0" w:color="auto"/>
          </w:divBdr>
        </w:div>
        <w:div w:id="110176394">
          <w:marLeft w:val="0"/>
          <w:marRight w:val="0"/>
          <w:marTop w:val="0"/>
          <w:marBottom w:val="0"/>
          <w:divBdr>
            <w:top w:val="none" w:sz="0" w:space="0" w:color="auto"/>
            <w:left w:val="none" w:sz="0" w:space="0" w:color="auto"/>
            <w:bottom w:val="none" w:sz="0" w:space="0" w:color="auto"/>
            <w:right w:val="none" w:sz="0" w:space="0" w:color="auto"/>
          </w:divBdr>
        </w:div>
        <w:div w:id="111824300">
          <w:marLeft w:val="0"/>
          <w:marRight w:val="0"/>
          <w:marTop w:val="0"/>
          <w:marBottom w:val="0"/>
          <w:divBdr>
            <w:top w:val="none" w:sz="0" w:space="0" w:color="auto"/>
            <w:left w:val="none" w:sz="0" w:space="0" w:color="auto"/>
            <w:bottom w:val="none" w:sz="0" w:space="0" w:color="auto"/>
            <w:right w:val="none" w:sz="0" w:space="0" w:color="auto"/>
          </w:divBdr>
        </w:div>
        <w:div w:id="113599988">
          <w:marLeft w:val="0"/>
          <w:marRight w:val="0"/>
          <w:marTop w:val="0"/>
          <w:marBottom w:val="0"/>
          <w:divBdr>
            <w:top w:val="none" w:sz="0" w:space="0" w:color="auto"/>
            <w:left w:val="none" w:sz="0" w:space="0" w:color="auto"/>
            <w:bottom w:val="none" w:sz="0" w:space="0" w:color="auto"/>
            <w:right w:val="none" w:sz="0" w:space="0" w:color="auto"/>
          </w:divBdr>
        </w:div>
        <w:div w:id="114259128">
          <w:marLeft w:val="0"/>
          <w:marRight w:val="0"/>
          <w:marTop w:val="0"/>
          <w:marBottom w:val="0"/>
          <w:divBdr>
            <w:top w:val="none" w:sz="0" w:space="0" w:color="auto"/>
            <w:left w:val="none" w:sz="0" w:space="0" w:color="auto"/>
            <w:bottom w:val="none" w:sz="0" w:space="0" w:color="auto"/>
            <w:right w:val="none" w:sz="0" w:space="0" w:color="auto"/>
          </w:divBdr>
        </w:div>
        <w:div w:id="122582825">
          <w:marLeft w:val="0"/>
          <w:marRight w:val="0"/>
          <w:marTop w:val="0"/>
          <w:marBottom w:val="0"/>
          <w:divBdr>
            <w:top w:val="none" w:sz="0" w:space="0" w:color="auto"/>
            <w:left w:val="none" w:sz="0" w:space="0" w:color="auto"/>
            <w:bottom w:val="none" w:sz="0" w:space="0" w:color="auto"/>
            <w:right w:val="none" w:sz="0" w:space="0" w:color="auto"/>
          </w:divBdr>
        </w:div>
        <w:div w:id="161120195">
          <w:marLeft w:val="0"/>
          <w:marRight w:val="0"/>
          <w:marTop w:val="0"/>
          <w:marBottom w:val="0"/>
          <w:divBdr>
            <w:top w:val="none" w:sz="0" w:space="0" w:color="auto"/>
            <w:left w:val="none" w:sz="0" w:space="0" w:color="auto"/>
            <w:bottom w:val="none" w:sz="0" w:space="0" w:color="auto"/>
            <w:right w:val="none" w:sz="0" w:space="0" w:color="auto"/>
          </w:divBdr>
        </w:div>
        <w:div w:id="168716036">
          <w:marLeft w:val="0"/>
          <w:marRight w:val="0"/>
          <w:marTop w:val="0"/>
          <w:marBottom w:val="0"/>
          <w:divBdr>
            <w:top w:val="none" w:sz="0" w:space="0" w:color="auto"/>
            <w:left w:val="none" w:sz="0" w:space="0" w:color="auto"/>
            <w:bottom w:val="none" w:sz="0" w:space="0" w:color="auto"/>
            <w:right w:val="none" w:sz="0" w:space="0" w:color="auto"/>
          </w:divBdr>
        </w:div>
        <w:div w:id="173108270">
          <w:marLeft w:val="0"/>
          <w:marRight w:val="0"/>
          <w:marTop w:val="0"/>
          <w:marBottom w:val="0"/>
          <w:divBdr>
            <w:top w:val="none" w:sz="0" w:space="0" w:color="auto"/>
            <w:left w:val="none" w:sz="0" w:space="0" w:color="auto"/>
            <w:bottom w:val="none" w:sz="0" w:space="0" w:color="auto"/>
            <w:right w:val="none" w:sz="0" w:space="0" w:color="auto"/>
          </w:divBdr>
        </w:div>
        <w:div w:id="182280791">
          <w:marLeft w:val="0"/>
          <w:marRight w:val="0"/>
          <w:marTop w:val="0"/>
          <w:marBottom w:val="0"/>
          <w:divBdr>
            <w:top w:val="none" w:sz="0" w:space="0" w:color="auto"/>
            <w:left w:val="none" w:sz="0" w:space="0" w:color="auto"/>
            <w:bottom w:val="none" w:sz="0" w:space="0" w:color="auto"/>
            <w:right w:val="none" w:sz="0" w:space="0" w:color="auto"/>
          </w:divBdr>
        </w:div>
        <w:div w:id="195655551">
          <w:marLeft w:val="0"/>
          <w:marRight w:val="0"/>
          <w:marTop w:val="0"/>
          <w:marBottom w:val="0"/>
          <w:divBdr>
            <w:top w:val="none" w:sz="0" w:space="0" w:color="auto"/>
            <w:left w:val="none" w:sz="0" w:space="0" w:color="auto"/>
            <w:bottom w:val="none" w:sz="0" w:space="0" w:color="auto"/>
            <w:right w:val="none" w:sz="0" w:space="0" w:color="auto"/>
          </w:divBdr>
        </w:div>
        <w:div w:id="200096186">
          <w:marLeft w:val="0"/>
          <w:marRight w:val="0"/>
          <w:marTop w:val="0"/>
          <w:marBottom w:val="0"/>
          <w:divBdr>
            <w:top w:val="none" w:sz="0" w:space="0" w:color="auto"/>
            <w:left w:val="none" w:sz="0" w:space="0" w:color="auto"/>
            <w:bottom w:val="none" w:sz="0" w:space="0" w:color="auto"/>
            <w:right w:val="none" w:sz="0" w:space="0" w:color="auto"/>
          </w:divBdr>
        </w:div>
        <w:div w:id="299843412">
          <w:marLeft w:val="0"/>
          <w:marRight w:val="0"/>
          <w:marTop w:val="0"/>
          <w:marBottom w:val="0"/>
          <w:divBdr>
            <w:top w:val="none" w:sz="0" w:space="0" w:color="auto"/>
            <w:left w:val="none" w:sz="0" w:space="0" w:color="auto"/>
            <w:bottom w:val="none" w:sz="0" w:space="0" w:color="auto"/>
            <w:right w:val="none" w:sz="0" w:space="0" w:color="auto"/>
          </w:divBdr>
        </w:div>
        <w:div w:id="308435863">
          <w:marLeft w:val="0"/>
          <w:marRight w:val="0"/>
          <w:marTop w:val="0"/>
          <w:marBottom w:val="0"/>
          <w:divBdr>
            <w:top w:val="none" w:sz="0" w:space="0" w:color="auto"/>
            <w:left w:val="none" w:sz="0" w:space="0" w:color="auto"/>
            <w:bottom w:val="none" w:sz="0" w:space="0" w:color="auto"/>
            <w:right w:val="none" w:sz="0" w:space="0" w:color="auto"/>
          </w:divBdr>
        </w:div>
        <w:div w:id="321978456">
          <w:marLeft w:val="0"/>
          <w:marRight w:val="0"/>
          <w:marTop w:val="0"/>
          <w:marBottom w:val="0"/>
          <w:divBdr>
            <w:top w:val="none" w:sz="0" w:space="0" w:color="auto"/>
            <w:left w:val="none" w:sz="0" w:space="0" w:color="auto"/>
            <w:bottom w:val="none" w:sz="0" w:space="0" w:color="auto"/>
            <w:right w:val="none" w:sz="0" w:space="0" w:color="auto"/>
          </w:divBdr>
        </w:div>
        <w:div w:id="334698138">
          <w:marLeft w:val="0"/>
          <w:marRight w:val="0"/>
          <w:marTop w:val="0"/>
          <w:marBottom w:val="0"/>
          <w:divBdr>
            <w:top w:val="none" w:sz="0" w:space="0" w:color="auto"/>
            <w:left w:val="none" w:sz="0" w:space="0" w:color="auto"/>
            <w:bottom w:val="none" w:sz="0" w:space="0" w:color="auto"/>
            <w:right w:val="none" w:sz="0" w:space="0" w:color="auto"/>
          </w:divBdr>
        </w:div>
        <w:div w:id="338703080">
          <w:marLeft w:val="0"/>
          <w:marRight w:val="0"/>
          <w:marTop w:val="0"/>
          <w:marBottom w:val="0"/>
          <w:divBdr>
            <w:top w:val="none" w:sz="0" w:space="0" w:color="auto"/>
            <w:left w:val="none" w:sz="0" w:space="0" w:color="auto"/>
            <w:bottom w:val="none" w:sz="0" w:space="0" w:color="auto"/>
            <w:right w:val="none" w:sz="0" w:space="0" w:color="auto"/>
          </w:divBdr>
        </w:div>
        <w:div w:id="381178666">
          <w:marLeft w:val="0"/>
          <w:marRight w:val="0"/>
          <w:marTop w:val="0"/>
          <w:marBottom w:val="0"/>
          <w:divBdr>
            <w:top w:val="none" w:sz="0" w:space="0" w:color="auto"/>
            <w:left w:val="none" w:sz="0" w:space="0" w:color="auto"/>
            <w:bottom w:val="none" w:sz="0" w:space="0" w:color="auto"/>
            <w:right w:val="none" w:sz="0" w:space="0" w:color="auto"/>
          </w:divBdr>
        </w:div>
        <w:div w:id="437992830">
          <w:marLeft w:val="0"/>
          <w:marRight w:val="0"/>
          <w:marTop w:val="0"/>
          <w:marBottom w:val="0"/>
          <w:divBdr>
            <w:top w:val="none" w:sz="0" w:space="0" w:color="auto"/>
            <w:left w:val="none" w:sz="0" w:space="0" w:color="auto"/>
            <w:bottom w:val="none" w:sz="0" w:space="0" w:color="auto"/>
            <w:right w:val="none" w:sz="0" w:space="0" w:color="auto"/>
          </w:divBdr>
        </w:div>
        <w:div w:id="453594182">
          <w:marLeft w:val="0"/>
          <w:marRight w:val="0"/>
          <w:marTop w:val="0"/>
          <w:marBottom w:val="0"/>
          <w:divBdr>
            <w:top w:val="none" w:sz="0" w:space="0" w:color="auto"/>
            <w:left w:val="none" w:sz="0" w:space="0" w:color="auto"/>
            <w:bottom w:val="none" w:sz="0" w:space="0" w:color="auto"/>
            <w:right w:val="none" w:sz="0" w:space="0" w:color="auto"/>
          </w:divBdr>
        </w:div>
        <w:div w:id="455872065">
          <w:marLeft w:val="0"/>
          <w:marRight w:val="0"/>
          <w:marTop w:val="0"/>
          <w:marBottom w:val="0"/>
          <w:divBdr>
            <w:top w:val="none" w:sz="0" w:space="0" w:color="auto"/>
            <w:left w:val="none" w:sz="0" w:space="0" w:color="auto"/>
            <w:bottom w:val="none" w:sz="0" w:space="0" w:color="auto"/>
            <w:right w:val="none" w:sz="0" w:space="0" w:color="auto"/>
          </w:divBdr>
        </w:div>
        <w:div w:id="481583640">
          <w:marLeft w:val="0"/>
          <w:marRight w:val="0"/>
          <w:marTop w:val="0"/>
          <w:marBottom w:val="0"/>
          <w:divBdr>
            <w:top w:val="none" w:sz="0" w:space="0" w:color="auto"/>
            <w:left w:val="none" w:sz="0" w:space="0" w:color="auto"/>
            <w:bottom w:val="none" w:sz="0" w:space="0" w:color="auto"/>
            <w:right w:val="none" w:sz="0" w:space="0" w:color="auto"/>
          </w:divBdr>
        </w:div>
        <w:div w:id="604384182">
          <w:marLeft w:val="0"/>
          <w:marRight w:val="0"/>
          <w:marTop w:val="0"/>
          <w:marBottom w:val="0"/>
          <w:divBdr>
            <w:top w:val="none" w:sz="0" w:space="0" w:color="auto"/>
            <w:left w:val="none" w:sz="0" w:space="0" w:color="auto"/>
            <w:bottom w:val="none" w:sz="0" w:space="0" w:color="auto"/>
            <w:right w:val="none" w:sz="0" w:space="0" w:color="auto"/>
          </w:divBdr>
        </w:div>
        <w:div w:id="622231087">
          <w:marLeft w:val="0"/>
          <w:marRight w:val="0"/>
          <w:marTop w:val="0"/>
          <w:marBottom w:val="0"/>
          <w:divBdr>
            <w:top w:val="none" w:sz="0" w:space="0" w:color="auto"/>
            <w:left w:val="none" w:sz="0" w:space="0" w:color="auto"/>
            <w:bottom w:val="none" w:sz="0" w:space="0" w:color="auto"/>
            <w:right w:val="none" w:sz="0" w:space="0" w:color="auto"/>
          </w:divBdr>
        </w:div>
        <w:div w:id="639767265">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30883006">
          <w:marLeft w:val="0"/>
          <w:marRight w:val="0"/>
          <w:marTop w:val="0"/>
          <w:marBottom w:val="0"/>
          <w:divBdr>
            <w:top w:val="none" w:sz="0" w:space="0" w:color="auto"/>
            <w:left w:val="none" w:sz="0" w:space="0" w:color="auto"/>
            <w:bottom w:val="none" w:sz="0" w:space="0" w:color="auto"/>
            <w:right w:val="none" w:sz="0" w:space="0" w:color="auto"/>
          </w:divBdr>
        </w:div>
        <w:div w:id="806315268">
          <w:marLeft w:val="0"/>
          <w:marRight w:val="0"/>
          <w:marTop w:val="0"/>
          <w:marBottom w:val="0"/>
          <w:divBdr>
            <w:top w:val="none" w:sz="0" w:space="0" w:color="auto"/>
            <w:left w:val="none" w:sz="0" w:space="0" w:color="auto"/>
            <w:bottom w:val="none" w:sz="0" w:space="0" w:color="auto"/>
            <w:right w:val="none" w:sz="0" w:space="0" w:color="auto"/>
          </w:divBdr>
        </w:div>
        <w:div w:id="852065085">
          <w:marLeft w:val="0"/>
          <w:marRight w:val="0"/>
          <w:marTop w:val="0"/>
          <w:marBottom w:val="0"/>
          <w:divBdr>
            <w:top w:val="none" w:sz="0" w:space="0" w:color="auto"/>
            <w:left w:val="none" w:sz="0" w:space="0" w:color="auto"/>
            <w:bottom w:val="none" w:sz="0" w:space="0" w:color="auto"/>
            <w:right w:val="none" w:sz="0" w:space="0" w:color="auto"/>
          </w:divBdr>
        </w:div>
        <w:div w:id="858741879">
          <w:marLeft w:val="0"/>
          <w:marRight w:val="0"/>
          <w:marTop w:val="0"/>
          <w:marBottom w:val="0"/>
          <w:divBdr>
            <w:top w:val="none" w:sz="0" w:space="0" w:color="auto"/>
            <w:left w:val="none" w:sz="0" w:space="0" w:color="auto"/>
            <w:bottom w:val="none" w:sz="0" w:space="0" w:color="auto"/>
            <w:right w:val="none" w:sz="0" w:space="0" w:color="auto"/>
          </w:divBdr>
        </w:div>
        <w:div w:id="862134204">
          <w:marLeft w:val="0"/>
          <w:marRight w:val="0"/>
          <w:marTop w:val="0"/>
          <w:marBottom w:val="0"/>
          <w:divBdr>
            <w:top w:val="none" w:sz="0" w:space="0" w:color="auto"/>
            <w:left w:val="none" w:sz="0" w:space="0" w:color="auto"/>
            <w:bottom w:val="none" w:sz="0" w:space="0" w:color="auto"/>
            <w:right w:val="none" w:sz="0" w:space="0" w:color="auto"/>
          </w:divBdr>
        </w:div>
        <w:div w:id="887961741">
          <w:marLeft w:val="0"/>
          <w:marRight w:val="0"/>
          <w:marTop w:val="0"/>
          <w:marBottom w:val="0"/>
          <w:divBdr>
            <w:top w:val="none" w:sz="0" w:space="0" w:color="auto"/>
            <w:left w:val="none" w:sz="0" w:space="0" w:color="auto"/>
            <w:bottom w:val="none" w:sz="0" w:space="0" w:color="auto"/>
            <w:right w:val="none" w:sz="0" w:space="0" w:color="auto"/>
          </w:divBdr>
        </w:div>
        <w:div w:id="909776451">
          <w:marLeft w:val="0"/>
          <w:marRight w:val="0"/>
          <w:marTop w:val="0"/>
          <w:marBottom w:val="0"/>
          <w:divBdr>
            <w:top w:val="none" w:sz="0" w:space="0" w:color="auto"/>
            <w:left w:val="none" w:sz="0" w:space="0" w:color="auto"/>
            <w:bottom w:val="none" w:sz="0" w:space="0" w:color="auto"/>
            <w:right w:val="none" w:sz="0" w:space="0" w:color="auto"/>
          </w:divBdr>
        </w:div>
        <w:div w:id="978388867">
          <w:marLeft w:val="0"/>
          <w:marRight w:val="0"/>
          <w:marTop w:val="0"/>
          <w:marBottom w:val="0"/>
          <w:divBdr>
            <w:top w:val="none" w:sz="0" w:space="0" w:color="auto"/>
            <w:left w:val="none" w:sz="0" w:space="0" w:color="auto"/>
            <w:bottom w:val="none" w:sz="0" w:space="0" w:color="auto"/>
            <w:right w:val="none" w:sz="0" w:space="0" w:color="auto"/>
          </w:divBdr>
        </w:div>
        <w:div w:id="1017465806">
          <w:marLeft w:val="0"/>
          <w:marRight w:val="0"/>
          <w:marTop w:val="0"/>
          <w:marBottom w:val="0"/>
          <w:divBdr>
            <w:top w:val="none" w:sz="0" w:space="0" w:color="auto"/>
            <w:left w:val="none" w:sz="0" w:space="0" w:color="auto"/>
            <w:bottom w:val="none" w:sz="0" w:space="0" w:color="auto"/>
            <w:right w:val="none" w:sz="0" w:space="0" w:color="auto"/>
          </w:divBdr>
        </w:div>
        <w:div w:id="1068574653">
          <w:marLeft w:val="0"/>
          <w:marRight w:val="0"/>
          <w:marTop w:val="0"/>
          <w:marBottom w:val="0"/>
          <w:divBdr>
            <w:top w:val="none" w:sz="0" w:space="0" w:color="auto"/>
            <w:left w:val="none" w:sz="0" w:space="0" w:color="auto"/>
            <w:bottom w:val="none" w:sz="0" w:space="0" w:color="auto"/>
            <w:right w:val="none" w:sz="0" w:space="0" w:color="auto"/>
          </w:divBdr>
        </w:div>
        <w:div w:id="1138373724">
          <w:marLeft w:val="0"/>
          <w:marRight w:val="0"/>
          <w:marTop w:val="0"/>
          <w:marBottom w:val="0"/>
          <w:divBdr>
            <w:top w:val="none" w:sz="0" w:space="0" w:color="auto"/>
            <w:left w:val="none" w:sz="0" w:space="0" w:color="auto"/>
            <w:bottom w:val="none" w:sz="0" w:space="0" w:color="auto"/>
            <w:right w:val="none" w:sz="0" w:space="0" w:color="auto"/>
          </w:divBdr>
        </w:div>
        <w:div w:id="1144858043">
          <w:marLeft w:val="0"/>
          <w:marRight w:val="0"/>
          <w:marTop w:val="0"/>
          <w:marBottom w:val="0"/>
          <w:divBdr>
            <w:top w:val="none" w:sz="0" w:space="0" w:color="auto"/>
            <w:left w:val="none" w:sz="0" w:space="0" w:color="auto"/>
            <w:bottom w:val="none" w:sz="0" w:space="0" w:color="auto"/>
            <w:right w:val="none" w:sz="0" w:space="0" w:color="auto"/>
          </w:divBdr>
        </w:div>
        <w:div w:id="1166672886">
          <w:marLeft w:val="0"/>
          <w:marRight w:val="0"/>
          <w:marTop w:val="0"/>
          <w:marBottom w:val="0"/>
          <w:divBdr>
            <w:top w:val="none" w:sz="0" w:space="0" w:color="auto"/>
            <w:left w:val="none" w:sz="0" w:space="0" w:color="auto"/>
            <w:bottom w:val="none" w:sz="0" w:space="0" w:color="auto"/>
            <w:right w:val="none" w:sz="0" w:space="0" w:color="auto"/>
          </w:divBdr>
        </w:div>
        <w:div w:id="1186289233">
          <w:marLeft w:val="0"/>
          <w:marRight w:val="0"/>
          <w:marTop w:val="0"/>
          <w:marBottom w:val="0"/>
          <w:divBdr>
            <w:top w:val="none" w:sz="0" w:space="0" w:color="auto"/>
            <w:left w:val="none" w:sz="0" w:space="0" w:color="auto"/>
            <w:bottom w:val="none" w:sz="0" w:space="0" w:color="auto"/>
            <w:right w:val="none" w:sz="0" w:space="0" w:color="auto"/>
          </w:divBdr>
        </w:div>
        <w:div w:id="1186361342">
          <w:marLeft w:val="0"/>
          <w:marRight w:val="0"/>
          <w:marTop w:val="0"/>
          <w:marBottom w:val="0"/>
          <w:divBdr>
            <w:top w:val="none" w:sz="0" w:space="0" w:color="auto"/>
            <w:left w:val="none" w:sz="0" w:space="0" w:color="auto"/>
            <w:bottom w:val="none" w:sz="0" w:space="0" w:color="auto"/>
            <w:right w:val="none" w:sz="0" w:space="0" w:color="auto"/>
          </w:divBdr>
        </w:div>
        <w:div w:id="1187332510">
          <w:marLeft w:val="0"/>
          <w:marRight w:val="0"/>
          <w:marTop w:val="0"/>
          <w:marBottom w:val="0"/>
          <w:divBdr>
            <w:top w:val="none" w:sz="0" w:space="0" w:color="auto"/>
            <w:left w:val="none" w:sz="0" w:space="0" w:color="auto"/>
            <w:bottom w:val="none" w:sz="0" w:space="0" w:color="auto"/>
            <w:right w:val="none" w:sz="0" w:space="0" w:color="auto"/>
          </w:divBdr>
        </w:div>
        <w:div w:id="1256475571">
          <w:marLeft w:val="0"/>
          <w:marRight w:val="0"/>
          <w:marTop w:val="0"/>
          <w:marBottom w:val="0"/>
          <w:divBdr>
            <w:top w:val="none" w:sz="0" w:space="0" w:color="auto"/>
            <w:left w:val="none" w:sz="0" w:space="0" w:color="auto"/>
            <w:bottom w:val="none" w:sz="0" w:space="0" w:color="auto"/>
            <w:right w:val="none" w:sz="0" w:space="0" w:color="auto"/>
          </w:divBdr>
        </w:div>
        <w:div w:id="1305625926">
          <w:marLeft w:val="0"/>
          <w:marRight w:val="0"/>
          <w:marTop w:val="0"/>
          <w:marBottom w:val="0"/>
          <w:divBdr>
            <w:top w:val="none" w:sz="0" w:space="0" w:color="auto"/>
            <w:left w:val="none" w:sz="0" w:space="0" w:color="auto"/>
            <w:bottom w:val="none" w:sz="0" w:space="0" w:color="auto"/>
            <w:right w:val="none" w:sz="0" w:space="0" w:color="auto"/>
          </w:divBdr>
        </w:div>
        <w:div w:id="1365474764">
          <w:marLeft w:val="0"/>
          <w:marRight w:val="0"/>
          <w:marTop w:val="0"/>
          <w:marBottom w:val="0"/>
          <w:divBdr>
            <w:top w:val="none" w:sz="0" w:space="0" w:color="auto"/>
            <w:left w:val="none" w:sz="0" w:space="0" w:color="auto"/>
            <w:bottom w:val="none" w:sz="0" w:space="0" w:color="auto"/>
            <w:right w:val="none" w:sz="0" w:space="0" w:color="auto"/>
          </w:divBdr>
        </w:div>
        <w:div w:id="1369531387">
          <w:marLeft w:val="0"/>
          <w:marRight w:val="0"/>
          <w:marTop w:val="0"/>
          <w:marBottom w:val="0"/>
          <w:divBdr>
            <w:top w:val="none" w:sz="0" w:space="0" w:color="auto"/>
            <w:left w:val="none" w:sz="0" w:space="0" w:color="auto"/>
            <w:bottom w:val="none" w:sz="0" w:space="0" w:color="auto"/>
            <w:right w:val="none" w:sz="0" w:space="0" w:color="auto"/>
          </w:divBdr>
        </w:div>
        <w:div w:id="1430420302">
          <w:marLeft w:val="0"/>
          <w:marRight w:val="0"/>
          <w:marTop w:val="0"/>
          <w:marBottom w:val="0"/>
          <w:divBdr>
            <w:top w:val="none" w:sz="0" w:space="0" w:color="auto"/>
            <w:left w:val="none" w:sz="0" w:space="0" w:color="auto"/>
            <w:bottom w:val="none" w:sz="0" w:space="0" w:color="auto"/>
            <w:right w:val="none" w:sz="0" w:space="0" w:color="auto"/>
          </w:divBdr>
        </w:div>
        <w:div w:id="1553998634">
          <w:marLeft w:val="0"/>
          <w:marRight w:val="0"/>
          <w:marTop w:val="0"/>
          <w:marBottom w:val="0"/>
          <w:divBdr>
            <w:top w:val="none" w:sz="0" w:space="0" w:color="auto"/>
            <w:left w:val="none" w:sz="0" w:space="0" w:color="auto"/>
            <w:bottom w:val="none" w:sz="0" w:space="0" w:color="auto"/>
            <w:right w:val="none" w:sz="0" w:space="0" w:color="auto"/>
          </w:divBdr>
        </w:div>
        <w:div w:id="1590890832">
          <w:marLeft w:val="0"/>
          <w:marRight w:val="0"/>
          <w:marTop w:val="0"/>
          <w:marBottom w:val="0"/>
          <w:divBdr>
            <w:top w:val="none" w:sz="0" w:space="0" w:color="auto"/>
            <w:left w:val="none" w:sz="0" w:space="0" w:color="auto"/>
            <w:bottom w:val="none" w:sz="0" w:space="0" w:color="auto"/>
            <w:right w:val="none" w:sz="0" w:space="0" w:color="auto"/>
          </w:divBdr>
        </w:div>
        <w:div w:id="1604878278">
          <w:marLeft w:val="0"/>
          <w:marRight w:val="0"/>
          <w:marTop w:val="0"/>
          <w:marBottom w:val="0"/>
          <w:divBdr>
            <w:top w:val="none" w:sz="0" w:space="0" w:color="auto"/>
            <w:left w:val="none" w:sz="0" w:space="0" w:color="auto"/>
            <w:bottom w:val="none" w:sz="0" w:space="0" w:color="auto"/>
            <w:right w:val="none" w:sz="0" w:space="0" w:color="auto"/>
          </w:divBdr>
        </w:div>
        <w:div w:id="1611815604">
          <w:marLeft w:val="0"/>
          <w:marRight w:val="0"/>
          <w:marTop w:val="0"/>
          <w:marBottom w:val="0"/>
          <w:divBdr>
            <w:top w:val="none" w:sz="0" w:space="0" w:color="auto"/>
            <w:left w:val="none" w:sz="0" w:space="0" w:color="auto"/>
            <w:bottom w:val="none" w:sz="0" w:space="0" w:color="auto"/>
            <w:right w:val="none" w:sz="0" w:space="0" w:color="auto"/>
          </w:divBdr>
        </w:div>
        <w:div w:id="1705861006">
          <w:marLeft w:val="0"/>
          <w:marRight w:val="0"/>
          <w:marTop w:val="0"/>
          <w:marBottom w:val="0"/>
          <w:divBdr>
            <w:top w:val="none" w:sz="0" w:space="0" w:color="auto"/>
            <w:left w:val="none" w:sz="0" w:space="0" w:color="auto"/>
            <w:bottom w:val="none" w:sz="0" w:space="0" w:color="auto"/>
            <w:right w:val="none" w:sz="0" w:space="0" w:color="auto"/>
          </w:divBdr>
        </w:div>
        <w:div w:id="1740051745">
          <w:marLeft w:val="0"/>
          <w:marRight w:val="0"/>
          <w:marTop w:val="0"/>
          <w:marBottom w:val="0"/>
          <w:divBdr>
            <w:top w:val="none" w:sz="0" w:space="0" w:color="auto"/>
            <w:left w:val="none" w:sz="0" w:space="0" w:color="auto"/>
            <w:bottom w:val="none" w:sz="0" w:space="0" w:color="auto"/>
            <w:right w:val="none" w:sz="0" w:space="0" w:color="auto"/>
          </w:divBdr>
        </w:div>
        <w:div w:id="1838228882">
          <w:marLeft w:val="0"/>
          <w:marRight w:val="0"/>
          <w:marTop w:val="0"/>
          <w:marBottom w:val="0"/>
          <w:divBdr>
            <w:top w:val="none" w:sz="0" w:space="0" w:color="auto"/>
            <w:left w:val="none" w:sz="0" w:space="0" w:color="auto"/>
            <w:bottom w:val="none" w:sz="0" w:space="0" w:color="auto"/>
            <w:right w:val="none" w:sz="0" w:space="0" w:color="auto"/>
          </w:divBdr>
        </w:div>
        <w:div w:id="1856845778">
          <w:marLeft w:val="0"/>
          <w:marRight w:val="0"/>
          <w:marTop w:val="0"/>
          <w:marBottom w:val="0"/>
          <w:divBdr>
            <w:top w:val="none" w:sz="0" w:space="0" w:color="auto"/>
            <w:left w:val="none" w:sz="0" w:space="0" w:color="auto"/>
            <w:bottom w:val="none" w:sz="0" w:space="0" w:color="auto"/>
            <w:right w:val="none" w:sz="0" w:space="0" w:color="auto"/>
          </w:divBdr>
        </w:div>
        <w:div w:id="1882209204">
          <w:marLeft w:val="0"/>
          <w:marRight w:val="0"/>
          <w:marTop w:val="0"/>
          <w:marBottom w:val="0"/>
          <w:divBdr>
            <w:top w:val="none" w:sz="0" w:space="0" w:color="auto"/>
            <w:left w:val="none" w:sz="0" w:space="0" w:color="auto"/>
            <w:bottom w:val="none" w:sz="0" w:space="0" w:color="auto"/>
            <w:right w:val="none" w:sz="0" w:space="0" w:color="auto"/>
          </w:divBdr>
        </w:div>
        <w:div w:id="1919240923">
          <w:marLeft w:val="0"/>
          <w:marRight w:val="0"/>
          <w:marTop w:val="0"/>
          <w:marBottom w:val="0"/>
          <w:divBdr>
            <w:top w:val="none" w:sz="0" w:space="0" w:color="auto"/>
            <w:left w:val="none" w:sz="0" w:space="0" w:color="auto"/>
            <w:bottom w:val="none" w:sz="0" w:space="0" w:color="auto"/>
            <w:right w:val="none" w:sz="0" w:space="0" w:color="auto"/>
          </w:divBdr>
        </w:div>
        <w:div w:id="1920866066">
          <w:marLeft w:val="0"/>
          <w:marRight w:val="0"/>
          <w:marTop w:val="0"/>
          <w:marBottom w:val="0"/>
          <w:divBdr>
            <w:top w:val="none" w:sz="0" w:space="0" w:color="auto"/>
            <w:left w:val="none" w:sz="0" w:space="0" w:color="auto"/>
            <w:bottom w:val="none" w:sz="0" w:space="0" w:color="auto"/>
            <w:right w:val="none" w:sz="0" w:space="0" w:color="auto"/>
          </w:divBdr>
        </w:div>
        <w:div w:id="1956712206">
          <w:marLeft w:val="0"/>
          <w:marRight w:val="0"/>
          <w:marTop w:val="0"/>
          <w:marBottom w:val="0"/>
          <w:divBdr>
            <w:top w:val="none" w:sz="0" w:space="0" w:color="auto"/>
            <w:left w:val="none" w:sz="0" w:space="0" w:color="auto"/>
            <w:bottom w:val="none" w:sz="0" w:space="0" w:color="auto"/>
            <w:right w:val="none" w:sz="0" w:space="0" w:color="auto"/>
          </w:divBdr>
        </w:div>
        <w:div w:id="2003971693">
          <w:marLeft w:val="0"/>
          <w:marRight w:val="0"/>
          <w:marTop w:val="0"/>
          <w:marBottom w:val="0"/>
          <w:divBdr>
            <w:top w:val="none" w:sz="0" w:space="0" w:color="auto"/>
            <w:left w:val="none" w:sz="0" w:space="0" w:color="auto"/>
            <w:bottom w:val="none" w:sz="0" w:space="0" w:color="auto"/>
            <w:right w:val="none" w:sz="0" w:space="0" w:color="auto"/>
          </w:divBdr>
        </w:div>
        <w:div w:id="2048677327">
          <w:marLeft w:val="0"/>
          <w:marRight w:val="0"/>
          <w:marTop w:val="0"/>
          <w:marBottom w:val="0"/>
          <w:divBdr>
            <w:top w:val="none" w:sz="0" w:space="0" w:color="auto"/>
            <w:left w:val="none" w:sz="0" w:space="0" w:color="auto"/>
            <w:bottom w:val="none" w:sz="0" w:space="0" w:color="auto"/>
            <w:right w:val="none" w:sz="0" w:space="0" w:color="auto"/>
          </w:divBdr>
        </w:div>
        <w:div w:id="2093815379">
          <w:marLeft w:val="0"/>
          <w:marRight w:val="0"/>
          <w:marTop w:val="0"/>
          <w:marBottom w:val="0"/>
          <w:divBdr>
            <w:top w:val="none" w:sz="0" w:space="0" w:color="auto"/>
            <w:left w:val="none" w:sz="0" w:space="0" w:color="auto"/>
            <w:bottom w:val="none" w:sz="0" w:space="0" w:color="auto"/>
            <w:right w:val="none" w:sz="0" w:space="0" w:color="auto"/>
          </w:divBdr>
        </w:div>
        <w:div w:id="2100710666">
          <w:marLeft w:val="0"/>
          <w:marRight w:val="0"/>
          <w:marTop w:val="0"/>
          <w:marBottom w:val="0"/>
          <w:divBdr>
            <w:top w:val="none" w:sz="0" w:space="0" w:color="auto"/>
            <w:left w:val="none" w:sz="0" w:space="0" w:color="auto"/>
            <w:bottom w:val="none" w:sz="0" w:space="0" w:color="auto"/>
            <w:right w:val="none" w:sz="0" w:space="0" w:color="auto"/>
          </w:divBdr>
        </w:div>
      </w:divsChild>
    </w:div>
    <w:div w:id="259484528">
      <w:bodyDiv w:val="1"/>
      <w:marLeft w:val="0"/>
      <w:marRight w:val="0"/>
      <w:marTop w:val="0"/>
      <w:marBottom w:val="0"/>
      <w:divBdr>
        <w:top w:val="none" w:sz="0" w:space="0" w:color="auto"/>
        <w:left w:val="none" w:sz="0" w:space="0" w:color="auto"/>
        <w:bottom w:val="none" w:sz="0" w:space="0" w:color="auto"/>
        <w:right w:val="none" w:sz="0" w:space="0" w:color="auto"/>
      </w:divBdr>
    </w:div>
    <w:div w:id="270284930">
      <w:bodyDiv w:val="1"/>
      <w:marLeft w:val="0"/>
      <w:marRight w:val="0"/>
      <w:marTop w:val="0"/>
      <w:marBottom w:val="0"/>
      <w:divBdr>
        <w:top w:val="none" w:sz="0" w:space="0" w:color="auto"/>
        <w:left w:val="none" w:sz="0" w:space="0" w:color="auto"/>
        <w:bottom w:val="none" w:sz="0" w:space="0" w:color="auto"/>
        <w:right w:val="none" w:sz="0" w:space="0" w:color="auto"/>
      </w:divBdr>
    </w:div>
    <w:div w:id="283774115">
      <w:bodyDiv w:val="1"/>
      <w:marLeft w:val="0"/>
      <w:marRight w:val="0"/>
      <w:marTop w:val="0"/>
      <w:marBottom w:val="0"/>
      <w:divBdr>
        <w:top w:val="none" w:sz="0" w:space="0" w:color="auto"/>
        <w:left w:val="none" w:sz="0" w:space="0" w:color="auto"/>
        <w:bottom w:val="none" w:sz="0" w:space="0" w:color="auto"/>
        <w:right w:val="none" w:sz="0" w:space="0" w:color="auto"/>
      </w:divBdr>
    </w:div>
    <w:div w:id="303244279">
      <w:bodyDiv w:val="1"/>
      <w:marLeft w:val="0"/>
      <w:marRight w:val="0"/>
      <w:marTop w:val="0"/>
      <w:marBottom w:val="0"/>
      <w:divBdr>
        <w:top w:val="none" w:sz="0" w:space="0" w:color="auto"/>
        <w:left w:val="none" w:sz="0" w:space="0" w:color="auto"/>
        <w:bottom w:val="none" w:sz="0" w:space="0" w:color="auto"/>
        <w:right w:val="none" w:sz="0" w:space="0" w:color="auto"/>
      </w:divBdr>
    </w:div>
    <w:div w:id="314072549">
      <w:bodyDiv w:val="1"/>
      <w:marLeft w:val="0"/>
      <w:marRight w:val="0"/>
      <w:marTop w:val="0"/>
      <w:marBottom w:val="0"/>
      <w:divBdr>
        <w:top w:val="none" w:sz="0" w:space="0" w:color="auto"/>
        <w:left w:val="none" w:sz="0" w:space="0" w:color="auto"/>
        <w:bottom w:val="none" w:sz="0" w:space="0" w:color="auto"/>
        <w:right w:val="none" w:sz="0" w:space="0" w:color="auto"/>
      </w:divBdr>
      <w:divsChild>
        <w:div w:id="47144189">
          <w:marLeft w:val="0"/>
          <w:marRight w:val="0"/>
          <w:marTop w:val="0"/>
          <w:marBottom w:val="0"/>
          <w:divBdr>
            <w:top w:val="none" w:sz="0" w:space="0" w:color="auto"/>
            <w:left w:val="none" w:sz="0" w:space="0" w:color="auto"/>
            <w:bottom w:val="none" w:sz="0" w:space="0" w:color="auto"/>
            <w:right w:val="none" w:sz="0" w:space="0" w:color="auto"/>
          </w:divBdr>
        </w:div>
        <w:div w:id="129052362">
          <w:marLeft w:val="0"/>
          <w:marRight w:val="0"/>
          <w:marTop w:val="0"/>
          <w:marBottom w:val="0"/>
          <w:divBdr>
            <w:top w:val="none" w:sz="0" w:space="0" w:color="auto"/>
            <w:left w:val="none" w:sz="0" w:space="0" w:color="auto"/>
            <w:bottom w:val="none" w:sz="0" w:space="0" w:color="auto"/>
            <w:right w:val="none" w:sz="0" w:space="0" w:color="auto"/>
          </w:divBdr>
        </w:div>
        <w:div w:id="142091579">
          <w:marLeft w:val="0"/>
          <w:marRight w:val="0"/>
          <w:marTop w:val="0"/>
          <w:marBottom w:val="0"/>
          <w:divBdr>
            <w:top w:val="none" w:sz="0" w:space="0" w:color="auto"/>
            <w:left w:val="none" w:sz="0" w:space="0" w:color="auto"/>
            <w:bottom w:val="none" w:sz="0" w:space="0" w:color="auto"/>
            <w:right w:val="none" w:sz="0" w:space="0" w:color="auto"/>
          </w:divBdr>
        </w:div>
        <w:div w:id="143351794">
          <w:marLeft w:val="0"/>
          <w:marRight w:val="0"/>
          <w:marTop w:val="0"/>
          <w:marBottom w:val="0"/>
          <w:divBdr>
            <w:top w:val="none" w:sz="0" w:space="0" w:color="auto"/>
            <w:left w:val="none" w:sz="0" w:space="0" w:color="auto"/>
            <w:bottom w:val="none" w:sz="0" w:space="0" w:color="auto"/>
            <w:right w:val="none" w:sz="0" w:space="0" w:color="auto"/>
          </w:divBdr>
        </w:div>
        <w:div w:id="151797131">
          <w:marLeft w:val="0"/>
          <w:marRight w:val="0"/>
          <w:marTop w:val="0"/>
          <w:marBottom w:val="0"/>
          <w:divBdr>
            <w:top w:val="none" w:sz="0" w:space="0" w:color="auto"/>
            <w:left w:val="none" w:sz="0" w:space="0" w:color="auto"/>
            <w:bottom w:val="none" w:sz="0" w:space="0" w:color="auto"/>
            <w:right w:val="none" w:sz="0" w:space="0" w:color="auto"/>
          </w:divBdr>
        </w:div>
        <w:div w:id="166946366">
          <w:marLeft w:val="0"/>
          <w:marRight w:val="0"/>
          <w:marTop w:val="0"/>
          <w:marBottom w:val="0"/>
          <w:divBdr>
            <w:top w:val="none" w:sz="0" w:space="0" w:color="auto"/>
            <w:left w:val="none" w:sz="0" w:space="0" w:color="auto"/>
            <w:bottom w:val="none" w:sz="0" w:space="0" w:color="auto"/>
            <w:right w:val="none" w:sz="0" w:space="0" w:color="auto"/>
          </w:divBdr>
        </w:div>
        <w:div w:id="172574660">
          <w:marLeft w:val="0"/>
          <w:marRight w:val="0"/>
          <w:marTop w:val="0"/>
          <w:marBottom w:val="0"/>
          <w:divBdr>
            <w:top w:val="none" w:sz="0" w:space="0" w:color="auto"/>
            <w:left w:val="none" w:sz="0" w:space="0" w:color="auto"/>
            <w:bottom w:val="none" w:sz="0" w:space="0" w:color="auto"/>
            <w:right w:val="none" w:sz="0" w:space="0" w:color="auto"/>
          </w:divBdr>
        </w:div>
        <w:div w:id="207882414">
          <w:marLeft w:val="0"/>
          <w:marRight w:val="0"/>
          <w:marTop w:val="0"/>
          <w:marBottom w:val="0"/>
          <w:divBdr>
            <w:top w:val="none" w:sz="0" w:space="0" w:color="auto"/>
            <w:left w:val="none" w:sz="0" w:space="0" w:color="auto"/>
            <w:bottom w:val="none" w:sz="0" w:space="0" w:color="auto"/>
            <w:right w:val="none" w:sz="0" w:space="0" w:color="auto"/>
          </w:divBdr>
        </w:div>
        <w:div w:id="213202099">
          <w:marLeft w:val="0"/>
          <w:marRight w:val="0"/>
          <w:marTop w:val="0"/>
          <w:marBottom w:val="0"/>
          <w:divBdr>
            <w:top w:val="none" w:sz="0" w:space="0" w:color="auto"/>
            <w:left w:val="none" w:sz="0" w:space="0" w:color="auto"/>
            <w:bottom w:val="none" w:sz="0" w:space="0" w:color="auto"/>
            <w:right w:val="none" w:sz="0" w:space="0" w:color="auto"/>
          </w:divBdr>
        </w:div>
        <w:div w:id="222521852">
          <w:marLeft w:val="0"/>
          <w:marRight w:val="0"/>
          <w:marTop w:val="0"/>
          <w:marBottom w:val="0"/>
          <w:divBdr>
            <w:top w:val="none" w:sz="0" w:space="0" w:color="auto"/>
            <w:left w:val="none" w:sz="0" w:space="0" w:color="auto"/>
            <w:bottom w:val="none" w:sz="0" w:space="0" w:color="auto"/>
            <w:right w:val="none" w:sz="0" w:space="0" w:color="auto"/>
          </w:divBdr>
        </w:div>
        <w:div w:id="239024130">
          <w:marLeft w:val="0"/>
          <w:marRight w:val="0"/>
          <w:marTop w:val="0"/>
          <w:marBottom w:val="0"/>
          <w:divBdr>
            <w:top w:val="none" w:sz="0" w:space="0" w:color="auto"/>
            <w:left w:val="none" w:sz="0" w:space="0" w:color="auto"/>
            <w:bottom w:val="none" w:sz="0" w:space="0" w:color="auto"/>
            <w:right w:val="none" w:sz="0" w:space="0" w:color="auto"/>
          </w:divBdr>
        </w:div>
        <w:div w:id="273364145">
          <w:marLeft w:val="0"/>
          <w:marRight w:val="0"/>
          <w:marTop w:val="0"/>
          <w:marBottom w:val="0"/>
          <w:divBdr>
            <w:top w:val="none" w:sz="0" w:space="0" w:color="auto"/>
            <w:left w:val="none" w:sz="0" w:space="0" w:color="auto"/>
            <w:bottom w:val="none" w:sz="0" w:space="0" w:color="auto"/>
            <w:right w:val="none" w:sz="0" w:space="0" w:color="auto"/>
          </w:divBdr>
        </w:div>
        <w:div w:id="301889452">
          <w:marLeft w:val="0"/>
          <w:marRight w:val="0"/>
          <w:marTop w:val="0"/>
          <w:marBottom w:val="0"/>
          <w:divBdr>
            <w:top w:val="none" w:sz="0" w:space="0" w:color="auto"/>
            <w:left w:val="none" w:sz="0" w:space="0" w:color="auto"/>
            <w:bottom w:val="none" w:sz="0" w:space="0" w:color="auto"/>
            <w:right w:val="none" w:sz="0" w:space="0" w:color="auto"/>
          </w:divBdr>
        </w:div>
        <w:div w:id="308440220">
          <w:marLeft w:val="0"/>
          <w:marRight w:val="0"/>
          <w:marTop w:val="0"/>
          <w:marBottom w:val="0"/>
          <w:divBdr>
            <w:top w:val="none" w:sz="0" w:space="0" w:color="auto"/>
            <w:left w:val="none" w:sz="0" w:space="0" w:color="auto"/>
            <w:bottom w:val="none" w:sz="0" w:space="0" w:color="auto"/>
            <w:right w:val="none" w:sz="0" w:space="0" w:color="auto"/>
          </w:divBdr>
        </w:div>
        <w:div w:id="374547277">
          <w:marLeft w:val="0"/>
          <w:marRight w:val="0"/>
          <w:marTop w:val="0"/>
          <w:marBottom w:val="0"/>
          <w:divBdr>
            <w:top w:val="none" w:sz="0" w:space="0" w:color="auto"/>
            <w:left w:val="none" w:sz="0" w:space="0" w:color="auto"/>
            <w:bottom w:val="none" w:sz="0" w:space="0" w:color="auto"/>
            <w:right w:val="none" w:sz="0" w:space="0" w:color="auto"/>
          </w:divBdr>
        </w:div>
        <w:div w:id="377054499">
          <w:marLeft w:val="0"/>
          <w:marRight w:val="0"/>
          <w:marTop w:val="0"/>
          <w:marBottom w:val="0"/>
          <w:divBdr>
            <w:top w:val="none" w:sz="0" w:space="0" w:color="auto"/>
            <w:left w:val="none" w:sz="0" w:space="0" w:color="auto"/>
            <w:bottom w:val="none" w:sz="0" w:space="0" w:color="auto"/>
            <w:right w:val="none" w:sz="0" w:space="0" w:color="auto"/>
          </w:divBdr>
        </w:div>
        <w:div w:id="488785827">
          <w:marLeft w:val="0"/>
          <w:marRight w:val="0"/>
          <w:marTop w:val="0"/>
          <w:marBottom w:val="0"/>
          <w:divBdr>
            <w:top w:val="none" w:sz="0" w:space="0" w:color="auto"/>
            <w:left w:val="none" w:sz="0" w:space="0" w:color="auto"/>
            <w:bottom w:val="none" w:sz="0" w:space="0" w:color="auto"/>
            <w:right w:val="none" w:sz="0" w:space="0" w:color="auto"/>
          </w:divBdr>
        </w:div>
        <w:div w:id="528228011">
          <w:marLeft w:val="0"/>
          <w:marRight w:val="0"/>
          <w:marTop w:val="0"/>
          <w:marBottom w:val="0"/>
          <w:divBdr>
            <w:top w:val="none" w:sz="0" w:space="0" w:color="auto"/>
            <w:left w:val="none" w:sz="0" w:space="0" w:color="auto"/>
            <w:bottom w:val="none" w:sz="0" w:space="0" w:color="auto"/>
            <w:right w:val="none" w:sz="0" w:space="0" w:color="auto"/>
          </w:divBdr>
        </w:div>
        <w:div w:id="664016127">
          <w:marLeft w:val="0"/>
          <w:marRight w:val="0"/>
          <w:marTop w:val="0"/>
          <w:marBottom w:val="0"/>
          <w:divBdr>
            <w:top w:val="none" w:sz="0" w:space="0" w:color="auto"/>
            <w:left w:val="none" w:sz="0" w:space="0" w:color="auto"/>
            <w:bottom w:val="none" w:sz="0" w:space="0" w:color="auto"/>
            <w:right w:val="none" w:sz="0" w:space="0" w:color="auto"/>
          </w:divBdr>
        </w:div>
        <w:div w:id="709841411">
          <w:marLeft w:val="0"/>
          <w:marRight w:val="0"/>
          <w:marTop w:val="0"/>
          <w:marBottom w:val="0"/>
          <w:divBdr>
            <w:top w:val="none" w:sz="0" w:space="0" w:color="auto"/>
            <w:left w:val="none" w:sz="0" w:space="0" w:color="auto"/>
            <w:bottom w:val="none" w:sz="0" w:space="0" w:color="auto"/>
            <w:right w:val="none" w:sz="0" w:space="0" w:color="auto"/>
          </w:divBdr>
        </w:div>
        <w:div w:id="720834043">
          <w:marLeft w:val="0"/>
          <w:marRight w:val="0"/>
          <w:marTop w:val="0"/>
          <w:marBottom w:val="0"/>
          <w:divBdr>
            <w:top w:val="none" w:sz="0" w:space="0" w:color="auto"/>
            <w:left w:val="none" w:sz="0" w:space="0" w:color="auto"/>
            <w:bottom w:val="none" w:sz="0" w:space="0" w:color="auto"/>
            <w:right w:val="none" w:sz="0" w:space="0" w:color="auto"/>
          </w:divBdr>
        </w:div>
        <w:div w:id="840319550">
          <w:marLeft w:val="0"/>
          <w:marRight w:val="0"/>
          <w:marTop w:val="0"/>
          <w:marBottom w:val="0"/>
          <w:divBdr>
            <w:top w:val="none" w:sz="0" w:space="0" w:color="auto"/>
            <w:left w:val="none" w:sz="0" w:space="0" w:color="auto"/>
            <w:bottom w:val="none" w:sz="0" w:space="0" w:color="auto"/>
            <w:right w:val="none" w:sz="0" w:space="0" w:color="auto"/>
          </w:divBdr>
        </w:div>
        <w:div w:id="856040933">
          <w:marLeft w:val="0"/>
          <w:marRight w:val="0"/>
          <w:marTop w:val="0"/>
          <w:marBottom w:val="0"/>
          <w:divBdr>
            <w:top w:val="none" w:sz="0" w:space="0" w:color="auto"/>
            <w:left w:val="none" w:sz="0" w:space="0" w:color="auto"/>
            <w:bottom w:val="none" w:sz="0" w:space="0" w:color="auto"/>
            <w:right w:val="none" w:sz="0" w:space="0" w:color="auto"/>
          </w:divBdr>
        </w:div>
        <w:div w:id="872884327">
          <w:marLeft w:val="0"/>
          <w:marRight w:val="0"/>
          <w:marTop w:val="0"/>
          <w:marBottom w:val="0"/>
          <w:divBdr>
            <w:top w:val="none" w:sz="0" w:space="0" w:color="auto"/>
            <w:left w:val="none" w:sz="0" w:space="0" w:color="auto"/>
            <w:bottom w:val="none" w:sz="0" w:space="0" w:color="auto"/>
            <w:right w:val="none" w:sz="0" w:space="0" w:color="auto"/>
          </w:divBdr>
        </w:div>
        <w:div w:id="911549575">
          <w:marLeft w:val="0"/>
          <w:marRight w:val="0"/>
          <w:marTop w:val="0"/>
          <w:marBottom w:val="0"/>
          <w:divBdr>
            <w:top w:val="none" w:sz="0" w:space="0" w:color="auto"/>
            <w:left w:val="none" w:sz="0" w:space="0" w:color="auto"/>
            <w:bottom w:val="none" w:sz="0" w:space="0" w:color="auto"/>
            <w:right w:val="none" w:sz="0" w:space="0" w:color="auto"/>
          </w:divBdr>
        </w:div>
        <w:div w:id="924459529">
          <w:marLeft w:val="0"/>
          <w:marRight w:val="0"/>
          <w:marTop w:val="0"/>
          <w:marBottom w:val="0"/>
          <w:divBdr>
            <w:top w:val="none" w:sz="0" w:space="0" w:color="auto"/>
            <w:left w:val="none" w:sz="0" w:space="0" w:color="auto"/>
            <w:bottom w:val="none" w:sz="0" w:space="0" w:color="auto"/>
            <w:right w:val="none" w:sz="0" w:space="0" w:color="auto"/>
          </w:divBdr>
        </w:div>
        <w:div w:id="1020475699">
          <w:marLeft w:val="0"/>
          <w:marRight w:val="0"/>
          <w:marTop w:val="0"/>
          <w:marBottom w:val="0"/>
          <w:divBdr>
            <w:top w:val="none" w:sz="0" w:space="0" w:color="auto"/>
            <w:left w:val="none" w:sz="0" w:space="0" w:color="auto"/>
            <w:bottom w:val="none" w:sz="0" w:space="0" w:color="auto"/>
            <w:right w:val="none" w:sz="0" w:space="0" w:color="auto"/>
          </w:divBdr>
        </w:div>
        <w:div w:id="1028793384">
          <w:marLeft w:val="0"/>
          <w:marRight w:val="0"/>
          <w:marTop w:val="0"/>
          <w:marBottom w:val="0"/>
          <w:divBdr>
            <w:top w:val="none" w:sz="0" w:space="0" w:color="auto"/>
            <w:left w:val="none" w:sz="0" w:space="0" w:color="auto"/>
            <w:bottom w:val="none" w:sz="0" w:space="0" w:color="auto"/>
            <w:right w:val="none" w:sz="0" w:space="0" w:color="auto"/>
          </w:divBdr>
        </w:div>
        <w:div w:id="1040127399">
          <w:marLeft w:val="0"/>
          <w:marRight w:val="0"/>
          <w:marTop w:val="0"/>
          <w:marBottom w:val="0"/>
          <w:divBdr>
            <w:top w:val="none" w:sz="0" w:space="0" w:color="auto"/>
            <w:left w:val="none" w:sz="0" w:space="0" w:color="auto"/>
            <w:bottom w:val="none" w:sz="0" w:space="0" w:color="auto"/>
            <w:right w:val="none" w:sz="0" w:space="0" w:color="auto"/>
          </w:divBdr>
        </w:div>
        <w:div w:id="1087773947">
          <w:marLeft w:val="0"/>
          <w:marRight w:val="0"/>
          <w:marTop w:val="0"/>
          <w:marBottom w:val="0"/>
          <w:divBdr>
            <w:top w:val="none" w:sz="0" w:space="0" w:color="auto"/>
            <w:left w:val="none" w:sz="0" w:space="0" w:color="auto"/>
            <w:bottom w:val="none" w:sz="0" w:space="0" w:color="auto"/>
            <w:right w:val="none" w:sz="0" w:space="0" w:color="auto"/>
          </w:divBdr>
        </w:div>
        <w:div w:id="1133251197">
          <w:marLeft w:val="0"/>
          <w:marRight w:val="0"/>
          <w:marTop w:val="0"/>
          <w:marBottom w:val="0"/>
          <w:divBdr>
            <w:top w:val="none" w:sz="0" w:space="0" w:color="auto"/>
            <w:left w:val="none" w:sz="0" w:space="0" w:color="auto"/>
            <w:bottom w:val="none" w:sz="0" w:space="0" w:color="auto"/>
            <w:right w:val="none" w:sz="0" w:space="0" w:color="auto"/>
          </w:divBdr>
        </w:div>
        <w:div w:id="1149710325">
          <w:marLeft w:val="0"/>
          <w:marRight w:val="0"/>
          <w:marTop w:val="0"/>
          <w:marBottom w:val="0"/>
          <w:divBdr>
            <w:top w:val="none" w:sz="0" w:space="0" w:color="auto"/>
            <w:left w:val="none" w:sz="0" w:space="0" w:color="auto"/>
            <w:bottom w:val="none" w:sz="0" w:space="0" w:color="auto"/>
            <w:right w:val="none" w:sz="0" w:space="0" w:color="auto"/>
          </w:divBdr>
        </w:div>
        <w:div w:id="1152678060">
          <w:marLeft w:val="0"/>
          <w:marRight w:val="0"/>
          <w:marTop w:val="0"/>
          <w:marBottom w:val="0"/>
          <w:divBdr>
            <w:top w:val="none" w:sz="0" w:space="0" w:color="auto"/>
            <w:left w:val="none" w:sz="0" w:space="0" w:color="auto"/>
            <w:bottom w:val="none" w:sz="0" w:space="0" w:color="auto"/>
            <w:right w:val="none" w:sz="0" w:space="0" w:color="auto"/>
          </w:divBdr>
        </w:div>
        <w:div w:id="1157965320">
          <w:marLeft w:val="0"/>
          <w:marRight w:val="0"/>
          <w:marTop w:val="0"/>
          <w:marBottom w:val="0"/>
          <w:divBdr>
            <w:top w:val="none" w:sz="0" w:space="0" w:color="auto"/>
            <w:left w:val="none" w:sz="0" w:space="0" w:color="auto"/>
            <w:bottom w:val="none" w:sz="0" w:space="0" w:color="auto"/>
            <w:right w:val="none" w:sz="0" w:space="0" w:color="auto"/>
          </w:divBdr>
        </w:div>
        <w:div w:id="1160778452">
          <w:marLeft w:val="0"/>
          <w:marRight w:val="0"/>
          <w:marTop w:val="0"/>
          <w:marBottom w:val="0"/>
          <w:divBdr>
            <w:top w:val="none" w:sz="0" w:space="0" w:color="auto"/>
            <w:left w:val="none" w:sz="0" w:space="0" w:color="auto"/>
            <w:bottom w:val="none" w:sz="0" w:space="0" w:color="auto"/>
            <w:right w:val="none" w:sz="0" w:space="0" w:color="auto"/>
          </w:divBdr>
        </w:div>
        <w:div w:id="1179124368">
          <w:marLeft w:val="0"/>
          <w:marRight w:val="0"/>
          <w:marTop w:val="0"/>
          <w:marBottom w:val="0"/>
          <w:divBdr>
            <w:top w:val="none" w:sz="0" w:space="0" w:color="auto"/>
            <w:left w:val="none" w:sz="0" w:space="0" w:color="auto"/>
            <w:bottom w:val="none" w:sz="0" w:space="0" w:color="auto"/>
            <w:right w:val="none" w:sz="0" w:space="0" w:color="auto"/>
          </w:divBdr>
        </w:div>
        <w:div w:id="1327323277">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16895447">
          <w:marLeft w:val="0"/>
          <w:marRight w:val="0"/>
          <w:marTop w:val="0"/>
          <w:marBottom w:val="0"/>
          <w:divBdr>
            <w:top w:val="none" w:sz="0" w:space="0" w:color="auto"/>
            <w:left w:val="none" w:sz="0" w:space="0" w:color="auto"/>
            <w:bottom w:val="none" w:sz="0" w:space="0" w:color="auto"/>
            <w:right w:val="none" w:sz="0" w:space="0" w:color="auto"/>
          </w:divBdr>
        </w:div>
        <w:div w:id="1449813185">
          <w:marLeft w:val="0"/>
          <w:marRight w:val="0"/>
          <w:marTop w:val="0"/>
          <w:marBottom w:val="0"/>
          <w:divBdr>
            <w:top w:val="none" w:sz="0" w:space="0" w:color="auto"/>
            <w:left w:val="none" w:sz="0" w:space="0" w:color="auto"/>
            <w:bottom w:val="none" w:sz="0" w:space="0" w:color="auto"/>
            <w:right w:val="none" w:sz="0" w:space="0" w:color="auto"/>
          </w:divBdr>
        </w:div>
        <w:div w:id="1533688831">
          <w:marLeft w:val="0"/>
          <w:marRight w:val="0"/>
          <w:marTop w:val="0"/>
          <w:marBottom w:val="0"/>
          <w:divBdr>
            <w:top w:val="none" w:sz="0" w:space="0" w:color="auto"/>
            <w:left w:val="none" w:sz="0" w:space="0" w:color="auto"/>
            <w:bottom w:val="none" w:sz="0" w:space="0" w:color="auto"/>
            <w:right w:val="none" w:sz="0" w:space="0" w:color="auto"/>
          </w:divBdr>
        </w:div>
        <w:div w:id="1542404725">
          <w:marLeft w:val="0"/>
          <w:marRight w:val="0"/>
          <w:marTop w:val="0"/>
          <w:marBottom w:val="0"/>
          <w:divBdr>
            <w:top w:val="none" w:sz="0" w:space="0" w:color="auto"/>
            <w:left w:val="none" w:sz="0" w:space="0" w:color="auto"/>
            <w:bottom w:val="none" w:sz="0" w:space="0" w:color="auto"/>
            <w:right w:val="none" w:sz="0" w:space="0" w:color="auto"/>
          </w:divBdr>
        </w:div>
        <w:div w:id="1548446706">
          <w:marLeft w:val="0"/>
          <w:marRight w:val="0"/>
          <w:marTop w:val="0"/>
          <w:marBottom w:val="0"/>
          <w:divBdr>
            <w:top w:val="none" w:sz="0" w:space="0" w:color="auto"/>
            <w:left w:val="none" w:sz="0" w:space="0" w:color="auto"/>
            <w:bottom w:val="none" w:sz="0" w:space="0" w:color="auto"/>
            <w:right w:val="none" w:sz="0" w:space="0" w:color="auto"/>
          </w:divBdr>
        </w:div>
        <w:div w:id="1615867642">
          <w:marLeft w:val="0"/>
          <w:marRight w:val="0"/>
          <w:marTop w:val="0"/>
          <w:marBottom w:val="0"/>
          <w:divBdr>
            <w:top w:val="none" w:sz="0" w:space="0" w:color="auto"/>
            <w:left w:val="none" w:sz="0" w:space="0" w:color="auto"/>
            <w:bottom w:val="none" w:sz="0" w:space="0" w:color="auto"/>
            <w:right w:val="none" w:sz="0" w:space="0" w:color="auto"/>
          </w:divBdr>
        </w:div>
        <w:div w:id="1743870340">
          <w:marLeft w:val="0"/>
          <w:marRight w:val="0"/>
          <w:marTop w:val="0"/>
          <w:marBottom w:val="0"/>
          <w:divBdr>
            <w:top w:val="none" w:sz="0" w:space="0" w:color="auto"/>
            <w:left w:val="none" w:sz="0" w:space="0" w:color="auto"/>
            <w:bottom w:val="none" w:sz="0" w:space="0" w:color="auto"/>
            <w:right w:val="none" w:sz="0" w:space="0" w:color="auto"/>
          </w:divBdr>
        </w:div>
        <w:div w:id="1793133606">
          <w:marLeft w:val="0"/>
          <w:marRight w:val="0"/>
          <w:marTop w:val="0"/>
          <w:marBottom w:val="0"/>
          <w:divBdr>
            <w:top w:val="none" w:sz="0" w:space="0" w:color="auto"/>
            <w:left w:val="none" w:sz="0" w:space="0" w:color="auto"/>
            <w:bottom w:val="none" w:sz="0" w:space="0" w:color="auto"/>
            <w:right w:val="none" w:sz="0" w:space="0" w:color="auto"/>
          </w:divBdr>
        </w:div>
        <w:div w:id="1807970761">
          <w:marLeft w:val="0"/>
          <w:marRight w:val="0"/>
          <w:marTop w:val="0"/>
          <w:marBottom w:val="0"/>
          <w:divBdr>
            <w:top w:val="none" w:sz="0" w:space="0" w:color="auto"/>
            <w:left w:val="none" w:sz="0" w:space="0" w:color="auto"/>
            <w:bottom w:val="none" w:sz="0" w:space="0" w:color="auto"/>
            <w:right w:val="none" w:sz="0" w:space="0" w:color="auto"/>
          </w:divBdr>
        </w:div>
        <w:div w:id="1869877148">
          <w:marLeft w:val="0"/>
          <w:marRight w:val="0"/>
          <w:marTop w:val="0"/>
          <w:marBottom w:val="0"/>
          <w:divBdr>
            <w:top w:val="none" w:sz="0" w:space="0" w:color="auto"/>
            <w:left w:val="none" w:sz="0" w:space="0" w:color="auto"/>
            <w:bottom w:val="none" w:sz="0" w:space="0" w:color="auto"/>
            <w:right w:val="none" w:sz="0" w:space="0" w:color="auto"/>
          </w:divBdr>
        </w:div>
        <w:div w:id="1925140896">
          <w:marLeft w:val="0"/>
          <w:marRight w:val="0"/>
          <w:marTop w:val="0"/>
          <w:marBottom w:val="0"/>
          <w:divBdr>
            <w:top w:val="none" w:sz="0" w:space="0" w:color="auto"/>
            <w:left w:val="none" w:sz="0" w:space="0" w:color="auto"/>
            <w:bottom w:val="none" w:sz="0" w:space="0" w:color="auto"/>
            <w:right w:val="none" w:sz="0" w:space="0" w:color="auto"/>
          </w:divBdr>
        </w:div>
        <w:div w:id="1943806028">
          <w:marLeft w:val="0"/>
          <w:marRight w:val="0"/>
          <w:marTop w:val="0"/>
          <w:marBottom w:val="0"/>
          <w:divBdr>
            <w:top w:val="none" w:sz="0" w:space="0" w:color="auto"/>
            <w:left w:val="none" w:sz="0" w:space="0" w:color="auto"/>
            <w:bottom w:val="none" w:sz="0" w:space="0" w:color="auto"/>
            <w:right w:val="none" w:sz="0" w:space="0" w:color="auto"/>
          </w:divBdr>
        </w:div>
        <w:div w:id="1951858782">
          <w:marLeft w:val="0"/>
          <w:marRight w:val="0"/>
          <w:marTop w:val="0"/>
          <w:marBottom w:val="0"/>
          <w:divBdr>
            <w:top w:val="none" w:sz="0" w:space="0" w:color="auto"/>
            <w:left w:val="none" w:sz="0" w:space="0" w:color="auto"/>
            <w:bottom w:val="none" w:sz="0" w:space="0" w:color="auto"/>
            <w:right w:val="none" w:sz="0" w:space="0" w:color="auto"/>
          </w:divBdr>
        </w:div>
        <w:div w:id="1958289093">
          <w:marLeft w:val="0"/>
          <w:marRight w:val="0"/>
          <w:marTop w:val="0"/>
          <w:marBottom w:val="0"/>
          <w:divBdr>
            <w:top w:val="none" w:sz="0" w:space="0" w:color="auto"/>
            <w:left w:val="none" w:sz="0" w:space="0" w:color="auto"/>
            <w:bottom w:val="none" w:sz="0" w:space="0" w:color="auto"/>
            <w:right w:val="none" w:sz="0" w:space="0" w:color="auto"/>
          </w:divBdr>
        </w:div>
        <w:div w:id="2100056500">
          <w:marLeft w:val="0"/>
          <w:marRight w:val="0"/>
          <w:marTop w:val="0"/>
          <w:marBottom w:val="0"/>
          <w:divBdr>
            <w:top w:val="none" w:sz="0" w:space="0" w:color="auto"/>
            <w:left w:val="none" w:sz="0" w:space="0" w:color="auto"/>
            <w:bottom w:val="none" w:sz="0" w:space="0" w:color="auto"/>
            <w:right w:val="none" w:sz="0" w:space="0" w:color="auto"/>
          </w:divBdr>
        </w:div>
        <w:div w:id="2110737378">
          <w:marLeft w:val="0"/>
          <w:marRight w:val="0"/>
          <w:marTop w:val="0"/>
          <w:marBottom w:val="0"/>
          <w:divBdr>
            <w:top w:val="none" w:sz="0" w:space="0" w:color="auto"/>
            <w:left w:val="none" w:sz="0" w:space="0" w:color="auto"/>
            <w:bottom w:val="none" w:sz="0" w:space="0" w:color="auto"/>
            <w:right w:val="none" w:sz="0" w:space="0" w:color="auto"/>
          </w:divBdr>
        </w:div>
      </w:divsChild>
    </w:div>
    <w:div w:id="325675014">
      <w:bodyDiv w:val="1"/>
      <w:marLeft w:val="0"/>
      <w:marRight w:val="0"/>
      <w:marTop w:val="0"/>
      <w:marBottom w:val="0"/>
      <w:divBdr>
        <w:top w:val="none" w:sz="0" w:space="0" w:color="auto"/>
        <w:left w:val="none" w:sz="0" w:space="0" w:color="auto"/>
        <w:bottom w:val="none" w:sz="0" w:space="0" w:color="auto"/>
        <w:right w:val="none" w:sz="0" w:space="0" w:color="auto"/>
      </w:divBdr>
      <w:divsChild>
        <w:div w:id="95223844">
          <w:marLeft w:val="0"/>
          <w:marRight w:val="0"/>
          <w:marTop w:val="0"/>
          <w:marBottom w:val="0"/>
          <w:divBdr>
            <w:top w:val="none" w:sz="0" w:space="0" w:color="auto"/>
            <w:left w:val="none" w:sz="0" w:space="0" w:color="auto"/>
            <w:bottom w:val="none" w:sz="0" w:space="0" w:color="auto"/>
            <w:right w:val="none" w:sz="0" w:space="0" w:color="auto"/>
          </w:divBdr>
        </w:div>
        <w:div w:id="1392921976">
          <w:marLeft w:val="0"/>
          <w:marRight w:val="0"/>
          <w:marTop w:val="0"/>
          <w:marBottom w:val="0"/>
          <w:divBdr>
            <w:top w:val="none" w:sz="0" w:space="0" w:color="auto"/>
            <w:left w:val="none" w:sz="0" w:space="0" w:color="auto"/>
            <w:bottom w:val="none" w:sz="0" w:space="0" w:color="auto"/>
            <w:right w:val="none" w:sz="0" w:space="0" w:color="auto"/>
          </w:divBdr>
        </w:div>
        <w:div w:id="1481845246">
          <w:marLeft w:val="0"/>
          <w:marRight w:val="0"/>
          <w:marTop w:val="0"/>
          <w:marBottom w:val="0"/>
          <w:divBdr>
            <w:top w:val="none" w:sz="0" w:space="0" w:color="auto"/>
            <w:left w:val="none" w:sz="0" w:space="0" w:color="auto"/>
            <w:bottom w:val="none" w:sz="0" w:space="0" w:color="auto"/>
            <w:right w:val="none" w:sz="0" w:space="0" w:color="auto"/>
          </w:divBdr>
        </w:div>
        <w:div w:id="1485853254">
          <w:marLeft w:val="0"/>
          <w:marRight w:val="0"/>
          <w:marTop w:val="0"/>
          <w:marBottom w:val="0"/>
          <w:divBdr>
            <w:top w:val="none" w:sz="0" w:space="0" w:color="auto"/>
            <w:left w:val="none" w:sz="0" w:space="0" w:color="auto"/>
            <w:bottom w:val="none" w:sz="0" w:space="0" w:color="auto"/>
            <w:right w:val="none" w:sz="0" w:space="0" w:color="auto"/>
          </w:divBdr>
        </w:div>
        <w:div w:id="1853491236">
          <w:marLeft w:val="0"/>
          <w:marRight w:val="0"/>
          <w:marTop w:val="0"/>
          <w:marBottom w:val="0"/>
          <w:divBdr>
            <w:top w:val="none" w:sz="0" w:space="0" w:color="auto"/>
            <w:left w:val="none" w:sz="0" w:space="0" w:color="auto"/>
            <w:bottom w:val="none" w:sz="0" w:space="0" w:color="auto"/>
            <w:right w:val="none" w:sz="0" w:space="0" w:color="auto"/>
          </w:divBdr>
        </w:div>
        <w:div w:id="1884056596">
          <w:marLeft w:val="0"/>
          <w:marRight w:val="0"/>
          <w:marTop w:val="0"/>
          <w:marBottom w:val="0"/>
          <w:divBdr>
            <w:top w:val="none" w:sz="0" w:space="0" w:color="auto"/>
            <w:left w:val="none" w:sz="0" w:space="0" w:color="auto"/>
            <w:bottom w:val="none" w:sz="0" w:space="0" w:color="auto"/>
            <w:right w:val="none" w:sz="0" w:space="0" w:color="auto"/>
          </w:divBdr>
        </w:div>
      </w:divsChild>
    </w:div>
    <w:div w:id="340199999">
      <w:bodyDiv w:val="1"/>
      <w:marLeft w:val="0"/>
      <w:marRight w:val="0"/>
      <w:marTop w:val="0"/>
      <w:marBottom w:val="0"/>
      <w:divBdr>
        <w:top w:val="none" w:sz="0" w:space="0" w:color="auto"/>
        <w:left w:val="none" w:sz="0" w:space="0" w:color="auto"/>
        <w:bottom w:val="none" w:sz="0" w:space="0" w:color="auto"/>
        <w:right w:val="none" w:sz="0" w:space="0" w:color="auto"/>
      </w:divBdr>
      <w:divsChild>
        <w:div w:id="40596421">
          <w:marLeft w:val="0"/>
          <w:marRight w:val="0"/>
          <w:marTop w:val="0"/>
          <w:marBottom w:val="0"/>
          <w:divBdr>
            <w:top w:val="none" w:sz="0" w:space="0" w:color="auto"/>
            <w:left w:val="none" w:sz="0" w:space="0" w:color="auto"/>
            <w:bottom w:val="none" w:sz="0" w:space="0" w:color="auto"/>
            <w:right w:val="none" w:sz="0" w:space="0" w:color="auto"/>
          </w:divBdr>
        </w:div>
        <w:div w:id="45222643">
          <w:marLeft w:val="0"/>
          <w:marRight w:val="0"/>
          <w:marTop w:val="0"/>
          <w:marBottom w:val="0"/>
          <w:divBdr>
            <w:top w:val="none" w:sz="0" w:space="0" w:color="auto"/>
            <w:left w:val="none" w:sz="0" w:space="0" w:color="auto"/>
            <w:bottom w:val="none" w:sz="0" w:space="0" w:color="auto"/>
            <w:right w:val="none" w:sz="0" w:space="0" w:color="auto"/>
          </w:divBdr>
        </w:div>
        <w:div w:id="60492073">
          <w:marLeft w:val="0"/>
          <w:marRight w:val="0"/>
          <w:marTop w:val="0"/>
          <w:marBottom w:val="0"/>
          <w:divBdr>
            <w:top w:val="none" w:sz="0" w:space="0" w:color="auto"/>
            <w:left w:val="none" w:sz="0" w:space="0" w:color="auto"/>
            <w:bottom w:val="none" w:sz="0" w:space="0" w:color="auto"/>
            <w:right w:val="none" w:sz="0" w:space="0" w:color="auto"/>
          </w:divBdr>
        </w:div>
        <w:div w:id="101650180">
          <w:marLeft w:val="0"/>
          <w:marRight w:val="0"/>
          <w:marTop w:val="0"/>
          <w:marBottom w:val="0"/>
          <w:divBdr>
            <w:top w:val="none" w:sz="0" w:space="0" w:color="auto"/>
            <w:left w:val="none" w:sz="0" w:space="0" w:color="auto"/>
            <w:bottom w:val="none" w:sz="0" w:space="0" w:color="auto"/>
            <w:right w:val="none" w:sz="0" w:space="0" w:color="auto"/>
          </w:divBdr>
        </w:div>
        <w:div w:id="105080876">
          <w:marLeft w:val="0"/>
          <w:marRight w:val="0"/>
          <w:marTop w:val="0"/>
          <w:marBottom w:val="0"/>
          <w:divBdr>
            <w:top w:val="none" w:sz="0" w:space="0" w:color="auto"/>
            <w:left w:val="none" w:sz="0" w:space="0" w:color="auto"/>
            <w:bottom w:val="none" w:sz="0" w:space="0" w:color="auto"/>
            <w:right w:val="none" w:sz="0" w:space="0" w:color="auto"/>
          </w:divBdr>
        </w:div>
        <w:div w:id="126826025">
          <w:marLeft w:val="0"/>
          <w:marRight w:val="0"/>
          <w:marTop w:val="0"/>
          <w:marBottom w:val="0"/>
          <w:divBdr>
            <w:top w:val="none" w:sz="0" w:space="0" w:color="auto"/>
            <w:left w:val="none" w:sz="0" w:space="0" w:color="auto"/>
            <w:bottom w:val="none" w:sz="0" w:space="0" w:color="auto"/>
            <w:right w:val="none" w:sz="0" w:space="0" w:color="auto"/>
          </w:divBdr>
        </w:div>
        <w:div w:id="149449175">
          <w:marLeft w:val="0"/>
          <w:marRight w:val="0"/>
          <w:marTop w:val="0"/>
          <w:marBottom w:val="0"/>
          <w:divBdr>
            <w:top w:val="none" w:sz="0" w:space="0" w:color="auto"/>
            <w:left w:val="none" w:sz="0" w:space="0" w:color="auto"/>
            <w:bottom w:val="none" w:sz="0" w:space="0" w:color="auto"/>
            <w:right w:val="none" w:sz="0" w:space="0" w:color="auto"/>
          </w:divBdr>
        </w:div>
        <w:div w:id="156725835">
          <w:marLeft w:val="0"/>
          <w:marRight w:val="0"/>
          <w:marTop w:val="0"/>
          <w:marBottom w:val="0"/>
          <w:divBdr>
            <w:top w:val="none" w:sz="0" w:space="0" w:color="auto"/>
            <w:left w:val="none" w:sz="0" w:space="0" w:color="auto"/>
            <w:bottom w:val="none" w:sz="0" w:space="0" w:color="auto"/>
            <w:right w:val="none" w:sz="0" w:space="0" w:color="auto"/>
          </w:divBdr>
        </w:div>
        <w:div w:id="181669442">
          <w:marLeft w:val="0"/>
          <w:marRight w:val="0"/>
          <w:marTop w:val="0"/>
          <w:marBottom w:val="0"/>
          <w:divBdr>
            <w:top w:val="none" w:sz="0" w:space="0" w:color="auto"/>
            <w:left w:val="none" w:sz="0" w:space="0" w:color="auto"/>
            <w:bottom w:val="none" w:sz="0" w:space="0" w:color="auto"/>
            <w:right w:val="none" w:sz="0" w:space="0" w:color="auto"/>
          </w:divBdr>
        </w:div>
        <w:div w:id="316032272">
          <w:marLeft w:val="0"/>
          <w:marRight w:val="0"/>
          <w:marTop w:val="0"/>
          <w:marBottom w:val="0"/>
          <w:divBdr>
            <w:top w:val="none" w:sz="0" w:space="0" w:color="auto"/>
            <w:left w:val="none" w:sz="0" w:space="0" w:color="auto"/>
            <w:bottom w:val="none" w:sz="0" w:space="0" w:color="auto"/>
            <w:right w:val="none" w:sz="0" w:space="0" w:color="auto"/>
          </w:divBdr>
        </w:div>
        <w:div w:id="316228059">
          <w:marLeft w:val="0"/>
          <w:marRight w:val="0"/>
          <w:marTop w:val="0"/>
          <w:marBottom w:val="0"/>
          <w:divBdr>
            <w:top w:val="none" w:sz="0" w:space="0" w:color="auto"/>
            <w:left w:val="none" w:sz="0" w:space="0" w:color="auto"/>
            <w:bottom w:val="none" w:sz="0" w:space="0" w:color="auto"/>
            <w:right w:val="none" w:sz="0" w:space="0" w:color="auto"/>
          </w:divBdr>
        </w:div>
        <w:div w:id="351878803">
          <w:marLeft w:val="0"/>
          <w:marRight w:val="0"/>
          <w:marTop w:val="0"/>
          <w:marBottom w:val="0"/>
          <w:divBdr>
            <w:top w:val="none" w:sz="0" w:space="0" w:color="auto"/>
            <w:left w:val="none" w:sz="0" w:space="0" w:color="auto"/>
            <w:bottom w:val="none" w:sz="0" w:space="0" w:color="auto"/>
            <w:right w:val="none" w:sz="0" w:space="0" w:color="auto"/>
          </w:divBdr>
        </w:div>
        <w:div w:id="357854938">
          <w:marLeft w:val="0"/>
          <w:marRight w:val="0"/>
          <w:marTop w:val="0"/>
          <w:marBottom w:val="0"/>
          <w:divBdr>
            <w:top w:val="none" w:sz="0" w:space="0" w:color="auto"/>
            <w:left w:val="none" w:sz="0" w:space="0" w:color="auto"/>
            <w:bottom w:val="none" w:sz="0" w:space="0" w:color="auto"/>
            <w:right w:val="none" w:sz="0" w:space="0" w:color="auto"/>
          </w:divBdr>
        </w:div>
        <w:div w:id="376012015">
          <w:marLeft w:val="0"/>
          <w:marRight w:val="0"/>
          <w:marTop w:val="0"/>
          <w:marBottom w:val="0"/>
          <w:divBdr>
            <w:top w:val="none" w:sz="0" w:space="0" w:color="auto"/>
            <w:left w:val="none" w:sz="0" w:space="0" w:color="auto"/>
            <w:bottom w:val="none" w:sz="0" w:space="0" w:color="auto"/>
            <w:right w:val="none" w:sz="0" w:space="0" w:color="auto"/>
          </w:divBdr>
        </w:div>
        <w:div w:id="392195861">
          <w:marLeft w:val="0"/>
          <w:marRight w:val="0"/>
          <w:marTop w:val="0"/>
          <w:marBottom w:val="0"/>
          <w:divBdr>
            <w:top w:val="none" w:sz="0" w:space="0" w:color="auto"/>
            <w:left w:val="none" w:sz="0" w:space="0" w:color="auto"/>
            <w:bottom w:val="none" w:sz="0" w:space="0" w:color="auto"/>
            <w:right w:val="none" w:sz="0" w:space="0" w:color="auto"/>
          </w:divBdr>
        </w:div>
        <w:div w:id="412506072">
          <w:marLeft w:val="0"/>
          <w:marRight w:val="0"/>
          <w:marTop w:val="0"/>
          <w:marBottom w:val="0"/>
          <w:divBdr>
            <w:top w:val="none" w:sz="0" w:space="0" w:color="auto"/>
            <w:left w:val="none" w:sz="0" w:space="0" w:color="auto"/>
            <w:bottom w:val="none" w:sz="0" w:space="0" w:color="auto"/>
            <w:right w:val="none" w:sz="0" w:space="0" w:color="auto"/>
          </w:divBdr>
        </w:div>
        <w:div w:id="414519098">
          <w:marLeft w:val="0"/>
          <w:marRight w:val="0"/>
          <w:marTop w:val="0"/>
          <w:marBottom w:val="0"/>
          <w:divBdr>
            <w:top w:val="none" w:sz="0" w:space="0" w:color="auto"/>
            <w:left w:val="none" w:sz="0" w:space="0" w:color="auto"/>
            <w:bottom w:val="none" w:sz="0" w:space="0" w:color="auto"/>
            <w:right w:val="none" w:sz="0" w:space="0" w:color="auto"/>
          </w:divBdr>
        </w:div>
        <w:div w:id="474227860">
          <w:marLeft w:val="0"/>
          <w:marRight w:val="0"/>
          <w:marTop w:val="0"/>
          <w:marBottom w:val="0"/>
          <w:divBdr>
            <w:top w:val="none" w:sz="0" w:space="0" w:color="auto"/>
            <w:left w:val="none" w:sz="0" w:space="0" w:color="auto"/>
            <w:bottom w:val="none" w:sz="0" w:space="0" w:color="auto"/>
            <w:right w:val="none" w:sz="0" w:space="0" w:color="auto"/>
          </w:divBdr>
        </w:div>
        <w:div w:id="480078192">
          <w:marLeft w:val="0"/>
          <w:marRight w:val="0"/>
          <w:marTop w:val="0"/>
          <w:marBottom w:val="0"/>
          <w:divBdr>
            <w:top w:val="none" w:sz="0" w:space="0" w:color="auto"/>
            <w:left w:val="none" w:sz="0" w:space="0" w:color="auto"/>
            <w:bottom w:val="none" w:sz="0" w:space="0" w:color="auto"/>
            <w:right w:val="none" w:sz="0" w:space="0" w:color="auto"/>
          </w:divBdr>
        </w:div>
        <w:div w:id="489759601">
          <w:marLeft w:val="0"/>
          <w:marRight w:val="0"/>
          <w:marTop w:val="0"/>
          <w:marBottom w:val="0"/>
          <w:divBdr>
            <w:top w:val="none" w:sz="0" w:space="0" w:color="auto"/>
            <w:left w:val="none" w:sz="0" w:space="0" w:color="auto"/>
            <w:bottom w:val="none" w:sz="0" w:space="0" w:color="auto"/>
            <w:right w:val="none" w:sz="0" w:space="0" w:color="auto"/>
          </w:divBdr>
        </w:div>
        <w:div w:id="601837925">
          <w:marLeft w:val="0"/>
          <w:marRight w:val="0"/>
          <w:marTop w:val="0"/>
          <w:marBottom w:val="0"/>
          <w:divBdr>
            <w:top w:val="none" w:sz="0" w:space="0" w:color="auto"/>
            <w:left w:val="none" w:sz="0" w:space="0" w:color="auto"/>
            <w:bottom w:val="none" w:sz="0" w:space="0" w:color="auto"/>
            <w:right w:val="none" w:sz="0" w:space="0" w:color="auto"/>
          </w:divBdr>
        </w:div>
        <w:div w:id="668213240">
          <w:marLeft w:val="0"/>
          <w:marRight w:val="0"/>
          <w:marTop w:val="0"/>
          <w:marBottom w:val="0"/>
          <w:divBdr>
            <w:top w:val="none" w:sz="0" w:space="0" w:color="auto"/>
            <w:left w:val="none" w:sz="0" w:space="0" w:color="auto"/>
            <w:bottom w:val="none" w:sz="0" w:space="0" w:color="auto"/>
            <w:right w:val="none" w:sz="0" w:space="0" w:color="auto"/>
          </w:divBdr>
        </w:div>
        <w:div w:id="712584217">
          <w:marLeft w:val="0"/>
          <w:marRight w:val="0"/>
          <w:marTop w:val="0"/>
          <w:marBottom w:val="0"/>
          <w:divBdr>
            <w:top w:val="none" w:sz="0" w:space="0" w:color="auto"/>
            <w:left w:val="none" w:sz="0" w:space="0" w:color="auto"/>
            <w:bottom w:val="none" w:sz="0" w:space="0" w:color="auto"/>
            <w:right w:val="none" w:sz="0" w:space="0" w:color="auto"/>
          </w:divBdr>
        </w:div>
        <w:div w:id="842206332">
          <w:marLeft w:val="0"/>
          <w:marRight w:val="0"/>
          <w:marTop w:val="0"/>
          <w:marBottom w:val="0"/>
          <w:divBdr>
            <w:top w:val="none" w:sz="0" w:space="0" w:color="auto"/>
            <w:left w:val="none" w:sz="0" w:space="0" w:color="auto"/>
            <w:bottom w:val="none" w:sz="0" w:space="0" w:color="auto"/>
            <w:right w:val="none" w:sz="0" w:space="0" w:color="auto"/>
          </w:divBdr>
        </w:div>
        <w:div w:id="863709804">
          <w:marLeft w:val="0"/>
          <w:marRight w:val="0"/>
          <w:marTop w:val="0"/>
          <w:marBottom w:val="0"/>
          <w:divBdr>
            <w:top w:val="none" w:sz="0" w:space="0" w:color="auto"/>
            <w:left w:val="none" w:sz="0" w:space="0" w:color="auto"/>
            <w:bottom w:val="none" w:sz="0" w:space="0" w:color="auto"/>
            <w:right w:val="none" w:sz="0" w:space="0" w:color="auto"/>
          </w:divBdr>
        </w:div>
        <w:div w:id="904070201">
          <w:marLeft w:val="0"/>
          <w:marRight w:val="0"/>
          <w:marTop w:val="0"/>
          <w:marBottom w:val="0"/>
          <w:divBdr>
            <w:top w:val="none" w:sz="0" w:space="0" w:color="auto"/>
            <w:left w:val="none" w:sz="0" w:space="0" w:color="auto"/>
            <w:bottom w:val="none" w:sz="0" w:space="0" w:color="auto"/>
            <w:right w:val="none" w:sz="0" w:space="0" w:color="auto"/>
          </w:divBdr>
        </w:div>
        <w:div w:id="981034365">
          <w:marLeft w:val="0"/>
          <w:marRight w:val="0"/>
          <w:marTop w:val="0"/>
          <w:marBottom w:val="0"/>
          <w:divBdr>
            <w:top w:val="none" w:sz="0" w:space="0" w:color="auto"/>
            <w:left w:val="none" w:sz="0" w:space="0" w:color="auto"/>
            <w:bottom w:val="none" w:sz="0" w:space="0" w:color="auto"/>
            <w:right w:val="none" w:sz="0" w:space="0" w:color="auto"/>
          </w:divBdr>
        </w:div>
        <w:div w:id="985745672">
          <w:marLeft w:val="0"/>
          <w:marRight w:val="0"/>
          <w:marTop w:val="0"/>
          <w:marBottom w:val="0"/>
          <w:divBdr>
            <w:top w:val="none" w:sz="0" w:space="0" w:color="auto"/>
            <w:left w:val="none" w:sz="0" w:space="0" w:color="auto"/>
            <w:bottom w:val="none" w:sz="0" w:space="0" w:color="auto"/>
            <w:right w:val="none" w:sz="0" w:space="0" w:color="auto"/>
          </w:divBdr>
        </w:div>
        <w:div w:id="1144196439">
          <w:marLeft w:val="0"/>
          <w:marRight w:val="0"/>
          <w:marTop w:val="0"/>
          <w:marBottom w:val="0"/>
          <w:divBdr>
            <w:top w:val="none" w:sz="0" w:space="0" w:color="auto"/>
            <w:left w:val="none" w:sz="0" w:space="0" w:color="auto"/>
            <w:bottom w:val="none" w:sz="0" w:space="0" w:color="auto"/>
            <w:right w:val="none" w:sz="0" w:space="0" w:color="auto"/>
          </w:divBdr>
        </w:div>
        <w:div w:id="1160847720">
          <w:marLeft w:val="0"/>
          <w:marRight w:val="0"/>
          <w:marTop w:val="0"/>
          <w:marBottom w:val="0"/>
          <w:divBdr>
            <w:top w:val="none" w:sz="0" w:space="0" w:color="auto"/>
            <w:left w:val="none" w:sz="0" w:space="0" w:color="auto"/>
            <w:bottom w:val="none" w:sz="0" w:space="0" w:color="auto"/>
            <w:right w:val="none" w:sz="0" w:space="0" w:color="auto"/>
          </w:divBdr>
        </w:div>
        <w:div w:id="1231191381">
          <w:marLeft w:val="0"/>
          <w:marRight w:val="0"/>
          <w:marTop w:val="0"/>
          <w:marBottom w:val="0"/>
          <w:divBdr>
            <w:top w:val="none" w:sz="0" w:space="0" w:color="auto"/>
            <w:left w:val="none" w:sz="0" w:space="0" w:color="auto"/>
            <w:bottom w:val="none" w:sz="0" w:space="0" w:color="auto"/>
            <w:right w:val="none" w:sz="0" w:space="0" w:color="auto"/>
          </w:divBdr>
        </w:div>
        <w:div w:id="1249659596">
          <w:marLeft w:val="0"/>
          <w:marRight w:val="0"/>
          <w:marTop w:val="0"/>
          <w:marBottom w:val="0"/>
          <w:divBdr>
            <w:top w:val="none" w:sz="0" w:space="0" w:color="auto"/>
            <w:left w:val="none" w:sz="0" w:space="0" w:color="auto"/>
            <w:bottom w:val="none" w:sz="0" w:space="0" w:color="auto"/>
            <w:right w:val="none" w:sz="0" w:space="0" w:color="auto"/>
          </w:divBdr>
        </w:div>
        <w:div w:id="1336150567">
          <w:marLeft w:val="0"/>
          <w:marRight w:val="0"/>
          <w:marTop w:val="0"/>
          <w:marBottom w:val="0"/>
          <w:divBdr>
            <w:top w:val="none" w:sz="0" w:space="0" w:color="auto"/>
            <w:left w:val="none" w:sz="0" w:space="0" w:color="auto"/>
            <w:bottom w:val="none" w:sz="0" w:space="0" w:color="auto"/>
            <w:right w:val="none" w:sz="0" w:space="0" w:color="auto"/>
          </w:divBdr>
        </w:div>
        <w:div w:id="1337077994">
          <w:marLeft w:val="0"/>
          <w:marRight w:val="0"/>
          <w:marTop w:val="0"/>
          <w:marBottom w:val="0"/>
          <w:divBdr>
            <w:top w:val="none" w:sz="0" w:space="0" w:color="auto"/>
            <w:left w:val="none" w:sz="0" w:space="0" w:color="auto"/>
            <w:bottom w:val="none" w:sz="0" w:space="0" w:color="auto"/>
            <w:right w:val="none" w:sz="0" w:space="0" w:color="auto"/>
          </w:divBdr>
        </w:div>
        <w:div w:id="1353414626">
          <w:marLeft w:val="0"/>
          <w:marRight w:val="0"/>
          <w:marTop w:val="0"/>
          <w:marBottom w:val="0"/>
          <w:divBdr>
            <w:top w:val="none" w:sz="0" w:space="0" w:color="auto"/>
            <w:left w:val="none" w:sz="0" w:space="0" w:color="auto"/>
            <w:bottom w:val="none" w:sz="0" w:space="0" w:color="auto"/>
            <w:right w:val="none" w:sz="0" w:space="0" w:color="auto"/>
          </w:divBdr>
        </w:div>
        <w:div w:id="1417093660">
          <w:marLeft w:val="0"/>
          <w:marRight w:val="0"/>
          <w:marTop w:val="0"/>
          <w:marBottom w:val="0"/>
          <w:divBdr>
            <w:top w:val="none" w:sz="0" w:space="0" w:color="auto"/>
            <w:left w:val="none" w:sz="0" w:space="0" w:color="auto"/>
            <w:bottom w:val="none" w:sz="0" w:space="0" w:color="auto"/>
            <w:right w:val="none" w:sz="0" w:space="0" w:color="auto"/>
          </w:divBdr>
        </w:div>
        <w:div w:id="1434741733">
          <w:marLeft w:val="0"/>
          <w:marRight w:val="0"/>
          <w:marTop w:val="0"/>
          <w:marBottom w:val="0"/>
          <w:divBdr>
            <w:top w:val="none" w:sz="0" w:space="0" w:color="auto"/>
            <w:left w:val="none" w:sz="0" w:space="0" w:color="auto"/>
            <w:bottom w:val="none" w:sz="0" w:space="0" w:color="auto"/>
            <w:right w:val="none" w:sz="0" w:space="0" w:color="auto"/>
          </w:divBdr>
        </w:div>
        <w:div w:id="1454976430">
          <w:marLeft w:val="0"/>
          <w:marRight w:val="0"/>
          <w:marTop w:val="0"/>
          <w:marBottom w:val="0"/>
          <w:divBdr>
            <w:top w:val="none" w:sz="0" w:space="0" w:color="auto"/>
            <w:left w:val="none" w:sz="0" w:space="0" w:color="auto"/>
            <w:bottom w:val="none" w:sz="0" w:space="0" w:color="auto"/>
            <w:right w:val="none" w:sz="0" w:space="0" w:color="auto"/>
          </w:divBdr>
        </w:div>
        <w:div w:id="1519388597">
          <w:marLeft w:val="0"/>
          <w:marRight w:val="0"/>
          <w:marTop w:val="0"/>
          <w:marBottom w:val="0"/>
          <w:divBdr>
            <w:top w:val="none" w:sz="0" w:space="0" w:color="auto"/>
            <w:left w:val="none" w:sz="0" w:space="0" w:color="auto"/>
            <w:bottom w:val="none" w:sz="0" w:space="0" w:color="auto"/>
            <w:right w:val="none" w:sz="0" w:space="0" w:color="auto"/>
          </w:divBdr>
        </w:div>
        <w:div w:id="1530945321">
          <w:marLeft w:val="0"/>
          <w:marRight w:val="0"/>
          <w:marTop w:val="0"/>
          <w:marBottom w:val="0"/>
          <w:divBdr>
            <w:top w:val="none" w:sz="0" w:space="0" w:color="auto"/>
            <w:left w:val="none" w:sz="0" w:space="0" w:color="auto"/>
            <w:bottom w:val="none" w:sz="0" w:space="0" w:color="auto"/>
            <w:right w:val="none" w:sz="0" w:space="0" w:color="auto"/>
          </w:divBdr>
        </w:div>
        <w:div w:id="1738044072">
          <w:marLeft w:val="0"/>
          <w:marRight w:val="0"/>
          <w:marTop w:val="0"/>
          <w:marBottom w:val="0"/>
          <w:divBdr>
            <w:top w:val="none" w:sz="0" w:space="0" w:color="auto"/>
            <w:left w:val="none" w:sz="0" w:space="0" w:color="auto"/>
            <w:bottom w:val="none" w:sz="0" w:space="0" w:color="auto"/>
            <w:right w:val="none" w:sz="0" w:space="0" w:color="auto"/>
          </w:divBdr>
        </w:div>
        <w:div w:id="1779597298">
          <w:marLeft w:val="0"/>
          <w:marRight w:val="0"/>
          <w:marTop w:val="0"/>
          <w:marBottom w:val="0"/>
          <w:divBdr>
            <w:top w:val="none" w:sz="0" w:space="0" w:color="auto"/>
            <w:left w:val="none" w:sz="0" w:space="0" w:color="auto"/>
            <w:bottom w:val="none" w:sz="0" w:space="0" w:color="auto"/>
            <w:right w:val="none" w:sz="0" w:space="0" w:color="auto"/>
          </w:divBdr>
        </w:div>
        <w:div w:id="1912427329">
          <w:marLeft w:val="0"/>
          <w:marRight w:val="0"/>
          <w:marTop w:val="0"/>
          <w:marBottom w:val="0"/>
          <w:divBdr>
            <w:top w:val="none" w:sz="0" w:space="0" w:color="auto"/>
            <w:left w:val="none" w:sz="0" w:space="0" w:color="auto"/>
            <w:bottom w:val="none" w:sz="0" w:space="0" w:color="auto"/>
            <w:right w:val="none" w:sz="0" w:space="0" w:color="auto"/>
          </w:divBdr>
        </w:div>
        <w:div w:id="2112623631">
          <w:marLeft w:val="0"/>
          <w:marRight w:val="0"/>
          <w:marTop w:val="0"/>
          <w:marBottom w:val="0"/>
          <w:divBdr>
            <w:top w:val="none" w:sz="0" w:space="0" w:color="auto"/>
            <w:left w:val="none" w:sz="0" w:space="0" w:color="auto"/>
            <w:bottom w:val="none" w:sz="0" w:space="0" w:color="auto"/>
            <w:right w:val="none" w:sz="0" w:space="0" w:color="auto"/>
          </w:divBdr>
        </w:div>
        <w:div w:id="2134015719">
          <w:marLeft w:val="0"/>
          <w:marRight w:val="0"/>
          <w:marTop w:val="0"/>
          <w:marBottom w:val="0"/>
          <w:divBdr>
            <w:top w:val="none" w:sz="0" w:space="0" w:color="auto"/>
            <w:left w:val="none" w:sz="0" w:space="0" w:color="auto"/>
            <w:bottom w:val="none" w:sz="0" w:space="0" w:color="auto"/>
            <w:right w:val="none" w:sz="0" w:space="0" w:color="auto"/>
          </w:divBdr>
        </w:div>
      </w:divsChild>
    </w:div>
    <w:div w:id="340471731">
      <w:bodyDiv w:val="1"/>
      <w:marLeft w:val="0"/>
      <w:marRight w:val="0"/>
      <w:marTop w:val="0"/>
      <w:marBottom w:val="0"/>
      <w:divBdr>
        <w:top w:val="none" w:sz="0" w:space="0" w:color="auto"/>
        <w:left w:val="none" w:sz="0" w:space="0" w:color="auto"/>
        <w:bottom w:val="none" w:sz="0" w:space="0" w:color="auto"/>
        <w:right w:val="none" w:sz="0" w:space="0" w:color="auto"/>
      </w:divBdr>
    </w:div>
    <w:div w:id="348533591">
      <w:bodyDiv w:val="1"/>
      <w:marLeft w:val="0"/>
      <w:marRight w:val="0"/>
      <w:marTop w:val="0"/>
      <w:marBottom w:val="0"/>
      <w:divBdr>
        <w:top w:val="none" w:sz="0" w:space="0" w:color="auto"/>
        <w:left w:val="none" w:sz="0" w:space="0" w:color="auto"/>
        <w:bottom w:val="none" w:sz="0" w:space="0" w:color="auto"/>
        <w:right w:val="none" w:sz="0" w:space="0" w:color="auto"/>
      </w:divBdr>
      <w:divsChild>
        <w:div w:id="318457909">
          <w:marLeft w:val="0"/>
          <w:marRight w:val="0"/>
          <w:marTop w:val="0"/>
          <w:marBottom w:val="0"/>
          <w:divBdr>
            <w:top w:val="none" w:sz="0" w:space="0" w:color="auto"/>
            <w:left w:val="none" w:sz="0" w:space="0" w:color="auto"/>
            <w:bottom w:val="none" w:sz="0" w:space="0" w:color="auto"/>
            <w:right w:val="none" w:sz="0" w:space="0" w:color="auto"/>
          </w:divBdr>
        </w:div>
        <w:div w:id="350647269">
          <w:marLeft w:val="0"/>
          <w:marRight w:val="0"/>
          <w:marTop w:val="0"/>
          <w:marBottom w:val="0"/>
          <w:divBdr>
            <w:top w:val="none" w:sz="0" w:space="0" w:color="auto"/>
            <w:left w:val="none" w:sz="0" w:space="0" w:color="auto"/>
            <w:bottom w:val="none" w:sz="0" w:space="0" w:color="auto"/>
            <w:right w:val="none" w:sz="0" w:space="0" w:color="auto"/>
          </w:divBdr>
        </w:div>
        <w:div w:id="487092433">
          <w:marLeft w:val="0"/>
          <w:marRight w:val="0"/>
          <w:marTop w:val="0"/>
          <w:marBottom w:val="0"/>
          <w:divBdr>
            <w:top w:val="none" w:sz="0" w:space="0" w:color="auto"/>
            <w:left w:val="none" w:sz="0" w:space="0" w:color="auto"/>
            <w:bottom w:val="none" w:sz="0" w:space="0" w:color="auto"/>
            <w:right w:val="none" w:sz="0" w:space="0" w:color="auto"/>
          </w:divBdr>
        </w:div>
        <w:div w:id="516508977">
          <w:marLeft w:val="0"/>
          <w:marRight w:val="0"/>
          <w:marTop w:val="0"/>
          <w:marBottom w:val="0"/>
          <w:divBdr>
            <w:top w:val="none" w:sz="0" w:space="0" w:color="auto"/>
            <w:left w:val="none" w:sz="0" w:space="0" w:color="auto"/>
            <w:bottom w:val="none" w:sz="0" w:space="0" w:color="auto"/>
            <w:right w:val="none" w:sz="0" w:space="0" w:color="auto"/>
          </w:divBdr>
        </w:div>
        <w:div w:id="526872718">
          <w:marLeft w:val="0"/>
          <w:marRight w:val="0"/>
          <w:marTop w:val="0"/>
          <w:marBottom w:val="0"/>
          <w:divBdr>
            <w:top w:val="none" w:sz="0" w:space="0" w:color="auto"/>
            <w:left w:val="none" w:sz="0" w:space="0" w:color="auto"/>
            <w:bottom w:val="none" w:sz="0" w:space="0" w:color="auto"/>
            <w:right w:val="none" w:sz="0" w:space="0" w:color="auto"/>
          </w:divBdr>
        </w:div>
        <w:div w:id="696659129">
          <w:marLeft w:val="0"/>
          <w:marRight w:val="0"/>
          <w:marTop w:val="0"/>
          <w:marBottom w:val="0"/>
          <w:divBdr>
            <w:top w:val="none" w:sz="0" w:space="0" w:color="auto"/>
            <w:left w:val="none" w:sz="0" w:space="0" w:color="auto"/>
            <w:bottom w:val="none" w:sz="0" w:space="0" w:color="auto"/>
            <w:right w:val="none" w:sz="0" w:space="0" w:color="auto"/>
          </w:divBdr>
        </w:div>
        <w:div w:id="712774647">
          <w:marLeft w:val="0"/>
          <w:marRight w:val="0"/>
          <w:marTop w:val="0"/>
          <w:marBottom w:val="0"/>
          <w:divBdr>
            <w:top w:val="none" w:sz="0" w:space="0" w:color="auto"/>
            <w:left w:val="none" w:sz="0" w:space="0" w:color="auto"/>
            <w:bottom w:val="none" w:sz="0" w:space="0" w:color="auto"/>
            <w:right w:val="none" w:sz="0" w:space="0" w:color="auto"/>
          </w:divBdr>
        </w:div>
        <w:div w:id="902132805">
          <w:marLeft w:val="0"/>
          <w:marRight w:val="0"/>
          <w:marTop w:val="0"/>
          <w:marBottom w:val="0"/>
          <w:divBdr>
            <w:top w:val="none" w:sz="0" w:space="0" w:color="auto"/>
            <w:left w:val="none" w:sz="0" w:space="0" w:color="auto"/>
            <w:bottom w:val="none" w:sz="0" w:space="0" w:color="auto"/>
            <w:right w:val="none" w:sz="0" w:space="0" w:color="auto"/>
          </w:divBdr>
        </w:div>
        <w:div w:id="953484679">
          <w:marLeft w:val="0"/>
          <w:marRight w:val="0"/>
          <w:marTop w:val="0"/>
          <w:marBottom w:val="0"/>
          <w:divBdr>
            <w:top w:val="none" w:sz="0" w:space="0" w:color="auto"/>
            <w:left w:val="none" w:sz="0" w:space="0" w:color="auto"/>
            <w:bottom w:val="none" w:sz="0" w:space="0" w:color="auto"/>
            <w:right w:val="none" w:sz="0" w:space="0" w:color="auto"/>
          </w:divBdr>
        </w:div>
        <w:div w:id="1092969541">
          <w:marLeft w:val="0"/>
          <w:marRight w:val="0"/>
          <w:marTop w:val="0"/>
          <w:marBottom w:val="0"/>
          <w:divBdr>
            <w:top w:val="none" w:sz="0" w:space="0" w:color="auto"/>
            <w:left w:val="none" w:sz="0" w:space="0" w:color="auto"/>
            <w:bottom w:val="none" w:sz="0" w:space="0" w:color="auto"/>
            <w:right w:val="none" w:sz="0" w:space="0" w:color="auto"/>
          </w:divBdr>
        </w:div>
        <w:div w:id="1107190667">
          <w:marLeft w:val="0"/>
          <w:marRight w:val="0"/>
          <w:marTop w:val="0"/>
          <w:marBottom w:val="0"/>
          <w:divBdr>
            <w:top w:val="none" w:sz="0" w:space="0" w:color="auto"/>
            <w:left w:val="none" w:sz="0" w:space="0" w:color="auto"/>
            <w:bottom w:val="none" w:sz="0" w:space="0" w:color="auto"/>
            <w:right w:val="none" w:sz="0" w:space="0" w:color="auto"/>
          </w:divBdr>
        </w:div>
        <w:div w:id="1164198254">
          <w:marLeft w:val="0"/>
          <w:marRight w:val="0"/>
          <w:marTop w:val="0"/>
          <w:marBottom w:val="0"/>
          <w:divBdr>
            <w:top w:val="none" w:sz="0" w:space="0" w:color="auto"/>
            <w:left w:val="none" w:sz="0" w:space="0" w:color="auto"/>
            <w:bottom w:val="none" w:sz="0" w:space="0" w:color="auto"/>
            <w:right w:val="none" w:sz="0" w:space="0" w:color="auto"/>
          </w:divBdr>
        </w:div>
        <w:div w:id="1168909206">
          <w:marLeft w:val="0"/>
          <w:marRight w:val="0"/>
          <w:marTop w:val="0"/>
          <w:marBottom w:val="0"/>
          <w:divBdr>
            <w:top w:val="none" w:sz="0" w:space="0" w:color="auto"/>
            <w:left w:val="none" w:sz="0" w:space="0" w:color="auto"/>
            <w:bottom w:val="none" w:sz="0" w:space="0" w:color="auto"/>
            <w:right w:val="none" w:sz="0" w:space="0" w:color="auto"/>
          </w:divBdr>
        </w:div>
        <w:div w:id="1374767350">
          <w:marLeft w:val="0"/>
          <w:marRight w:val="0"/>
          <w:marTop w:val="0"/>
          <w:marBottom w:val="0"/>
          <w:divBdr>
            <w:top w:val="none" w:sz="0" w:space="0" w:color="auto"/>
            <w:left w:val="none" w:sz="0" w:space="0" w:color="auto"/>
            <w:bottom w:val="none" w:sz="0" w:space="0" w:color="auto"/>
            <w:right w:val="none" w:sz="0" w:space="0" w:color="auto"/>
          </w:divBdr>
        </w:div>
        <w:div w:id="1624768570">
          <w:marLeft w:val="0"/>
          <w:marRight w:val="0"/>
          <w:marTop w:val="0"/>
          <w:marBottom w:val="0"/>
          <w:divBdr>
            <w:top w:val="none" w:sz="0" w:space="0" w:color="auto"/>
            <w:left w:val="none" w:sz="0" w:space="0" w:color="auto"/>
            <w:bottom w:val="none" w:sz="0" w:space="0" w:color="auto"/>
            <w:right w:val="none" w:sz="0" w:space="0" w:color="auto"/>
          </w:divBdr>
        </w:div>
        <w:div w:id="1668047260">
          <w:marLeft w:val="0"/>
          <w:marRight w:val="0"/>
          <w:marTop w:val="0"/>
          <w:marBottom w:val="0"/>
          <w:divBdr>
            <w:top w:val="none" w:sz="0" w:space="0" w:color="auto"/>
            <w:left w:val="none" w:sz="0" w:space="0" w:color="auto"/>
            <w:bottom w:val="none" w:sz="0" w:space="0" w:color="auto"/>
            <w:right w:val="none" w:sz="0" w:space="0" w:color="auto"/>
          </w:divBdr>
        </w:div>
        <w:div w:id="1752190162">
          <w:marLeft w:val="0"/>
          <w:marRight w:val="0"/>
          <w:marTop w:val="0"/>
          <w:marBottom w:val="0"/>
          <w:divBdr>
            <w:top w:val="none" w:sz="0" w:space="0" w:color="auto"/>
            <w:left w:val="none" w:sz="0" w:space="0" w:color="auto"/>
            <w:bottom w:val="none" w:sz="0" w:space="0" w:color="auto"/>
            <w:right w:val="none" w:sz="0" w:space="0" w:color="auto"/>
          </w:divBdr>
        </w:div>
        <w:div w:id="1756242702">
          <w:marLeft w:val="0"/>
          <w:marRight w:val="0"/>
          <w:marTop w:val="0"/>
          <w:marBottom w:val="0"/>
          <w:divBdr>
            <w:top w:val="none" w:sz="0" w:space="0" w:color="auto"/>
            <w:left w:val="none" w:sz="0" w:space="0" w:color="auto"/>
            <w:bottom w:val="none" w:sz="0" w:space="0" w:color="auto"/>
            <w:right w:val="none" w:sz="0" w:space="0" w:color="auto"/>
          </w:divBdr>
        </w:div>
        <w:div w:id="1805611857">
          <w:marLeft w:val="0"/>
          <w:marRight w:val="0"/>
          <w:marTop w:val="0"/>
          <w:marBottom w:val="0"/>
          <w:divBdr>
            <w:top w:val="none" w:sz="0" w:space="0" w:color="auto"/>
            <w:left w:val="none" w:sz="0" w:space="0" w:color="auto"/>
            <w:bottom w:val="none" w:sz="0" w:space="0" w:color="auto"/>
            <w:right w:val="none" w:sz="0" w:space="0" w:color="auto"/>
          </w:divBdr>
        </w:div>
        <w:div w:id="1884562260">
          <w:marLeft w:val="0"/>
          <w:marRight w:val="0"/>
          <w:marTop w:val="0"/>
          <w:marBottom w:val="0"/>
          <w:divBdr>
            <w:top w:val="none" w:sz="0" w:space="0" w:color="auto"/>
            <w:left w:val="none" w:sz="0" w:space="0" w:color="auto"/>
            <w:bottom w:val="none" w:sz="0" w:space="0" w:color="auto"/>
            <w:right w:val="none" w:sz="0" w:space="0" w:color="auto"/>
          </w:divBdr>
        </w:div>
        <w:div w:id="2042974136">
          <w:marLeft w:val="0"/>
          <w:marRight w:val="0"/>
          <w:marTop w:val="0"/>
          <w:marBottom w:val="0"/>
          <w:divBdr>
            <w:top w:val="none" w:sz="0" w:space="0" w:color="auto"/>
            <w:left w:val="none" w:sz="0" w:space="0" w:color="auto"/>
            <w:bottom w:val="none" w:sz="0" w:space="0" w:color="auto"/>
            <w:right w:val="none" w:sz="0" w:space="0" w:color="auto"/>
          </w:divBdr>
        </w:div>
      </w:divsChild>
    </w:div>
    <w:div w:id="363870607">
      <w:bodyDiv w:val="1"/>
      <w:marLeft w:val="0"/>
      <w:marRight w:val="0"/>
      <w:marTop w:val="0"/>
      <w:marBottom w:val="0"/>
      <w:divBdr>
        <w:top w:val="none" w:sz="0" w:space="0" w:color="auto"/>
        <w:left w:val="none" w:sz="0" w:space="0" w:color="auto"/>
        <w:bottom w:val="none" w:sz="0" w:space="0" w:color="auto"/>
        <w:right w:val="none" w:sz="0" w:space="0" w:color="auto"/>
      </w:divBdr>
      <w:divsChild>
        <w:div w:id="111290831">
          <w:marLeft w:val="0"/>
          <w:marRight w:val="0"/>
          <w:marTop w:val="0"/>
          <w:marBottom w:val="0"/>
          <w:divBdr>
            <w:top w:val="none" w:sz="0" w:space="0" w:color="auto"/>
            <w:left w:val="none" w:sz="0" w:space="0" w:color="auto"/>
            <w:bottom w:val="none" w:sz="0" w:space="0" w:color="auto"/>
            <w:right w:val="none" w:sz="0" w:space="0" w:color="auto"/>
          </w:divBdr>
        </w:div>
        <w:div w:id="265575209">
          <w:marLeft w:val="0"/>
          <w:marRight w:val="0"/>
          <w:marTop w:val="0"/>
          <w:marBottom w:val="0"/>
          <w:divBdr>
            <w:top w:val="none" w:sz="0" w:space="0" w:color="auto"/>
            <w:left w:val="none" w:sz="0" w:space="0" w:color="auto"/>
            <w:bottom w:val="none" w:sz="0" w:space="0" w:color="auto"/>
            <w:right w:val="none" w:sz="0" w:space="0" w:color="auto"/>
          </w:divBdr>
        </w:div>
        <w:div w:id="473256845">
          <w:marLeft w:val="0"/>
          <w:marRight w:val="0"/>
          <w:marTop w:val="0"/>
          <w:marBottom w:val="0"/>
          <w:divBdr>
            <w:top w:val="none" w:sz="0" w:space="0" w:color="auto"/>
            <w:left w:val="none" w:sz="0" w:space="0" w:color="auto"/>
            <w:bottom w:val="none" w:sz="0" w:space="0" w:color="auto"/>
            <w:right w:val="none" w:sz="0" w:space="0" w:color="auto"/>
          </w:divBdr>
        </w:div>
        <w:div w:id="647518887">
          <w:marLeft w:val="0"/>
          <w:marRight w:val="0"/>
          <w:marTop w:val="0"/>
          <w:marBottom w:val="0"/>
          <w:divBdr>
            <w:top w:val="none" w:sz="0" w:space="0" w:color="auto"/>
            <w:left w:val="none" w:sz="0" w:space="0" w:color="auto"/>
            <w:bottom w:val="none" w:sz="0" w:space="0" w:color="auto"/>
            <w:right w:val="none" w:sz="0" w:space="0" w:color="auto"/>
          </w:divBdr>
        </w:div>
        <w:div w:id="1286962514">
          <w:marLeft w:val="0"/>
          <w:marRight w:val="0"/>
          <w:marTop w:val="0"/>
          <w:marBottom w:val="0"/>
          <w:divBdr>
            <w:top w:val="none" w:sz="0" w:space="0" w:color="auto"/>
            <w:left w:val="none" w:sz="0" w:space="0" w:color="auto"/>
            <w:bottom w:val="none" w:sz="0" w:space="0" w:color="auto"/>
            <w:right w:val="none" w:sz="0" w:space="0" w:color="auto"/>
          </w:divBdr>
        </w:div>
        <w:div w:id="1487479157">
          <w:marLeft w:val="0"/>
          <w:marRight w:val="0"/>
          <w:marTop w:val="0"/>
          <w:marBottom w:val="0"/>
          <w:divBdr>
            <w:top w:val="none" w:sz="0" w:space="0" w:color="auto"/>
            <w:left w:val="none" w:sz="0" w:space="0" w:color="auto"/>
            <w:bottom w:val="none" w:sz="0" w:space="0" w:color="auto"/>
            <w:right w:val="none" w:sz="0" w:space="0" w:color="auto"/>
          </w:divBdr>
        </w:div>
        <w:div w:id="1493528567">
          <w:marLeft w:val="0"/>
          <w:marRight w:val="0"/>
          <w:marTop w:val="0"/>
          <w:marBottom w:val="0"/>
          <w:divBdr>
            <w:top w:val="none" w:sz="0" w:space="0" w:color="auto"/>
            <w:left w:val="none" w:sz="0" w:space="0" w:color="auto"/>
            <w:bottom w:val="none" w:sz="0" w:space="0" w:color="auto"/>
            <w:right w:val="none" w:sz="0" w:space="0" w:color="auto"/>
          </w:divBdr>
        </w:div>
        <w:div w:id="1648166886">
          <w:marLeft w:val="0"/>
          <w:marRight w:val="0"/>
          <w:marTop w:val="0"/>
          <w:marBottom w:val="0"/>
          <w:divBdr>
            <w:top w:val="none" w:sz="0" w:space="0" w:color="auto"/>
            <w:left w:val="none" w:sz="0" w:space="0" w:color="auto"/>
            <w:bottom w:val="none" w:sz="0" w:space="0" w:color="auto"/>
            <w:right w:val="none" w:sz="0" w:space="0" w:color="auto"/>
          </w:divBdr>
        </w:div>
        <w:div w:id="1823235986">
          <w:marLeft w:val="0"/>
          <w:marRight w:val="0"/>
          <w:marTop w:val="0"/>
          <w:marBottom w:val="0"/>
          <w:divBdr>
            <w:top w:val="none" w:sz="0" w:space="0" w:color="auto"/>
            <w:left w:val="none" w:sz="0" w:space="0" w:color="auto"/>
            <w:bottom w:val="none" w:sz="0" w:space="0" w:color="auto"/>
            <w:right w:val="none" w:sz="0" w:space="0" w:color="auto"/>
          </w:divBdr>
        </w:div>
        <w:div w:id="1864321042">
          <w:marLeft w:val="0"/>
          <w:marRight w:val="0"/>
          <w:marTop w:val="0"/>
          <w:marBottom w:val="0"/>
          <w:divBdr>
            <w:top w:val="none" w:sz="0" w:space="0" w:color="auto"/>
            <w:left w:val="none" w:sz="0" w:space="0" w:color="auto"/>
            <w:bottom w:val="none" w:sz="0" w:space="0" w:color="auto"/>
            <w:right w:val="none" w:sz="0" w:space="0" w:color="auto"/>
          </w:divBdr>
        </w:div>
      </w:divsChild>
    </w:div>
    <w:div w:id="401565531">
      <w:bodyDiv w:val="1"/>
      <w:marLeft w:val="0"/>
      <w:marRight w:val="0"/>
      <w:marTop w:val="0"/>
      <w:marBottom w:val="0"/>
      <w:divBdr>
        <w:top w:val="none" w:sz="0" w:space="0" w:color="auto"/>
        <w:left w:val="none" w:sz="0" w:space="0" w:color="auto"/>
        <w:bottom w:val="none" w:sz="0" w:space="0" w:color="auto"/>
        <w:right w:val="none" w:sz="0" w:space="0" w:color="auto"/>
      </w:divBdr>
    </w:div>
    <w:div w:id="460660800">
      <w:bodyDiv w:val="1"/>
      <w:marLeft w:val="0"/>
      <w:marRight w:val="0"/>
      <w:marTop w:val="0"/>
      <w:marBottom w:val="0"/>
      <w:divBdr>
        <w:top w:val="none" w:sz="0" w:space="0" w:color="auto"/>
        <w:left w:val="none" w:sz="0" w:space="0" w:color="auto"/>
        <w:bottom w:val="none" w:sz="0" w:space="0" w:color="auto"/>
        <w:right w:val="none" w:sz="0" w:space="0" w:color="auto"/>
      </w:divBdr>
    </w:div>
    <w:div w:id="470681191">
      <w:bodyDiv w:val="1"/>
      <w:marLeft w:val="0"/>
      <w:marRight w:val="0"/>
      <w:marTop w:val="0"/>
      <w:marBottom w:val="0"/>
      <w:divBdr>
        <w:top w:val="none" w:sz="0" w:space="0" w:color="auto"/>
        <w:left w:val="none" w:sz="0" w:space="0" w:color="auto"/>
        <w:bottom w:val="none" w:sz="0" w:space="0" w:color="auto"/>
        <w:right w:val="none" w:sz="0" w:space="0" w:color="auto"/>
      </w:divBdr>
    </w:div>
    <w:div w:id="498471540">
      <w:bodyDiv w:val="1"/>
      <w:marLeft w:val="0"/>
      <w:marRight w:val="0"/>
      <w:marTop w:val="0"/>
      <w:marBottom w:val="0"/>
      <w:divBdr>
        <w:top w:val="none" w:sz="0" w:space="0" w:color="auto"/>
        <w:left w:val="none" w:sz="0" w:space="0" w:color="auto"/>
        <w:bottom w:val="none" w:sz="0" w:space="0" w:color="auto"/>
        <w:right w:val="none" w:sz="0" w:space="0" w:color="auto"/>
      </w:divBdr>
    </w:div>
    <w:div w:id="541290479">
      <w:bodyDiv w:val="1"/>
      <w:marLeft w:val="0"/>
      <w:marRight w:val="0"/>
      <w:marTop w:val="0"/>
      <w:marBottom w:val="0"/>
      <w:divBdr>
        <w:top w:val="none" w:sz="0" w:space="0" w:color="auto"/>
        <w:left w:val="none" w:sz="0" w:space="0" w:color="auto"/>
        <w:bottom w:val="none" w:sz="0" w:space="0" w:color="auto"/>
        <w:right w:val="none" w:sz="0" w:space="0" w:color="auto"/>
      </w:divBdr>
    </w:div>
    <w:div w:id="565529266">
      <w:bodyDiv w:val="1"/>
      <w:marLeft w:val="0"/>
      <w:marRight w:val="0"/>
      <w:marTop w:val="0"/>
      <w:marBottom w:val="0"/>
      <w:divBdr>
        <w:top w:val="none" w:sz="0" w:space="0" w:color="auto"/>
        <w:left w:val="none" w:sz="0" w:space="0" w:color="auto"/>
        <w:bottom w:val="none" w:sz="0" w:space="0" w:color="auto"/>
        <w:right w:val="none" w:sz="0" w:space="0" w:color="auto"/>
      </w:divBdr>
      <w:divsChild>
        <w:div w:id="101414101">
          <w:marLeft w:val="0"/>
          <w:marRight w:val="0"/>
          <w:marTop w:val="0"/>
          <w:marBottom w:val="0"/>
          <w:divBdr>
            <w:top w:val="none" w:sz="0" w:space="0" w:color="auto"/>
            <w:left w:val="none" w:sz="0" w:space="0" w:color="auto"/>
            <w:bottom w:val="none" w:sz="0" w:space="0" w:color="auto"/>
            <w:right w:val="none" w:sz="0" w:space="0" w:color="auto"/>
          </w:divBdr>
        </w:div>
        <w:div w:id="156700535">
          <w:marLeft w:val="0"/>
          <w:marRight w:val="0"/>
          <w:marTop w:val="0"/>
          <w:marBottom w:val="0"/>
          <w:divBdr>
            <w:top w:val="none" w:sz="0" w:space="0" w:color="auto"/>
            <w:left w:val="none" w:sz="0" w:space="0" w:color="auto"/>
            <w:bottom w:val="none" w:sz="0" w:space="0" w:color="auto"/>
            <w:right w:val="none" w:sz="0" w:space="0" w:color="auto"/>
          </w:divBdr>
        </w:div>
        <w:div w:id="326445648">
          <w:marLeft w:val="0"/>
          <w:marRight w:val="0"/>
          <w:marTop w:val="0"/>
          <w:marBottom w:val="0"/>
          <w:divBdr>
            <w:top w:val="none" w:sz="0" w:space="0" w:color="auto"/>
            <w:left w:val="none" w:sz="0" w:space="0" w:color="auto"/>
            <w:bottom w:val="none" w:sz="0" w:space="0" w:color="auto"/>
            <w:right w:val="none" w:sz="0" w:space="0" w:color="auto"/>
          </w:divBdr>
        </w:div>
        <w:div w:id="332223909">
          <w:marLeft w:val="0"/>
          <w:marRight w:val="0"/>
          <w:marTop w:val="0"/>
          <w:marBottom w:val="0"/>
          <w:divBdr>
            <w:top w:val="none" w:sz="0" w:space="0" w:color="auto"/>
            <w:left w:val="none" w:sz="0" w:space="0" w:color="auto"/>
            <w:bottom w:val="none" w:sz="0" w:space="0" w:color="auto"/>
            <w:right w:val="none" w:sz="0" w:space="0" w:color="auto"/>
          </w:divBdr>
        </w:div>
        <w:div w:id="341124091">
          <w:marLeft w:val="0"/>
          <w:marRight w:val="0"/>
          <w:marTop w:val="0"/>
          <w:marBottom w:val="0"/>
          <w:divBdr>
            <w:top w:val="none" w:sz="0" w:space="0" w:color="auto"/>
            <w:left w:val="none" w:sz="0" w:space="0" w:color="auto"/>
            <w:bottom w:val="none" w:sz="0" w:space="0" w:color="auto"/>
            <w:right w:val="none" w:sz="0" w:space="0" w:color="auto"/>
          </w:divBdr>
        </w:div>
        <w:div w:id="374701890">
          <w:marLeft w:val="0"/>
          <w:marRight w:val="0"/>
          <w:marTop w:val="0"/>
          <w:marBottom w:val="0"/>
          <w:divBdr>
            <w:top w:val="none" w:sz="0" w:space="0" w:color="auto"/>
            <w:left w:val="none" w:sz="0" w:space="0" w:color="auto"/>
            <w:bottom w:val="none" w:sz="0" w:space="0" w:color="auto"/>
            <w:right w:val="none" w:sz="0" w:space="0" w:color="auto"/>
          </w:divBdr>
        </w:div>
        <w:div w:id="452093300">
          <w:marLeft w:val="0"/>
          <w:marRight w:val="0"/>
          <w:marTop w:val="0"/>
          <w:marBottom w:val="0"/>
          <w:divBdr>
            <w:top w:val="none" w:sz="0" w:space="0" w:color="auto"/>
            <w:left w:val="none" w:sz="0" w:space="0" w:color="auto"/>
            <w:bottom w:val="none" w:sz="0" w:space="0" w:color="auto"/>
            <w:right w:val="none" w:sz="0" w:space="0" w:color="auto"/>
          </w:divBdr>
        </w:div>
        <w:div w:id="482550592">
          <w:marLeft w:val="0"/>
          <w:marRight w:val="0"/>
          <w:marTop w:val="0"/>
          <w:marBottom w:val="0"/>
          <w:divBdr>
            <w:top w:val="none" w:sz="0" w:space="0" w:color="auto"/>
            <w:left w:val="none" w:sz="0" w:space="0" w:color="auto"/>
            <w:bottom w:val="none" w:sz="0" w:space="0" w:color="auto"/>
            <w:right w:val="none" w:sz="0" w:space="0" w:color="auto"/>
          </w:divBdr>
        </w:div>
        <w:div w:id="584608290">
          <w:marLeft w:val="0"/>
          <w:marRight w:val="0"/>
          <w:marTop w:val="0"/>
          <w:marBottom w:val="0"/>
          <w:divBdr>
            <w:top w:val="none" w:sz="0" w:space="0" w:color="auto"/>
            <w:left w:val="none" w:sz="0" w:space="0" w:color="auto"/>
            <w:bottom w:val="none" w:sz="0" w:space="0" w:color="auto"/>
            <w:right w:val="none" w:sz="0" w:space="0" w:color="auto"/>
          </w:divBdr>
        </w:div>
        <w:div w:id="744841258">
          <w:marLeft w:val="0"/>
          <w:marRight w:val="0"/>
          <w:marTop w:val="0"/>
          <w:marBottom w:val="0"/>
          <w:divBdr>
            <w:top w:val="none" w:sz="0" w:space="0" w:color="auto"/>
            <w:left w:val="none" w:sz="0" w:space="0" w:color="auto"/>
            <w:bottom w:val="none" w:sz="0" w:space="0" w:color="auto"/>
            <w:right w:val="none" w:sz="0" w:space="0" w:color="auto"/>
          </w:divBdr>
        </w:div>
        <w:div w:id="769355994">
          <w:marLeft w:val="0"/>
          <w:marRight w:val="0"/>
          <w:marTop w:val="0"/>
          <w:marBottom w:val="0"/>
          <w:divBdr>
            <w:top w:val="none" w:sz="0" w:space="0" w:color="auto"/>
            <w:left w:val="none" w:sz="0" w:space="0" w:color="auto"/>
            <w:bottom w:val="none" w:sz="0" w:space="0" w:color="auto"/>
            <w:right w:val="none" w:sz="0" w:space="0" w:color="auto"/>
          </w:divBdr>
        </w:div>
        <w:div w:id="777456562">
          <w:marLeft w:val="0"/>
          <w:marRight w:val="0"/>
          <w:marTop w:val="0"/>
          <w:marBottom w:val="0"/>
          <w:divBdr>
            <w:top w:val="none" w:sz="0" w:space="0" w:color="auto"/>
            <w:left w:val="none" w:sz="0" w:space="0" w:color="auto"/>
            <w:bottom w:val="none" w:sz="0" w:space="0" w:color="auto"/>
            <w:right w:val="none" w:sz="0" w:space="0" w:color="auto"/>
          </w:divBdr>
        </w:div>
        <w:div w:id="878861868">
          <w:marLeft w:val="0"/>
          <w:marRight w:val="0"/>
          <w:marTop w:val="0"/>
          <w:marBottom w:val="0"/>
          <w:divBdr>
            <w:top w:val="none" w:sz="0" w:space="0" w:color="auto"/>
            <w:left w:val="none" w:sz="0" w:space="0" w:color="auto"/>
            <w:bottom w:val="none" w:sz="0" w:space="0" w:color="auto"/>
            <w:right w:val="none" w:sz="0" w:space="0" w:color="auto"/>
          </w:divBdr>
        </w:div>
        <w:div w:id="922420615">
          <w:marLeft w:val="0"/>
          <w:marRight w:val="0"/>
          <w:marTop w:val="0"/>
          <w:marBottom w:val="0"/>
          <w:divBdr>
            <w:top w:val="none" w:sz="0" w:space="0" w:color="auto"/>
            <w:left w:val="none" w:sz="0" w:space="0" w:color="auto"/>
            <w:bottom w:val="none" w:sz="0" w:space="0" w:color="auto"/>
            <w:right w:val="none" w:sz="0" w:space="0" w:color="auto"/>
          </w:divBdr>
        </w:div>
        <w:div w:id="937180312">
          <w:marLeft w:val="0"/>
          <w:marRight w:val="0"/>
          <w:marTop w:val="0"/>
          <w:marBottom w:val="0"/>
          <w:divBdr>
            <w:top w:val="none" w:sz="0" w:space="0" w:color="auto"/>
            <w:left w:val="none" w:sz="0" w:space="0" w:color="auto"/>
            <w:bottom w:val="none" w:sz="0" w:space="0" w:color="auto"/>
            <w:right w:val="none" w:sz="0" w:space="0" w:color="auto"/>
          </w:divBdr>
        </w:div>
        <w:div w:id="970330753">
          <w:marLeft w:val="0"/>
          <w:marRight w:val="0"/>
          <w:marTop w:val="0"/>
          <w:marBottom w:val="0"/>
          <w:divBdr>
            <w:top w:val="none" w:sz="0" w:space="0" w:color="auto"/>
            <w:left w:val="none" w:sz="0" w:space="0" w:color="auto"/>
            <w:bottom w:val="none" w:sz="0" w:space="0" w:color="auto"/>
            <w:right w:val="none" w:sz="0" w:space="0" w:color="auto"/>
          </w:divBdr>
        </w:div>
        <w:div w:id="997540132">
          <w:marLeft w:val="0"/>
          <w:marRight w:val="0"/>
          <w:marTop w:val="0"/>
          <w:marBottom w:val="0"/>
          <w:divBdr>
            <w:top w:val="none" w:sz="0" w:space="0" w:color="auto"/>
            <w:left w:val="none" w:sz="0" w:space="0" w:color="auto"/>
            <w:bottom w:val="none" w:sz="0" w:space="0" w:color="auto"/>
            <w:right w:val="none" w:sz="0" w:space="0" w:color="auto"/>
          </w:divBdr>
        </w:div>
        <w:div w:id="1017848505">
          <w:marLeft w:val="0"/>
          <w:marRight w:val="0"/>
          <w:marTop w:val="0"/>
          <w:marBottom w:val="0"/>
          <w:divBdr>
            <w:top w:val="none" w:sz="0" w:space="0" w:color="auto"/>
            <w:left w:val="none" w:sz="0" w:space="0" w:color="auto"/>
            <w:bottom w:val="none" w:sz="0" w:space="0" w:color="auto"/>
            <w:right w:val="none" w:sz="0" w:space="0" w:color="auto"/>
          </w:divBdr>
        </w:div>
        <w:div w:id="1108623001">
          <w:marLeft w:val="0"/>
          <w:marRight w:val="0"/>
          <w:marTop w:val="0"/>
          <w:marBottom w:val="0"/>
          <w:divBdr>
            <w:top w:val="none" w:sz="0" w:space="0" w:color="auto"/>
            <w:left w:val="none" w:sz="0" w:space="0" w:color="auto"/>
            <w:bottom w:val="none" w:sz="0" w:space="0" w:color="auto"/>
            <w:right w:val="none" w:sz="0" w:space="0" w:color="auto"/>
          </w:divBdr>
        </w:div>
        <w:div w:id="1150554738">
          <w:marLeft w:val="0"/>
          <w:marRight w:val="0"/>
          <w:marTop w:val="0"/>
          <w:marBottom w:val="0"/>
          <w:divBdr>
            <w:top w:val="none" w:sz="0" w:space="0" w:color="auto"/>
            <w:left w:val="none" w:sz="0" w:space="0" w:color="auto"/>
            <w:bottom w:val="none" w:sz="0" w:space="0" w:color="auto"/>
            <w:right w:val="none" w:sz="0" w:space="0" w:color="auto"/>
          </w:divBdr>
        </w:div>
        <w:div w:id="1379354409">
          <w:marLeft w:val="0"/>
          <w:marRight w:val="0"/>
          <w:marTop w:val="0"/>
          <w:marBottom w:val="0"/>
          <w:divBdr>
            <w:top w:val="none" w:sz="0" w:space="0" w:color="auto"/>
            <w:left w:val="none" w:sz="0" w:space="0" w:color="auto"/>
            <w:bottom w:val="none" w:sz="0" w:space="0" w:color="auto"/>
            <w:right w:val="none" w:sz="0" w:space="0" w:color="auto"/>
          </w:divBdr>
        </w:div>
        <w:div w:id="1434326276">
          <w:marLeft w:val="0"/>
          <w:marRight w:val="0"/>
          <w:marTop w:val="0"/>
          <w:marBottom w:val="0"/>
          <w:divBdr>
            <w:top w:val="none" w:sz="0" w:space="0" w:color="auto"/>
            <w:left w:val="none" w:sz="0" w:space="0" w:color="auto"/>
            <w:bottom w:val="none" w:sz="0" w:space="0" w:color="auto"/>
            <w:right w:val="none" w:sz="0" w:space="0" w:color="auto"/>
          </w:divBdr>
        </w:div>
        <w:div w:id="1539275189">
          <w:marLeft w:val="0"/>
          <w:marRight w:val="0"/>
          <w:marTop w:val="0"/>
          <w:marBottom w:val="0"/>
          <w:divBdr>
            <w:top w:val="none" w:sz="0" w:space="0" w:color="auto"/>
            <w:left w:val="none" w:sz="0" w:space="0" w:color="auto"/>
            <w:bottom w:val="none" w:sz="0" w:space="0" w:color="auto"/>
            <w:right w:val="none" w:sz="0" w:space="0" w:color="auto"/>
          </w:divBdr>
        </w:div>
        <w:div w:id="1576283306">
          <w:marLeft w:val="0"/>
          <w:marRight w:val="0"/>
          <w:marTop w:val="0"/>
          <w:marBottom w:val="0"/>
          <w:divBdr>
            <w:top w:val="none" w:sz="0" w:space="0" w:color="auto"/>
            <w:left w:val="none" w:sz="0" w:space="0" w:color="auto"/>
            <w:bottom w:val="none" w:sz="0" w:space="0" w:color="auto"/>
            <w:right w:val="none" w:sz="0" w:space="0" w:color="auto"/>
          </w:divBdr>
        </w:div>
        <w:div w:id="1583415537">
          <w:marLeft w:val="0"/>
          <w:marRight w:val="0"/>
          <w:marTop w:val="0"/>
          <w:marBottom w:val="0"/>
          <w:divBdr>
            <w:top w:val="none" w:sz="0" w:space="0" w:color="auto"/>
            <w:left w:val="none" w:sz="0" w:space="0" w:color="auto"/>
            <w:bottom w:val="none" w:sz="0" w:space="0" w:color="auto"/>
            <w:right w:val="none" w:sz="0" w:space="0" w:color="auto"/>
          </w:divBdr>
        </w:div>
        <w:div w:id="1588536782">
          <w:marLeft w:val="0"/>
          <w:marRight w:val="0"/>
          <w:marTop w:val="0"/>
          <w:marBottom w:val="0"/>
          <w:divBdr>
            <w:top w:val="none" w:sz="0" w:space="0" w:color="auto"/>
            <w:left w:val="none" w:sz="0" w:space="0" w:color="auto"/>
            <w:bottom w:val="none" w:sz="0" w:space="0" w:color="auto"/>
            <w:right w:val="none" w:sz="0" w:space="0" w:color="auto"/>
          </w:divBdr>
        </w:div>
        <w:div w:id="1797025140">
          <w:marLeft w:val="0"/>
          <w:marRight w:val="0"/>
          <w:marTop w:val="0"/>
          <w:marBottom w:val="0"/>
          <w:divBdr>
            <w:top w:val="none" w:sz="0" w:space="0" w:color="auto"/>
            <w:left w:val="none" w:sz="0" w:space="0" w:color="auto"/>
            <w:bottom w:val="none" w:sz="0" w:space="0" w:color="auto"/>
            <w:right w:val="none" w:sz="0" w:space="0" w:color="auto"/>
          </w:divBdr>
        </w:div>
        <w:div w:id="1904027140">
          <w:marLeft w:val="0"/>
          <w:marRight w:val="0"/>
          <w:marTop w:val="0"/>
          <w:marBottom w:val="0"/>
          <w:divBdr>
            <w:top w:val="none" w:sz="0" w:space="0" w:color="auto"/>
            <w:left w:val="none" w:sz="0" w:space="0" w:color="auto"/>
            <w:bottom w:val="none" w:sz="0" w:space="0" w:color="auto"/>
            <w:right w:val="none" w:sz="0" w:space="0" w:color="auto"/>
          </w:divBdr>
        </w:div>
        <w:div w:id="2089187846">
          <w:marLeft w:val="0"/>
          <w:marRight w:val="0"/>
          <w:marTop w:val="0"/>
          <w:marBottom w:val="0"/>
          <w:divBdr>
            <w:top w:val="none" w:sz="0" w:space="0" w:color="auto"/>
            <w:left w:val="none" w:sz="0" w:space="0" w:color="auto"/>
            <w:bottom w:val="none" w:sz="0" w:space="0" w:color="auto"/>
            <w:right w:val="none" w:sz="0" w:space="0" w:color="auto"/>
          </w:divBdr>
        </w:div>
      </w:divsChild>
    </w:div>
    <w:div w:id="582686171">
      <w:bodyDiv w:val="1"/>
      <w:marLeft w:val="0"/>
      <w:marRight w:val="0"/>
      <w:marTop w:val="0"/>
      <w:marBottom w:val="0"/>
      <w:divBdr>
        <w:top w:val="none" w:sz="0" w:space="0" w:color="auto"/>
        <w:left w:val="none" w:sz="0" w:space="0" w:color="auto"/>
        <w:bottom w:val="none" w:sz="0" w:space="0" w:color="auto"/>
        <w:right w:val="none" w:sz="0" w:space="0" w:color="auto"/>
      </w:divBdr>
      <w:divsChild>
        <w:div w:id="53623581">
          <w:marLeft w:val="0"/>
          <w:marRight w:val="0"/>
          <w:marTop w:val="0"/>
          <w:marBottom w:val="0"/>
          <w:divBdr>
            <w:top w:val="none" w:sz="0" w:space="0" w:color="auto"/>
            <w:left w:val="none" w:sz="0" w:space="0" w:color="auto"/>
            <w:bottom w:val="none" w:sz="0" w:space="0" w:color="auto"/>
            <w:right w:val="none" w:sz="0" w:space="0" w:color="auto"/>
          </w:divBdr>
        </w:div>
        <w:div w:id="126900041">
          <w:marLeft w:val="0"/>
          <w:marRight w:val="0"/>
          <w:marTop w:val="0"/>
          <w:marBottom w:val="0"/>
          <w:divBdr>
            <w:top w:val="none" w:sz="0" w:space="0" w:color="auto"/>
            <w:left w:val="none" w:sz="0" w:space="0" w:color="auto"/>
            <w:bottom w:val="none" w:sz="0" w:space="0" w:color="auto"/>
            <w:right w:val="none" w:sz="0" w:space="0" w:color="auto"/>
          </w:divBdr>
        </w:div>
        <w:div w:id="144712674">
          <w:marLeft w:val="0"/>
          <w:marRight w:val="0"/>
          <w:marTop w:val="0"/>
          <w:marBottom w:val="0"/>
          <w:divBdr>
            <w:top w:val="none" w:sz="0" w:space="0" w:color="auto"/>
            <w:left w:val="none" w:sz="0" w:space="0" w:color="auto"/>
            <w:bottom w:val="none" w:sz="0" w:space="0" w:color="auto"/>
            <w:right w:val="none" w:sz="0" w:space="0" w:color="auto"/>
          </w:divBdr>
        </w:div>
        <w:div w:id="160976316">
          <w:marLeft w:val="0"/>
          <w:marRight w:val="0"/>
          <w:marTop w:val="0"/>
          <w:marBottom w:val="0"/>
          <w:divBdr>
            <w:top w:val="none" w:sz="0" w:space="0" w:color="auto"/>
            <w:left w:val="none" w:sz="0" w:space="0" w:color="auto"/>
            <w:bottom w:val="none" w:sz="0" w:space="0" w:color="auto"/>
            <w:right w:val="none" w:sz="0" w:space="0" w:color="auto"/>
          </w:divBdr>
        </w:div>
        <w:div w:id="170074219">
          <w:marLeft w:val="0"/>
          <w:marRight w:val="0"/>
          <w:marTop w:val="0"/>
          <w:marBottom w:val="0"/>
          <w:divBdr>
            <w:top w:val="none" w:sz="0" w:space="0" w:color="auto"/>
            <w:left w:val="none" w:sz="0" w:space="0" w:color="auto"/>
            <w:bottom w:val="none" w:sz="0" w:space="0" w:color="auto"/>
            <w:right w:val="none" w:sz="0" w:space="0" w:color="auto"/>
          </w:divBdr>
        </w:div>
        <w:div w:id="183322375">
          <w:marLeft w:val="0"/>
          <w:marRight w:val="0"/>
          <w:marTop w:val="0"/>
          <w:marBottom w:val="0"/>
          <w:divBdr>
            <w:top w:val="none" w:sz="0" w:space="0" w:color="auto"/>
            <w:left w:val="none" w:sz="0" w:space="0" w:color="auto"/>
            <w:bottom w:val="none" w:sz="0" w:space="0" w:color="auto"/>
            <w:right w:val="none" w:sz="0" w:space="0" w:color="auto"/>
          </w:divBdr>
        </w:div>
        <w:div w:id="185945716">
          <w:marLeft w:val="0"/>
          <w:marRight w:val="0"/>
          <w:marTop w:val="0"/>
          <w:marBottom w:val="0"/>
          <w:divBdr>
            <w:top w:val="none" w:sz="0" w:space="0" w:color="auto"/>
            <w:left w:val="none" w:sz="0" w:space="0" w:color="auto"/>
            <w:bottom w:val="none" w:sz="0" w:space="0" w:color="auto"/>
            <w:right w:val="none" w:sz="0" w:space="0" w:color="auto"/>
          </w:divBdr>
        </w:div>
        <w:div w:id="199779197">
          <w:marLeft w:val="0"/>
          <w:marRight w:val="0"/>
          <w:marTop w:val="0"/>
          <w:marBottom w:val="0"/>
          <w:divBdr>
            <w:top w:val="none" w:sz="0" w:space="0" w:color="auto"/>
            <w:left w:val="none" w:sz="0" w:space="0" w:color="auto"/>
            <w:bottom w:val="none" w:sz="0" w:space="0" w:color="auto"/>
            <w:right w:val="none" w:sz="0" w:space="0" w:color="auto"/>
          </w:divBdr>
        </w:div>
        <w:div w:id="301548580">
          <w:marLeft w:val="0"/>
          <w:marRight w:val="0"/>
          <w:marTop w:val="0"/>
          <w:marBottom w:val="0"/>
          <w:divBdr>
            <w:top w:val="none" w:sz="0" w:space="0" w:color="auto"/>
            <w:left w:val="none" w:sz="0" w:space="0" w:color="auto"/>
            <w:bottom w:val="none" w:sz="0" w:space="0" w:color="auto"/>
            <w:right w:val="none" w:sz="0" w:space="0" w:color="auto"/>
          </w:divBdr>
        </w:div>
        <w:div w:id="361370736">
          <w:marLeft w:val="0"/>
          <w:marRight w:val="0"/>
          <w:marTop w:val="0"/>
          <w:marBottom w:val="0"/>
          <w:divBdr>
            <w:top w:val="none" w:sz="0" w:space="0" w:color="auto"/>
            <w:left w:val="none" w:sz="0" w:space="0" w:color="auto"/>
            <w:bottom w:val="none" w:sz="0" w:space="0" w:color="auto"/>
            <w:right w:val="none" w:sz="0" w:space="0" w:color="auto"/>
          </w:divBdr>
        </w:div>
        <w:div w:id="449859852">
          <w:marLeft w:val="0"/>
          <w:marRight w:val="0"/>
          <w:marTop w:val="0"/>
          <w:marBottom w:val="0"/>
          <w:divBdr>
            <w:top w:val="none" w:sz="0" w:space="0" w:color="auto"/>
            <w:left w:val="none" w:sz="0" w:space="0" w:color="auto"/>
            <w:bottom w:val="none" w:sz="0" w:space="0" w:color="auto"/>
            <w:right w:val="none" w:sz="0" w:space="0" w:color="auto"/>
          </w:divBdr>
        </w:div>
        <w:div w:id="504714178">
          <w:marLeft w:val="0"/>
          <w:marRight w:val="0"/>
          <w:marTop w:val="0"/>
          <w:marBottom w:val="0"/>
          <w:divBdr>
            <w:top w:val="none" w:sz="0" w:space="0" w:color="auto"/>
            <w:left w:val="none" w:sz="0" w:space="0" w:color="auto"/>
            <w:bottom w:val="none" w:sz="0" w:space="0" w:color="auto"/>
            <w:right w:val="none" w:sz="0" w:space="0" w:color="auto"/>
          </w:divBdr>
        </w:div>
        <w:div w:id="545023333">
          <w:marLeft w:val="0"/>
          <w:marRight w:val="0"/>
          <w:marTop w:val="0"/>
          <w:marBottom w:val="0"/>
          <w:divBdr>
            <w:top w:val="none" w:sz="0" w:space="0" w:color="auto"/>
            <w:left w:val="none" w:sz="0" w:space="0" w:color="auto"/>
            <w:bottom w:val="none" w:sz="0" w:space="0" w:color="auto"/>
            <w:right w:val="none" w:sz="0" w:space="0" w:color="auto"/>
          </w:divBdr>
        </w:div>
        <w:div w:id="565651440">
          <w:marLeft w:val="0"/>
          <w:marRight w:val="0"/>
          <w:marTop w:val="0"/>
          <w:marBottom w:val="0"/>
          <w:divBdr>
            <w:top w:val="none" w:sz="0" w:space="0" w:color="auto"/>
            <w:left w:val="none" w:sz="0" w:space="0" w:color="auto"/>
            <w:bottom w:val="none" w:sz="0" w:space="0" w:color="auto"/>
            <w:right w:val="none" w:sz="0" w:space="0" w:color="auto"/>
          </w:divBdr>
        </w:div>
        <w:div w:id="567155222">
          <w:marLeft w:val="0"/>
          <w:marRight w:val="0"/>
          <w:marTop w:val="0"/>
          <w:marBottom w:val="0"/>
          <w:divBdr>
            <w:top w:val="none" w:sz="0" w:space="0" w:color="auto"/>
            <w:left w:val="none" w:sz="0" w:space="0" w:color="auto"/>
            <w:bottom w:val="none" w:sz="0" w:space="0" w:color="auto"/>
            <w:right w:val="none" w:sz="0" w:space="0" w:color="auto"/>
          </w:divBdr>
        </w:div>
        <w:div w:id="589629697">
          <w:marLeft w:val="0"/>
          <w:marRight w:val="0"/>
          <w:marTop w:val="0"/>
          <w:marBottom w:val="0"/>
          <w:divBdr>
            <w:top w:val="none" w:sz="0" w:space="0" w:color="auto"/>
            <w:left w:val="none" w:sz="0" w:space="0" w:color="auto"/>
            <w:bottom w:val="none" w:sz="0" w:space="0" w:color="auto"/>
            <w:right w:val="none" w:sz="0" w:space="0" w:color="auto"/>
          </w:divBdr>
        </w:div>
        <w:div w:id="719744382">
          <w:marLeft w:val="0"/>
          <w:marRight w:val="0"/>
          <w:marTop w:val="0"/>
          <w:marBottom w:val="0"/>
          <w:divBdr>
            <w:top w:val="none" w:sz="0" w:space="0" w:color="auto"/>
            <w:left w:val="none" w:sz="0" w:space="0" w:color="auto"/>
            <w:bottom w:val="none" w:sz="0" w:space="0" w:color="auto"/>
            <w:right w:val="none" w:sz="0" w:space="0" w:color="auto"/>
          </w:divBdr>
        </w:div>
        <w:div w:id="846678455">
          <w:marLeft w:val="0"/>
          <w:marRight w:val="0"/>
          <w:marTop w:val="0"/>
          <w:marBottom w:val="0"/>
          <w:divBdr>
            <w:top w:val="none" w:sz="0" w:space="0" w:color="auto"/>
            <w:left w:val="none" w:sz="0" w:space="0" w:color="auto"/>
            <w:bottom w:val="none" w:sz="0" w:space="0" w:color="auto"/>
            <w:right w:val="none" w:sz="0" w:space="0" w:color="auto"/>
          </w:divBdr>
        </w:div>
        <w:div w:id="892539190">
          <w:marLeft w:val="0"/>
          <w:marRight w:val="0"/>
          <w:marTop w:val="0"/>
          <w:marBottom w:val="0"/>
          <w:divBdr>
            <w:top w:val="none" w:sz="0" w:space="0" w:color="auto"/>
            <w:left w:val="none" w:sz="0" w:space="0" w:color="auto"/>
            <w:bottom w:val="none" w:sz="0" w:space="0" w:color="auto"/>
            <w:right w:val="none" w:sz="0" w:space="0" w:color="auto"/>
          </w:divBdr>
        </w:div>
        <w:div w:id="921259082">
          <w:marLeft w:val="0"/>
          <w:marRight w:val="0"/>
          <w:marTop w:val="0"/>
          <w:marBottom w:val="0"/>
          <w:divBdr>
            <w:top w:val="none" w:sz="0" w:space="0" w:color="auto"/>
            <w:left w:val="none" w:sz="0" w:space="0" w:color="auto"/>
            <w:bottom w:val="none" w:sz="0" w:space="0" w:color="auto"/>
            <w:right w:val="none" w:sz="0" w:space="0" w:color="auto"/>
          </w:divBdr>
        </w:div>
        <w:div w:id="946084086">
          <w:marLeft w:val="0"/>
          <w:marRight w:val="0"/>
          <w:marTop w:val="0"/>
          <w:marBottom w:val="0"/>
          <w:divBdr>
            <w:top w:val="none" w:sz="0" w:space="0" w:color="auto"/>
            <w:left w:val="none" w:sz="0" w:space="0" w:color="auto"/>
            <w:bottom w:val="none" w:sz="0" w:space="0" w:color="auto"/>
            <w:right w:val="none" w:sz="0" w:space="0" w:color="auto"/>
          </w:divBdr>
        </w:div>
        <w:div w:id="980118942">
          <w:marLeft w:val="0"/>
          <w:marRight w:val="0"/>
          <w:marTop w:val="0"/>
          <w:marBottom w:val="0"/>
          <w:divBdr>
            <w:top w:val="none" w:sz="0" w:space="0" w:color="auto"/>
            <w:left w:val="none" w:sz="0" w:space="0" w:color="auto"/>
            <w:bottom w:val="none" w:sz="0" w:space="0" w:color="auto"/>
            <w:right w:val="none" w:sz="0" w:space="0" w:color="auto"/>
          </w:divBdr>
        </w:div>
        <w:div w:id="1005934845">
          <w:marLeft w:val="0"/>
          <w:marRight w:val="0"/>
          <w:marTop w:val="0"/>
          <w:marBottom w:val="0"/>
          <w:divBdr>
            <w:top w:val="none" w:sz="0" w:space="0" w:color="auto"/>
            <w:left w:val="none" w:sz="0" w:space="0" w:color="auto"/>
            <w:bottom w:val="none" w:sz="0" w:space="0" w:color="auto"/>
            <w:right w:val="none" w:sz="0" w:space="0" w:color="auto"/>
          </w:divBdr>
        </w:div>
        <w:div w:id="1048651044">
          <w:marLeft w:val="0"/>
          <w:marRight w:val="0"/>
          <w:marTop w:val="0"/>
          <w:marBottom w:val="0"/>
          <w:divBdr>
            <w:top w:val="none" w:sz="0" w:space="0" w:color="auto"/>
            <w:left w:val="none" w:sz="0" w:space="0" w:color="auto"/>
            <w:bottom w:val="none" w:sz="0" w:space="0" w:color="auto"/>
            <w:right w:val="none" w:sz="0" w:space="0" w:color="auto"/>
          </w:divBdr>
        </w:div>
        <w:div w:id="1057049438">
          <w:marLeft w:val="0"/>
          <w:marRight w:val="0"/>
          <w:marTop w:val="0"/>
          <w:marBottom w:val="0"/>
          <w:divBdr>
            <w:top w:val="none" w:sz="0" w:space="0" w:color="auto"/>
            <w:left w:val="none" w:sz="0" w:space="0" w:color="auto"/>
            <w:bottom w:val="none" w:sz="0" w:space="0" w:color="auto"/>
            <w:right w:val="none" w:sz="0" w:space="0" w:color="auto"/>
          </w:divBdr>
        </w:div>
        <w:div w:id="1100372699">
          <w:marLeft w:val="0"/>
          <w:marRight w:val="0"/>
          <w:marTop w:val="0"/>
          <w:marBottom w:val="0"/>
          <w:divBdr>
            <w:top w:val="none" w:sz="0" w:space="0" w:color="auto"/>
            <w:left w:val="none" w:sz="0" w:space="0" w:color="auto"/>
            <w:bottom w:val="none" w:sz="0" w:space="0" w:color="auto"/>
            <w:right w:val="none" w:sz="0" w:space="0" w:color="auto"/>
          </w:divBdr>
        </w:div>
        <w:div w:id="1135486189">
          <w:marLeft w:val="0"/>
          <w:marRight w:val="0"/>
          <w:marTop w:val="0"/>
          <w:marBottom w:val="0"/>
          <w:divBdr>
            <w:top w:val="none" w:sz="0" w:space="0" w:color="auto"/>
            <w:left w:val="none" w:sz="0" w:space="0" w:color="auto"/>
            <w:bottom w:val="none" w:sz="0" w:space="0" w:color="auto"/>
            <w:right w:val="none" w:sz="0" w:space="0" w:color="auto"/>
          </w:divBdr>
        </w:div>
        <w:div w:id="1171291818">
          <w:marLeft w:val="0"/>
          <w:marRight w:val="0"/>
          <w:marTop w:val="0"/>
          <w:marBottom w:val="0"/>
          <w:divBdr>
            <w:top w:val="none" w:sz="0" w:space="0" w:color="auto"/>
            <w:left w:val="none" w:sz="0" w:space="0" w:color="auto"/>
            <w:bottom w:val="none" w:sz="0" w:space="0" w:color="auto"/>
            <w:right w:val="none" w:sz="0" w:space="0" w:color="auto"/>
          </w:divBdr>
        </w:div>
        <w:div w:id="1228687714">
          <w:marLeft w:val="0"/>
          <w:marRight w:val="0"/>
          <w:marTop w:val="0"/>
          <w:marBottom w:val="0"/>
          <w:divBdr>
            <w:top w:val="none" w:sz="0" w:space="0" w:color="auto"/>
            <w:left w:val="none" w:sz="0" w:space="0" w:color="auto"/>
            <w:bottom w:val="none" w:sz="0" w:space="0" w:color="auto"/>
            <w:right w:val="none" w:sz="0" w:space="0" w:color="auto"/>
          </w:divBdr>
        </w:div>
        <w:div w:id="1230193717">
          <w:marLeft w:val="0"/>
          <w:marRight w:val="0"/>
          <w:marTop w:val="0"/>
          <w:marBottom w:val="0"/>
          <w:divBdr>
            <w:top w:val="none" w:sz="0" w:space="0" w:color="auto"/>
            <w:left w:val="none" w:sz="0" w:space="0" w:color="auto"/>
            <w:bottom w:val="none" w:sz="0" w:space="0" w:color="auto"/>
            <w:right w:val="none" w:sz="0" w:space="0" w:color="auto"/>
          </w:divBdr>
        </w:div>
        <w:div w:id="1421022539">
          <w:marLeft w:val="0"/>
          <w:marRight w:val="0"/>
          <w:marTop w:val="0"/>
          <w:marBottom w:val="0"/>
          <w:divBdr>
            <w:top w:val="none" w:sz="0" w:space="0" w:color="auto"/>
            <w:left w:val="none" w:sz="0" w:space="0" w:color="auto"/>
            <w:bottom w:val="none" w:sz="0" w:space="0" w:color="auto"/>
            <w:right w:val="none" w:sz="0" w:space="0" w:color="auto"/>
          </w:divBdr>
        </w:div>
        <w:div w:id="1450590644">
          <w:marLeft w:val="0"/>
          <w:marRight w:val="0"/>
          <w:marTop w:val="0"/>
          <w:marBottom w:val="0"/>
          <w:divBdr>
            <w:top w:val="none" w:sz="0" w:space="0" w:color="auto"/>
            <w:left w:val="none" w:sz="0" w:space="0" w:color="auto"/>
            <w:bottom w:val="none" w:sz="0" w:space="0" w:color="auto"/>
            <w:right w:val="none" w:sz="0" w:space="0" w:color="auto"/>
          </w:divBdr>
        </w:div>
        <w:div w:id="1459643035">
          <w:marLeft w:val="0"/>
          <w:marRight w:val="0"/>
          <w:marTop w:val="0"/>
          <w:marBottom w:val="0"/>
          <w:divBdr>
            <w:top w:val="none" w:sz="0" w:space="0" w:color="auto"/>
            <w:left w:val="none" w:sz="0" w:space="0" w:color="auto"/>
            <w:bottom w:val="none" w:sz="0" w:space="0" w:color="auto"/>
            <w:right w:val="none" w:sz="0" w:space="0" w:color="auto"/>
          </w:divBdr>
        </w:div>
        <w:div w:id="1460956905">
          <w:marLeft w:val="0"/>
          <w:marRight w:val="0"/>
          <w:marTop w:val="0"/>
          <w:marBottom w:val="0"/>
          <w:divBdr>
            <w:top w:val="none" w:sz="0" w:space="0" w:color="auto"/>
            <w:left w:val="none" w:sz="0" w:space="0" w:color="auto"/>
            <w:bottom w:val="none" w:sz="0" w:space="0" w:color="auto"/>
            <w:right w:val="none" w:sz="0" w:space="0" w:color="auto"/>
          </w:divBdr>
        </w:div>
        <w:div w:id="1504395233">
          <w:marLeft w:val="0"/>
          <w:marRight w:val="0"/>
          <w:marTop w:val="0"/>
          <w:marBottom w:val="0"/>
          <w:divBdr>
            <w:top w:val="none" w:sz="0" w:space="0" w:color="auto"/>
            <w:left w:val="none" w:sz="0" w:space="0" w:color="auto"/>
            <w:bottom w:val="none" w:sz="0" w:space="0" w:color="auto"/>
            <w:right w:val="none" w:sz="0" w:space="0" w:color="auto"/>
          </w:divBdr>
        </w:div>
        <w:div w:id="1534658518">
          <w:marLeft w:val="0"/>
          <w:marRight w:val="0"/>
          <w:marTop w:val="0"/>
          <w:marBottom w:val="0"/>
          <w:divBdr>
            <w:top w:val="none" w:sz="0" w:space="0" w:color="auto"/>
            <w:left w:val="none" w:sz="0" w:space="0" w:color="auto"/>
            <w:bottom w:val="none" w:sz="0" w:space="0" w:color="auto"/>
            <w:right w:val="none" w:sz="0" w:space="0" w:color="auto"/>
          </w:divBdr>
        </w:div>
        <w:div w:id="1598444486">
          <w:marLeft w:val="0"/>
          <w:marRight w:val="0"/>
          <w:marTop w:val="0"/>
          <w:marBottom w:val="0"/>
          <w:divBdr>
            <w:top w:val="none" w:sz="0" w:space="0" w:color="auto"/>
            <w:left w:val="none" w:sz="0" w:space="0" w:color="auto"/>
            <w:bottom w:val="none" w:sz="0" w:space="0" w:color="auto"/>
            <w:right w:val="none" w:sz="0" w:space="0" w:color="auto"/>
          </w:divBdr>
        </w:div>
        <w:div w:id="1623606341">
          <w:marLeft w:val="0"/>
          <w:marRight w:val="0"/>
          <w:marTop w:val="0"/>
          <w:marBottom w:val="0"/>
          <w:divBdr>
            <w:top w:val="none" w:sz="0" w:space="0" w:color="auto"/>
            <w:left w:val="none" w:sz="0" w:space="0" w:color="auto"/>
            <w:bottom w:val="none" w:sz="0" w:space="0" w:color="auto"/>
            <w:right w:val="none" w:sz="0" w:space="0" w:color="auto"/>
          </w:divBdr>
        </w:div>
        <w:div w:id="1630013263">
          <w:marLeft w:val="0"/>
          <w:marRight w:val="0"/>
          <w:marTop w:val="0"/>
          <w:marBottom w:val="0"/>
          <w:divBdr>
            <w:top w:val="none" w:sz="0" w:space="0" w:color="auto"/>
            <w:left w:val="none" w:sz="0" w:space="0" w:color="auto"/>
            <w:bottom w:val="none" w:sz="0" w:space="0" w:color="auto"/>
            <w:right w:val="none" w:sz="0" w:space="0" w:color="auto"/>
          </w:divBdr>
        </w:div>
        <w:div w:id="1660188267">
          <w:marLeft w:val="0"/>
          <w:marRight w:val="0"/>
          <w:marTop w:val="0"/>
          <w:marBottom w:val="0"/>
          <w:divBdr>
            <w:top w:val="none" w:sz="0" w:space="0" w:color="auto"/>
            <w:left w:val="none" w:sz="0" w:space="0" w:color="auto"/>
            <w:bottom w:val="none" w:sz="0" w:space="0" w:color="auto"/>
            <w:right w:val="none" w:sz="0" w:space="0" w:color="auto"/>
          </w:divBdr>
        </w:div>
        <w:div w:id="1693459784">
          <w:marLeft w:val="0"/>
          <w:marRight w:val="0"/>
          <w:marTop w:val="0"/>
          <w:marBottom w:val="0"/>
          <w:divBdr>
            <w:top w:val="none" w:sz="0" w:space="0" w:color="auto"/>
            <w:left w:val="none" w:sz="0" w:space="0" w:color="auto"/>
            <w:bottom w:val="none" w:sz="0" w:space="0" w:color="auto"/>
            <w:right w:val="none" w:sz="0" w:space="0" w:color="auto"/>
          </w:divBdr>
        </w:div>
        <w:div w:id="1775442793">
          <w:marLeft w:val="0"/>
          <w:marRight w:val="0"/>
          <w:marTop w:val="0"/>
          <w:marBottom w:val="0"/>
          <w:divBdr>
            <w:top w:val="none" w:sz="0" w:space="0" w:color="auto"/>
            <w:left w:val="none" w:sz="0" w:space="0" w:color="auto"/>
            <w:bottom w:val="none" w:sz="0" w:space="0" w:color="auto"/>
            <w:right w:val="none" w:sz="0" w:space="0" w:color="auto"/>
          </w:divBdr>
        </w:div>
        <w:div w:id="1843466460">
          <w:marLeft w:val="0"/>
          <w:marRight w:val="0"/>
          <w:marTop w:val="0"/>
          <w:marBottom w:val="0"/>
          <w:divBdr>
            <w:top w:val="none" w:sz="0" w:space="0" w:color="auto"/>
            <w:left w:val="none" w:sz="0" w:space="0" w:color="auto"/>
            <w:bottom w:val="none" w:sz="0" w:space="0" w:color="auto"/>
            <w:right w:val="none" w:sz="0" w:space="0" w:color="auto"/>
          </w:divBdr>
        </w:div>
        <w:div w:id="1865970988">
          <w:marLeft w:val="0"/>
          <w:marRight w:val="0"/>
          <w:marTop w:val="0"/>
          <w:marBottom w:val="0"/>
          <w:divBdr>
            <w:top w:val="none" w:sz="0" w:space="0" w:color="auto"/>
            <w:left w:val="none" w:sz="0" w:space="0" w:color="auto"/>
            <w:bottom w:val="none" w:sz="0" w:space="0" w:color="auto"/>
            <w:right w:val="none" w:sz="0" w:space="0" w:color="auto"/>
          </w:divBdr>
        </w:div>
        <w:div w:id="1871069486">
          <w:marLeft w:val="0"/>
          <w:marRight w:val="0"/>
          <w:marTop w:val="0"/>
          <w:marBottom w:val="0"/>
          <w:divBdr>
            <w:top w:val="none" w:sz="0" w:space="0" w:color="auto"/>
            <w:left w:val="none" w:sz="0" w:space="0" w:color="auto"/>
            <w:bottom w:val="none" w:sz="0" w:space="0" w:color="auto"/>
            <w:right w:val="none" w:sz="0" w:space="0" w:color="auto"/>
          </w:divBdr>
        </w:div>
        <w:div w:id="1954437060">
          <w:marLeft w:val="0"/>
          <w:marRight w:val="0"/>
          <w:marTop w:val="0"/>
          <w:marBottom w:val="0"/>
          <w:divBdr>
            <w:top w:val="none" w:sz="0" w:space="0" w:color="auto"/>
            <w:left w:val="none" w:sz="0" w:space="0" w:color="auto"/>
            <w:bottom w:val="none" w:sz="0" w:space="0" w:color="auto"/>
            <w:right w:val="none" w:sz="0" w:space="0" w:color="auto"/>
          </w:divBdr>
        </w:div>
        <w:div w:id="1993295754">
          <w:marLeft w:val="0"/>
          <w:marRight w:val="0"/>
          <w:marTop w:val="0"/>
          <w:marBottom w:val="0"/>
          <w:divBdr>
            <w:top w:val="none" w:sz="0" w:space="0" w:color="auto"/>
            <w:left w:val="none" w:sz="0" w:space="0" w:color="auto"/>
            <w:bottom w:val="none" w:sz="0" w:space="0" w:color="auto"/>
            <w:right w:val="none" w:sz="0" w:space="0" w:color="auto"/>
          </w:divBdr>
        </w:div>
        <w:div w:id="2073502714">
          <w:marLeft w:val="0"/>
          <w:marRight w:val="0"/>
          <w:marTop w:val="0"/>
          <w:marBottom w:val="0"/>
          <w:divBdr>
            <w:top w:val="none" w:sz="0" w:space="0" w:color="auto"/>
            <w:left w:val="none" w:sz="0" w:space="0" w:color="auto"/>
            <w:bottom w:val="none" w:sz="0" w:space="0" w:color="auto"/>
            <w:right w:val="none" w:sz="0" w:space="0" w:color="auto"/>
          </w:divBdr>
        </w:div>
        <w:div w:id="2142838694">
          <w:marLeft w:val="0"/>
          <w:marRight w:val="0"/>
          <w:marTop w:val="0"/>
          <w:marBottom w:val="0"/>
          <w:divBdr>
            <w:top w:val="none" w:sz="0" w:space="0" w:color="auto"/>
            <w:left w:val="none" w:sz="0" w:space="0" w:color="auto"/>
            <w:bottom w:val="none" w:sz="0" w:space="0" w:color="auto"/>
            <w:right w:val="none" w:sz="0" w:space="0" w:color="auto"/>
          </w:divBdr>
        </w:div>
      </w:divsChild>
    </w:div>
    <w:div w:id="619148606">
      <w:bodyDiv w:val="1"/>
      <w:marLeft w:val="0"/>
      <w:marRight w:val="0"/>
      <w:marTop w:val="0"/>
      <w:marBottom w:val="0"/>
      <w:divBdr>
        <w:top w:val="none" w:sz="0" w:space="0" w:color="auto"/>
        <w:left w:val="none" w:sz="0" w:space="0" w:color="auto"/>
        <w:bottom w:val="none" w:sz="0" w:space="0" w:color="auto"/>
        <w:right w:val="none" w:sz="0" w:space="0" w:color="auto"/>
      </w:divBdr>
    </w:div>
    <w:div w:id="662397392">
      <w:bodyDiv w:val="1"/>
      <w:marLeft w:val="0"/>
      <w:marRight w:val="0"/>
      <w:marTop w:val="0"/>
      <w:marBottom w:val="0"/>
      <w:divBdr>
        <w:top w:val="none" w:sz="0" w:space="0" w:color="auto"/>
        <w:left w:val="none" w:sz="0" w:space="0" w:color="auto"/>
        <w:bottom w:val="none" w:sz="0" w:space="0" w:color="auto"/>
        <w:right w:val="none" w:sz="0" w:space="0" w:color="auto"/>
      </w:divBdr>
    </w:div>
    <w:div w:id="664671946">
      <w:bodyDiv w:val="1"/>
      <w:marLeft w:val="0"/>
      <w:marRight w:val="0"/>
      <w:marTop w:val="0"/>
      <w:marBottom w:val="0"/>
      <w:divBdr>
        <w:top w:val="none" w:sz="0" w:space="0" w:color="auto"/>
        <w:left w:val="none" w:sz="0" w:space="0" w:color="auto"/>
        <w:bottom w:val="none" w:sz="0" w:space="0" w:color="auto"/>
        <w:right w:val="none" w:sz="0" w:space="0" w:color="auto"/>
      </w:divBdr>
    </w:div>
    <w:div w:id="690838877">
      <w:bodyDiv w:val="1"/>
      <w:marLeft w:val="0"/>
      <w:marRight w:val="0"/>
      <w:marTop w:val="0"/>
      <w:marBottom w:val="0"/>
      <w:divBdr>
        <w:top w:val="none" w:sz="0" w:space="0" w:color="auto"/>
        <w:left w:val="none" w:sz="0" w:space="0" w:color="auto"/>
        <w:bottom w:val="none" w:sz="0" w:space="0" w:color="auto"/>
        <w:right w:val="none" w:sz="0" w:space="0" w:color="auto"/>
      </w:divBdr>
      <w:divsChild>
        <w:div w:id="348651978">
          <w:marLeft w:val="0"/>
          <w:marRight w:val="0"/>
          <w:marTop w:val="0"/>
          <w:marBottom w:val="0"/>
          <w:divBdr>
            <w:top w:val="none" w:sz="0" w:space="0" w:color="auto"/>
            <w:left w:val="none" w:sz="0" w:space="0" w:color="auto"/>
            <w:bottom w:val="none" w:sz="0" w:space="0" w:color="auto"/>
            <w:right w:val="none" w:sz="0" w:space="0" w:color="auto"/>
          </w:divBdr>
        </w:div>
        <w:div w:id="357046425">
          <w:marLeft w:val="0"/>
          <w:marRight w:val="0"/>
          <w:marTop w:val="0"/>
          <w:marBottom w:val="0"/>
          <w:divBdr>
            <w:top w:val="none" w:sz="0" w:space="0" w:color="auto"/>
            <w:left w:val="none" w:sz="0" w:space="0" w:color="auto"/>
            <w:bottom w:val="none" w:sz="0" w:space="0" w:color="auto"/>
            <w:right w:val="none" w:sz="0" w:space="0" w:color="auto"/>
          </w:divBdr>
        </w:div>
        <w:div w:id="541140339">
          <w:marLeft w:val="0"/>
          <w:marRight w:val="0"/>
          <w:marTop w:val="0"/>
          <w:marBottom w:val="0"/>
          <w:divBdr>
            <w:top w:val="none" w:sz="0" w:space="0" w:color="auto"/>
            <w:left w:val="none" w:sz="0" w:space="0" w:color="auto"/>
            <w:bottom w:val="none" w:sz="0" w:space="0" w:color="auto"/>
            <w:right w:val="none" w:sz="0" w:space="0" w:color="auto"/>
          </w:divBdr>
        </w:div>
        <w:div w:id="756560186">
          <w:marLeft w:val="0"/>
          <w:marRight w:val="0"/>
          <w:marTop w:val="0"/>
          <w:marBottom w:val="0"/>
          <w:divBdr>
            <w:top w:val="none" w:sz="0" w:space="0" w:color="auto"/>
            <w:left w:val="none" w:sz="0" w:space="0" w:color="auto"/>
            <w:bottom w:val="none" w:sz="0" w:space="0" w:color="auto"/>
            <w:right w:val="none" w:sz="0" w:space="0" w:color="auto"/>
          </w:divBdr>
        </w:div>
        <w:div w:id="999428497">
          <w:marLeft w:val="0"/>
          <w:marRight w:val="0"/>
          <w:marTop w:val="0"/>
          <w:marBottom w:val="0"/>
          <w:divBdr>
            <w:top w:val="none" w:sz="0" w:space="0" w:color="auto"/>
            <w:left w:val="none" w:sz="0" w:space="0" w:color="auto"/>
            <w:bottom w:val="none" w:sz="0" w:space="0" w:color="auto"/>
            <w:right w:val="none" w:sz="0" w:space="0" w:color="auto"/>
          </w:divBdr>
        </w:div>
        <w:div w:id="1073814574">
          <w:marLeft w:val="0"/>
          <w:marRight w:val="0"/>
          <w:marTop w:val="0"/>
          <w:marBottom w:val="0"/>
          <w:divBdr>
            <w:top w:val="none" w:sz="0" w:space="0" w:color="auto"/>
            <w:left w:val="none" w:sz="0" w:space="0" w:color="auto"/>
            <w:bottom w:val="none" w:sz="0" w:space="0" w:color="auto"/>
            <w:right w:val="none" w:sz="0" w:space="0" w:color="auto"/>
          </w:divBdr>
        </w:div>
        <w:div w:id="1202521497">
          <w:marLeft w:val="0"/>
          <w:marRight w:val="0"/>
          <w:marTop w:val="0"/>
          <w:marBottom w:val="0"/>
          <w:divBdr>
            <w:top w:val="none" w:sz="0" w:space="0" w:color="auto"/>
            <w:left w:val="none" w:sz="0" w:space="0" w:color="auto"/>
            <w:bottom w:val="none" w:sz="0" w:space="0" w:color="auto"/>
            <w:right w:val="none" w:sz="0" w:space="0" w:color="auto"/>
          </w:divBdr>
        </w:div>
        <w:div w:id="1906838727">
          <w:marLeft w:val="0"/>
          <w:marRight w:val="0"/>
          <w:marTop w:val="0"/>
          <w:marBottom w:val="0"/>
          <w:divBdr>
            <w:top w:val="none" w:sz="0" w:space="0" w:color="auto"/>
            <w:left w:val="none" w:sz="0" w:space="0" w:color="auto"/>
            <w:bottom w:val="none" w:sz="0" w:space="0" w:color="auto"/>
            <w:right w:val="none" w:sz="0" w:space="0" w:color="auto"/>
          </w:divBdr>
        </w:div>
      </w:divsChild>
    </w:div>
    <w:div w:id="702944844">
      <w:bodyDiv w:val="1"/>
      <w:marLeft w:val="0"/>
      <w:marRight w:val="0"/>
      <w:marTop w:val="0"/>
      <w:marBottom w:val="0"/>
      <w:divBdr>
        <w:top w:val="none" w:sz="0" w:space="0" w:color="auto"/>
        <w:left w:val="none" w:sz="0" w:space="0" w:color="auto"/>
        <w:bottom w:val="none" w:sz="0" w:space="0" w:color="auto"/>
        <w:right w:val="none" w:sz="0" w:space="0" w:color="auto"/>
      </w:divBdr>
      <w:divsChild>
        <w:div w:id="143860466">
          <w:marLeft w:val="0"/>
          <w:marRight w:val="0"/>
          <w:marTop w:val="0"/>
          <w:marBottom w:val="0"/>
          <w:divBdr>
            <w:top w:val="none" w:sz="0" w:space="0" w:color="auto"/>
            <w:left w:val="none" w:sz="0" w:space="0" w:color="auto"/>
            <w:bottom w:val="none" w:sz="0" w:space="0" w:color="auto"/>
            <w:right w:val="none" w:sz="0" w:space="0" w:color="auto"/>
          </w:divBdr>
        </w:div>
        <w:div w:id="289435489">
          <w:marLeft w:val="0"/>
          <w:marRight w:val="0"/>
          <w:marTop w:val="0"/>
          <w:marBottom w:val="0"/>
          <w:divBdr>
            <w:top w:val="none" w:sz="0" w:space="0" w:color="auto"/>
            <w:left w:val="none" w:sz="0" w:space="0" w:color="auto"/>
            <w:bottom w:val="none" w:sz="0" w:space="0" w:color="auto"/>
            <w:right w:val="none" w:sz="0" w:space="0" w:color="auto"/>
          </w:divBdr>
        </w:div>
        <w:div w:id="681014100">
          <w:marLeft w:val="0"/>
          <w:marRight w:val="0"/>
          <w:marTop w:val="0"/>
          <w:marBottom w:val="0"/>
          <w:divBdr>
            <w:top w:val="none" w:sz="0" w:space="0" w:color="auto"/>
            <w:left w:val="none" w:sz="0" w:space="0" w:color="auto"/>
            <w:bottom w:val="none" w:sz="0" w:space="0" w:color="auto"/>
            <w:right w:val="none" w:sz="0" w:space="0" w:color="auto"/>
          </w:divBdr>
        </w:div>
        <w:div w:id="1181313736">
          <w:marLeft w:val="0"/>
          <w:marRight w:val="0"/>
          <w:marTop w:val="0"/>
          <w:marBottom w:val="0"/>
          <w:divBdr>
            <w:top w:val="none" w:sz="0" w:space="0" w:color="auto"/>
            <w:left w:val="none" w:sz="0" w:space="0" w:color="auto"/>
            <w:bottom w:val="none" w:sz="0" w:space="0" w:color="auto"/>
            <w:right w:val="none" w:sz="0" w:space="0" w:color="auto"/>
          </w:divBdr>
        </w:div>
        <w:div w:id="1278564190">
          <w:marLeft w:val="0"/>
          <w:marRight w:val="0"/>
          <w:marTop w:val="0"/>
          <w:marBottom w:val="0"/>
          <w:divBdr>
            <w:top w:val="none" w:sz="0" w:space="0" w:color="auto"/>
            <w:left w:val="none" w:sz="0" w:space="0" w:color="auto"/>
            <w:bottom w:val="none" w:sz="0" w:space="0" w:color="auto"/>
            <w:right w:val="none" w:sz="0" w:space="0" w:color="auto"/>
          </w:divBdr>
        </w:div>
        <w:div w:id="1467814058">
          <w:marLeft w:val="0"/>
          <w:marRight w:val="0"/>
          <w:marTop w:val="0"/>
          <w:marBottom w:val="0"/>
          <w:divBdr>
            <w:top w:val="none" w:sz="0" w:space="0" w:color="auto"/>
            <w:left w:val="none" w:sz="0" w:space="0" w:color="auto"/>
            <w:bottom w:val="none" w:sz="0" w:space="0" w:color="auto"/>
            <w:right w:val="none" w:sz="0" w:space="0" w:color="auto"/>
          </w:divBdr>
        </w:div>
      </w:divsChild>
    </w:div>
    <w:div w:id="727261585">
      <w:bodyDiv w:val="1"/>
      <w:marLeft w:val="0"/>
      <w:marRight w:val="0"/>
      <w:marTop w:val="0"/>
      <w:marBottom w:val="0"/>
      <w:divBdr>
        <w:top w:val="none" w:sz="0" w:space="0" w:color="auto"/>
        <w:left w:val="none" w:sz="0" w:space="0" w:color="auto"/>
        <w:bottom w:val="none" w:sz="0" w:space="0" w:color="auto"/>
        <w:right w:val="none" w:sz="0" w:space="0" w:color="auto"/>
      </w:divBdr>
      <w:divsChild>
        <w:div w:id="1489398229">
          <w:marLeft w:val="0"/>
          <w:marRight w:val="0"/>
          <w:marTop w:val="0"/>
          <w:marBottom w:val="0"/>
          <w:divBdr>
            <w:top w:val="none" w:sz="0" w:space="0" w:color="auto"/>
            <w:left w:val="none" w:sz="0" w:space="0" w:color="auto"/>
            <w:bottom w:val="none" w:sz="0" w:space="0" w:color="auto"/>
            <w:right w:val="none" w:sz="0" w:space="0" w:color="auto"/>
          </w:divBdr>
        </w:div>
        <w:div w:id="1848865909">
          <w:marLeft w:val="0"/>
          <w:marRight w:val="0"/>
          <w:marTop w:val="0"/>
          <w:marBottom w:val="0"/>
          <w:divBdr>
            <w:top w:val="none" w:sz="0" w:space="0" w:color="auto"/>
            <w:left w:val="none" w:sz="0" w:space="0" w:color="auto"/>
            <w:bottom w:val="none" w:sz="0" w:space="0" w:color="auto"/>
            <w:right w:val="none" w:sz="0" w:space="0" w:color="auto"/>
          </w:divBdr>
        </w:div>
        <w:div w:id="2113353825">
          <w:marLeft w:val="0"/>
          <w:marRight w:val="0"/>
          <w:marTop w:val="0"/>
          <w:marBottom w:val="0"/>
          <w:divBdr>
            <w:top w:val="none" w:sz="0" w:space="0" w:color="auto"/>
            <w:left w:val="none" w:sz="0" w:space="0" w:color="auto"/>
            <w:bottom w:val="none" w:sz="0" w:space="0" w:color="auto"/>
            <w:right w:val="none" w:sz="0" w:space="0" w:color="auto"/>
          </w:divBdr>
        </w:div>
      </w:divsChild>
    </w:div>
    <w:div w:id="733357289">
      <w:bodyDiv w:val="1"/>
      <w:marLeft w:val="0"/>
      <w:marRight w:val="0"/>
      <w:marTop w:val="0"/>
      <w:marBottom w:val="0"/>
      <w:divBdr>
        <w:top w:val="none" w:sz="0" w:space="0" w:color="auto"/>
        <w:left w:val="none" w:sz="0" w:space="0" w:color="auto"/>
        <w:bottom w:val="none" w:sz="0" w:space="0" w:color="auto"/>
        <w:right w:val="none" w:sz="0" w:space="0" w:color="auto"/>
      </w:divBdr>
    </w:div>
    <w:div w:id="739599587">
      <w:bodyDiv w:val="1"/>
      <w:marLeft w:val="0"/>
      <w:marRight w:val="0"/>
      <w:marTop w:val="0"/>
      <w:marBottom w:val="0"/>
      <w:divBdr>
        <w:top w:val="none" w:sz="0" w:space="0" w:color="auto"/>
        <w:left w:val="none" w:sz="0" w:space="0" w:color="auto"/>
        <w:bottom w:val="none" w:sz="0" w:space="0" w:color="auto"/>
        <w:right w:val="none" w:sz="0" w:space="0" w:color="auto"/>
      </w:divBdr>
    </w:div>
    <w:div w:id="766078286">
      <w:bodyDiv w:val="1"/>
      <w:marLeft w:val="0"/>
      <w:marRight w:val="0"/>
      <w:marTop w:val="0"/>
      <w:marBottom w:val="0"/>
      <w:divBdr>
        <w:top w:val="none" w:sz="0" w:space="0" w:color="auto"/>
        <w:left w:val="none" w:sz="0" w:space="0" w:color="auto"/>
        <w:bottom w:val="none" w:sz="0" w:space="0" w:color="auto"/>
        <w:right w:val="none" w:sz="0" w:space="0" w:color="auto"/>
      </w:divBdr>
      <w:divsChild>
        <w:div w:id="792941004">
          <w:marLeft w:val="0"/>
          <w:marRight w:val="0"/>
          <w:marTop w:val="0"/>
          <w:marBottom w:val="0"/>
          <w:divBdr>
            <w:top w:val="none" w:sz="0" w:space="0" w:color="auto"/>
            <w:left w:val="none" w:sz="0" w:space="0" w:color="auto"/>
            <w:bottom w:val="none" w:sz="0" w:space="0" w:color="auto"/>
            <w:right w:val="none" w:sz="0" w:space="0" w:color="auto"/>
          </w:divBdr>
          <w:divsChild>
            <w:div w:id="156461534">
              <w:marLeft w:val="0"/>
              <w:marRight w:val="0"/>
              <w:marTop w:val="0"/>
              <w:marBottom w:val="0"/>
              <w:divBdr>
                <w:top w:val="none" w:sz="0" w:space="0" w:color="auto"/>
                <w:left w:val="none" w:sz="0" w:space="0" w:color="auto"/>
                <w:bottom w:val="none" w:sz="0" w:space="0" w:color="auto"/>
                <w:right w:val="none" w:sz="0" w:space="0" w:color="auto"/>
              </w:divBdr>
            </w:div>
            <w:div w:id="176041082">
              <w:marLeft w:val="0"/>
              <w:marRight w:val="0"/>
              <w:marTop w:val="0"/>
              <w:marBottom w:val="0"/>
              <w:divBdr>
                <w:top w:val="none" w:sz="0" w:space="0" w:color="auto"/>
                <w:left w:val="none" w:sz="0" w:space="0" w:color="auto"/>
                <w:bottom w:val="none" w:sz="0" w:space="0" w:color="auto"/>
                <w:right w:val="none" w:sz="0" w:space="0" w:color="auto"/>
              </w:divBdr>
            </w:div>
            <w:div w:id="204023683">
              <w:marLeft w:val="0"/>
              <w:marRight w:val="0"/>
              <w:marTop w:val="0"/>
              <w:marBottom w:val="0"/>
              <w:divBdr>
                <w:top w:val="none" w:sz="0" w:space="0" w:color="auto"/>
                <w:left w:val="none" w:sz="0" w:space="0" w:color="auto"/>
                <w:bottom w:val="none" w:sz="0" w:space="0" w:color="auto"/>
                <w:right w:val="none" w:sz="0" w:space="0" w:color="auto"/>
              </w:divBdr>
            </w:div>
            <w:div w:id="262689456">
              <w:marLeft w:val="0"/>
              <w:marRight w:val="0"/>
              <w:marTop w:val="0"/>
              <w:marBottom w:val="0"/>
              <w:divBdr>
                <w:top w:val="none" w:sz="0" w:space="0" w:color="auto"/>
                <w:left w:val="none" w:sz="0" w:space="0" w:color="auto"/>
                <w:bottom w:val="none" w:sz="0" w:space="0" w:color="auto"/>
                <w:right w:val="none" w:sz="0" w:space="0" w:color="auto"/>
              </w:divBdr>
            </w:div>
            <w:div w:id="283660808">
              <w:marLeft w:val="0"/>
              <w:marRight w:val="0"/>
              <w:marTop w:val="0"/>
              <w:marBottom w:val="0"/>
              <w:divBdr>
                <w:top w:val="none" w:sz="0" w:space="0" w:color="auto"/>
                <w:left w:val="none" w:sz="0" w:space="0" w:color="auto"/>
                <w:bottom w:val="none" w:sz="0" w:space="0" w:color="auto"/>
                <w:right w:val="none" w:sz="0" w:space="0" w:color="auto"/>
              </w:divBdr>
            </w:div>
            <w:div w:id="283855873">
              <w:marLeft w:val="0"/>
              <w:marRight w:val="0"/>
              <w:marTop w:val="0"/>
              <w:marBottom w:val="0"/>
              <w:divBdr>
                <w:top w:val="none" w:sz="0" w:space="0" w:color="auto"/>
                <w:left w:val="none" w:sz="0" w:space="0" w:color="auto"/>
                <w:bottom w:val="none" w:sz="0" w:space="0" w:color="auto"/>
                <w:right w:val="none" w:sz="0" w:space="0" w:color="auto"/>
              </w:divBdr>
            </w:div>
            <w:div w:id="322901694">
              <w:marLeft w:val="0"/>
              <w:marRight w:val="0"/>
              <w:marTop w:val="0"/>
              <w:marBottom w:val="0"/>
              <w:divBdr>
                <w:top w:val="none" w:sz="0" w:space="0" w:color="auto"/>
                <w:left w:val="none" w:sz="0" w:space="0" w:color="auto"/>
                <w:bottom w:val="none" w:sz="0" w:space="0" w:color="auto"/>
                <w:right w:val="none" w:sz="0" w:space="0" w:color="auto"/>
              </w:divBdr>
            </w:div>
            <w:div w:id="404105282">
              <w:marLeft w:val="0"/>
              <w:marRight w:val="0"/>
              <w:marTop w:val="0"/>
              <w:marBottom w:val="0"/>
              <w:divBdr>
                <w:top w:val="none" w:sz="0" w:space="0" w:color="auto"/>
                <w:left w:val="none" w:sz="0" w:space="0" w:color="auto"/>
                <w:bottom w:val="none" w:sz="0" w:space="0" w:color="auto"/>
                <w:right w:val="none" w:sz="0" w:space="0" w:color="auto"/>
              </w:divBdr>
            </w:div>
            <w:div w:id="427118726">
              <w:marLeft w:val="0"/>
              <w:marRight w:val="0"/>
              <w:marTop w:val="0"/>
              <w:marBottom w:val="0"/>
              <w:divBdr>
                <w:top w:val="none" w:sz="0" w:space="0" w:color="auto"/>
                <w:left w:val="none" w:sz="0" w:space="0" w:color="auto"/>
                <w:bottom w:val="none" w:sz="0" w:space="0" w:color="auto"/>
                <w:right w:val="none" w:sz="0" w:space="0" w:color="auto"/>
              </w:divBdr>
            </w:div>
            <w:div w:id="487943884">
              <w:marLeft w:val="0"/>
              <w:marRight w:val="0"/>
              <w:marTop w:val="0"/>
              <w:marBottom w:val="0"/>
              <w:divBdr>
                <w:top w:val="none" w:sz="0" w:space="0" w:color="auto"/>
                <w:left w:val="none" w:sz="0" w:space="0" w:color="auto"/>
                <w:bottom w:val="none" w:sz="0" w:space="0" w:color="auto"/>
                <w:right w:val="none" w:sz="0" w:space="0" w:color="auto"/>
              </w:divBdr>
            </w:div>
            <w:div w:id="500781965">
              <w:marLeft w:val="0"/>
              <w:marRight w:val="0"/>
              <w:marTop w:val="0"/>
              <w:marBottom w:val="0"/>
              <w:divBdr>
                <w:top w:val="none" w:sz="0" w:space="0" w:color="auto"/>
                <w:left w:val="none" w:sz="0" w:space="0" w:color="auto"/>
                <w:bottom w:val="none" w:sz="0" w:space="0" w:color="auto"/>
                <w:right w:val="none" w:sz="0" w:space="0" w:color="auto"/>
              </w:divBdr>
            </w:div>
            <w:div w:id="528761609">
              <w:marLeft w:val="0"/>
              <w:marRight w:val="0"/>
              <w:marTop w:val="0"/>
              <w:marBottom w:val="0"/>
              <w:divBdr>
                <w:top w:val="none" w:sz="0" w:space="0" w:color="auto"/>
                <w:left w:val="none" w:sz="0" w:space="0" w:color="auto"/>
                <w:bottom w:val="none" w:sz="0" w:space="0" w:color="auto"/>
                <w:right w:val="none" w:sz="0" w:space="0" w:color="auto"/>
              </w:divBdr>
            </w:div>
            <w:div w:id="574165742">
              <w:marLeft w:val="0"/>
              <w:marRight w:val="0"/>
              <w:marTop w:val="0"/>
              <w:marBottom w:val="0"/>
              <w:divBdr>
                <w:top w:val="none" w:sz="0" w:space="0" w:color="auto"/>
                <w:left w:val="none" w:sz="0" w:space="0" w:color="auto"/>
                <w:bottom w:val="none" w:sz="0" w:space="0" w:color="auto"/>
                <w:right w:val="none" w:sz="0" w:space="0" w:color="auto"/>
              </w:divBdr>
            </w:div>
            <w:div w:id="591862524">
              <w:marLeft w:val="0"/>
              <w:marRight w:val="0"/>
              <w:marTop w:val="0"/>
              <w:marBottom w:val="0"/>
              <w:divBdr>
                <w:top w:val="none" w:sz="0" w:space="0" w:color="auto"/>
                <w:left w:val="none" w:sz="0" w:space="0" w:color="auto"/>
                <w:bottom w:val="none" w:sz="0" w:space="0" w:color="auto"/>
                <w:right w:val="none" w:sz="0" w:space="0" w:color="auto"/>
              </w:divBdr>
            </w:div>
            <w:div w:id="668095474">
              <w:marLeft w:val="0"/>
              <w:marRight w:val="0"/>
              <w:marTop w:val="0"/>
              <w:marBottom w:val="0"/>
              <w:divBdr>
                <w:top w:val="none" w:sz="0" w:space="0" w:color="auto"/>
                <w:left w:val="none" w:sz="0" w:space="0" w:color="auto"/>
                <w:bottom w:val="none" w:sz="0" w:space="0" w:color="auto"/>
                <w:right w:val="none" w:sz="0" w:space="0" w:color="auto"/>
              </w:divBdr>
            </w:div>
            <w:div w:id="764692122">
              <w:marLeft w:val="0"/>
              <w:marRight w:val="0"/>
              <w:marTop w:val="0"/>
              <w:marBottom w:val="0"/>
              <w:divBdr>
                <w:top w:val="none" w:sz="0" w:space="0" w:color="auto"/>
                <w:left w:val="none" w:sz="0" w:space="0" w:color="auto"/>
                <w:bottom w:val="none" w:sz="0" w:space="0" w:color="auto"/>
                <w:right w:val="none" w:sz="0" w:space="0" w:color="auto"/>
              </w:divBdr>
            </w:div>
            <w:div w:id="792138608">
              <w:marLeft w:val="0"/>
              <w:marRight w:val="0"/>
              <w:marTop w:val="0"/>
              <w:marBottom w:val="0"/>
              <w:divBdr>
                <w:top w:val="none" w:sz="0" w:space="0" w:color="auto"/>
                <w:left w:val="none" w:sz="0" w:space="0" w:color="auto"/>
                <w:bottom w:val="none" w:sz="0" w:space="0" w:color="auto"/>
                <w:right w:val="none" w:sz="0" w:space="0" w:color="auto"/>
              </w:divBdr>
            </w:div>
            <w:div w:id="816530507">
              <w:marLeft w:val="0"/>
              <w:marRight w:val="0"/>
              <w:marTop w:val="0"/>
              <w:marBottom w:val="0"/>
              <w:divBdr>
                <w:top w:val="none" w:sz="0" w:space="0" w:color="auto"/>
                <w:left w:val="none" w:sz="0" w:space="0" w:color="auto"/>
                <w:bottom w:val="none" w:sz="0" w:space="0" w:color="auto"/>
                <w:right w:val="none" w:sz="0" w:space="0" w:color="auto"/>
              </w:divBdr>
            </w:div>
            <w:div w:id="831872285">
              <w:marLeft w:val="0"/>
              <w:marRight w:val="0"/>
              <w:marTop w:val="0"/>
              <w:marBottom w:val="0"/>
              <w:divBdr>
                <w:top w:val="none" w:sz="0" w:space="0" w:color="auto"/>
                <w:left w:val="none" w:sz="0" w:space="0" w:color="auto"/>
                <w:bottom w:val="none" w:sz="0" w:space="0" w:color="auto"/>
                <w:right w:val="none" w:sz="0" w:space="0" w:color="auto"/>
              </w:divBdr>
            </w:div>
            <w:div w:id="891037747">
              <w:marLeft w:val="0"/>
              <w:marRight w:val="0"/>
              <w:marTop w:val="0"/>
              <w:marBottom w:val="0"/>
              <w:divBdr>
                <w:top w:val="none" w:sz="0" w:space="0" w:color="auto"/>
                <w:left w:val="none" w:sz="0" w:space="0" w:color="auto"/>
                <w:bottom w:val="none" w:sz="0" w:space="0" w:color="auto"/>
                <w:right w:val="none" w:sz="0" w:space="0" w:color="auto"/>
              </w:divBdr>
            </w:div>
            <w:div w:id="913319598">
              <w:marLeft w:val="0"/>
              <w:marRight w:val="0"/>
              <w:marTop w:val="0"/>
              <w:marBottom w:val="0"/>
              <w:divBdr>
                <w:top w:val="none" w:sz="0" w:space="0" w:color="auto"/>
                <w:left w:val="none" w:sz="0" w:space="0" w:color="auto"/>
                <w:bottom w:val="none" w:sz="0" w:space="0" w:color="auto"/>
                <w:right w:val="none" w:sz="0" w:space="0" w:color="auto"/>
              </w:divBdr>
            </w:div>
            <w:div w:id="981151457">
              <w:marLeft w:val="0"/>
              <w:marRight w:val="0"/>
              <w:marTop w:val="0"/>
              <w:marBottom w:val="0"/>
              <w:divBdr>
                <w:top w:val="none" w:sz="0" w:space="0" w:color="auto"/>
                <w:left w:val="none" w:sz="0" w:space="0" w:color="auto"/>
                <w:bottom w:val="none" w:sz="0" w:space="0" w:color="auto"/>
                <w:right w:val="none" w:sz="0" w:space="0" w:color="auto"/>
              </w:divBdr>
            </w:div>
            <w:div w:id="1056129687">
              <w:marLeft w:val="0"/>
              <w:marRight w:val="0"/>
              <w:marTop w:val="0"/>
              <w:marBottom w:val="0"/>
              <w:divBdr>
                <w:top w:val="none" w:sz="0" w:space="0" w:color="auto"/>
                <w:left w:val="none" w:sz="0" w:space="0" w:color="auto"/>
                <w:bottom w:val="none" w:sz="0" w:space="0" w:color="auto"/>
                <w:right w:val="none" w:sz="0" w:space="0" w:color="auto"/>
              </w:divBdr>
            </w:div>
            <w:div w:id="1126394005">
              <w:marLeft w:val="0"/>
              <w:marRight w:val="0"/>
              <w:marTop w:val="0"/>
              <w:marBottom w:val="0"/>
              <w:divBdr>
                <w:top w:val="none" w:sz="0" w:space="0" w:color="auto"/>
                <w:left w:val="none" w:sz="0" w:space="0" w:color="auto"/>
                <w:bottom w:val="none" w:sz="0" w:space="0" w:color="auto"/>
                <w:right w:val="none" w:sz="0" w:space="0" w:color="auto"/>
              </w:divBdr>
            </w:div>
            <w:div w:id="1134254306">
              <w:marLeft w:val="0"/>
              <w:marRight w:val="0"/>
              <w:marTop w:val="0"/>
              <w:marBottom w:val="0"/>
              <w:divBdr>
                <w:top w:val="none" w:sz="0" w:space="0" w:color="auto"/>
                <w:left w:val="none" w:sz="0" w:space="0" w:color="auto"/>
                <w:bottom w:val="none" w:sz="0" w:space="0" w:color="auto"/>
                <w:right w:val="none" w:sz="0" w:space="0" w:color="auto"/>
              </w:divBdr>
            </w:div>
            <w:div w:id="1169297640">
              <w:marLeft w:val="0"/>
              <w:marRight w:val="0"/>
              <w:marTop w:val="0"/>
              <w:marBottom w:val="0"/>
              <w:divBdr>
                <w:top w:val="none" w:sz="0" w:space="0" w:color="auto"/>
                <w:left w:val="none" w:sz="0" w:space="0" w:color="auto"/>
                <w:bottom w:val="none" w:sz="0" w:space="0" w:color="auto"/>
                <w:right w:val="none" w:sz="0" w:space="0" w:color="auto"/>
              </w:divBdr>
            </w:div>
            <w:div w:id="1174684732">
              <w:marLeft w:val="0"/>
              <w:marRight w:val="0"/>
              <w:marTop w:val="0"/>
              <w:marBottom w:val="0"/>
              <w:divBdr>
                <w:top w:val="none" w:sz="0" w:space="0" w:color="auto"/>
                <w:left w:val="none" w:sz="0" w:space="0" w:color="auto"/>
                <w:bottom w:val="none" w:sz="0" w:space="0" w:color="auto"/>
                <w:right w:val="none" w:sz="0" w:space="0" w:color="auto"/>
              </w:divBdr>
            </w:div>
            <w:div w:id="1194348115">
              <w:marLeft w:val="0"/>
              <w:marRight w:val="0"/>
              <w:marTop w:val="0"/>
              <w:marBottom w:val="0"/>
              <w:divBdr>
                <w:top w:val="none" w:sz="0" w:space="0" w:color="auto"/>
                <w:left w:val="none" w:sz="0" w:space="0" w:color="auto"/>
                <w:bottom w:val="none" w:sz="0" w:space="0" w:color="auto"/>
                <w:right w:val="none" w:sz="0" w:space="0" w:color="auto"/>
              </w:divBdr>
            </w:div>
            <w:div w:id="1199857196">
              <w:marLeft w:val="0"/>
              <w:marRight w:val="0"/>
              <w:marTop w:val="0"/>
              <w:marBottom w:val="0"/>
              <w:divBdr>
                <w:top w:val="none" w:sz="0" w:space="0" w:color="auto"/>
                <w:left w:val="none" w:sz="0" w:space="0" w:color="auto"/>
                <w:bottom w:val="none" w:sz="0" w:space="0" w:color="auto"/>
                <w:right w:val="none" w:sz="0" w:space="0" w:color="auto"/>
              </w:divBdr>
            </w:div>
            <w:div w:id="1225142544">
              <w:marLeft w:val="0"/>
              <w:marRight w:val="0"/>
              <w:marTop w:val="0"/>
              <w:marBottom w:val="0"/>
              <w:divBdr>
                <w:top w:val="none" w:sz="0" w:space="0" w:color="auto"/>
                <w:left w:val="none" w:sz="0" w:space="0" w:color="auto"/>
                <w:bottom w:val="none" w:sz="0" w:space="0" w:color="auto"/>
                <w:right w:val="none" w:sz="0" w:space="0" w:color="auto"/>
              </w:divBdr>
            </w:div>
            <w:div w:id="1312978104">
              <w:marLeft w:val="0"/>
              <w:marRight w:val="0"/>
              <w:marTop w:val="0"/>
              <w:marBottom w:val="0"/>
              <w:divBdr>
                <w:top w:val="none" w:sz="0" w:space="0" w:color="auto"/>
                <w:left w:val="none" w:sz="0" w:space="0" w:color="auto"/>
                <w:bottom w:val="none" w:sz="0" w:space="0" w:color="auto"/>
                <w:right w:val="none" w:sz="0" w:space="0" w:color="auto"/>
              </w:divBdr>
            </w:div>
            <w:div w:id="1381441829">
              <w:marLeft w:val="0"/>
              <w:marRight w:val="0"/>
              <w:marTop w:val="0"/>
              <w:marBottom w:val="0"/>
              <w:divBdr>
                <w:top w:val="none" w:sz="0" w:space="0" w:color="auto"/>
                <w:left w:val="none" w:sz="0" w:space="0" w:color="auto"/>
                <w:bottom w:val="none" w:sz="0" w:space="0" w:color="auto"/>
                <w:right w:val="none" w:sz="0" w:space="0" w:color="auto"/>
              </w:divBdr>
            </w:div>
            <w:div w:id="1435436160">
              <w:marLeft w:val="0"/>
              <w:marRight w:val="0"/>
              <w:marTop w:val="0"/>
              <w:marBottom w:val="0"/>
              <w:divBdr>
                <w:top w:val="none" w:sz="0" w:space="0" w:color="auto"/>
                <w:left w:val="none" w:sz="0" w:space="0" w:color="auto"/>
                <w:bottom w:val="none" w:sz="0" w:space="0" w:color="auto"/>
                <w:right w:val="none" w:sz="0" w:space="0" w:color="auto"/>
              </w:divBdr>
            </w:div>
            <w:div w:id="1569271118">
              <w:marLeft w:val="0"/>
              <w:marRight w:val="0"/>
              <w:marTop w:val="0"/>
              <w:marBottom w:val="0"/>
              <w:divBdr>
                <w:top w:val="none" w:sz="0" w:space="0" w:color="auto"/>
                <w:left w:val="none" w:sz="0" w:space="0" w:color="auto"/>
                <w:bottom w:val="none" w:sz="0" w:space="0" w:color="auto"/>
                <w:right w:val="none" w:sz="0" w:space="0" w:color="auto"/>
              </w:divBdr>
            </w:div>
            <w:div w:id="1631397437">
              <w:marLeft w:val="0"/>
              <w:marRight w:val="0"/>
              <w:marTop w:val="0"/>
              <w:marBottom w:val="0"/>
              <w:divBdr>
                <w:top w:val="none" w:sz="0" w:space="0" w:color="auto"/>
                <w:left w:val="none" w:sz="0" w:space="0" w:color="auto"/>
                <w:bottom w:val="none" w:sz="0" w:space="0" w:color="auto"/>
                <w:right w:val="none" w:sz="0" w:space="0" w:color="auto"/>
              </w:divBdr>
            </w:div>
            <w:div w:id="1671904297">
              <w:marLeft w:val="0"/>
              <w:marRight w:val="0"/>
              <w:marTop w:val="0"/>
              <w:marBottom w:val="0"/>
              <w:divBdr>
                <w:top w:val="none" w:sz="0" w:space="0" w:color="auto"/>
                <w:left w:val="none" w:sz="0" w:space="0" w:color="auto"/>
                <w:bottom w:val="none" w:sz="0" w:space="0" w:color="auto"/>
                <w:right w:val="none" w:sz="0" w:space="0" w:color="auto"/>
              </w:divBdr>
            </w:div>
            <w:div w:id="1700087531">
              <w:marLeft w:val="0"/>
              <w:marRight w:val="0"/>
              <w:marTop w:val="0"/>
              <w:marBottom w:val="0"/>
              <w:divBdr>
                <w:top w:val="none" w:sz="0" w:space="0" w:color="auto"/>
                <w:left w:val="none" w:sz="0" w:space="0" w:color="auto"/>
                <w:bottom w:val="none" w:sz="0" w:space="0" w:color="auto"/>
                <w:right w:val="none" w:sz="0" w:space="0" w:color="auto"/>
              </w:divBdr>
            </w:div>
            <w:div w:id="1770663933">
              <w:marLeft w:val="0"/>
              <w:marRight w:val="0"/>
              <w:marTop w:val="0"/>
              <w:marBottom w:val="0"/>
              <w:divBdr>
                <w:top w:val="none" w:sz="0" w:space="0" w:color="auto"/>
                <w:left w:val="none" w:sz="0" w:space="0" w:color="auto"/>
                <w:bottom w:val="none" w:sz="0" w:space="0" w:color="auto"/>
                <w:right w:val="none" w:sz="0" w:space="0" w:color="auto"/>
              </w:divBdr>
            </w:div>
            <w:div w:id="1784690062">
              <w:marLeft w:val="0"/>
              <w:marRight w:val="0"/>
              <w:marTop w:val="0"/>
              <w:marBottom w:val="0"/>
              <w:divBdr>
                <w:top w:val="none" w:sz="0" w:space="0" w:color="auto"/>
                <w:left w:val="none" w:sz="0" w:space="0" w:color="auto"/>
                <w:bottom w:val="none" w:sz="0" w:space="0" w:color="auto"/>
                <w:right w:val="none" w:sz="0" w:space="0" w:color="auto"/>
              </w:divBdr>
            </w:div>
            <w:div w:id="1825775418">
              <w:marLeft w:val="0"/>
              <w:marRight w:val="0"/>
              <w:marTop w:val="0"/>
              <w:marBottom w:val="0"/>
              <w:divBdr>
                <w:top w:val="none" w:sz="0" w:space="0" w:color="auto"/>
                <w:left w:val="none" w:sz="0" w:space="0" w:color="auto"/>
                <w:bottom w:val="none" w:sz="0" w:space="0" w:color="auto"/>
                <w:right w:val="none" w:sz="0" w:space="0" w:color="auto"/>
              </w:divBdr>
            </w:div>
            <w:div w:id="1841507145">
              <w:marLeft w:val="0"/>
              <w:marRight w:val="0"/>
              <w:marTop w:val="0"/>
              <w:marBottom w:val="0"/>
              <w:divBdr>
                <w:top w:val="none" w:sz="0" w:space="0" w:color="auto"/>
                <w:left w:val="none" w:sz="0" w:space="0" w:color="auto"/>
                <w:bottom w:val="none" w:sz="0" w:space="0" w:color="auto"/>
                <w:right w:val="none" w:sz="0" w:space="0" w:color="auto"/>
              </w:divBdr>
            </w:div>
            <w:div w:id="1869099810">
              <w:marLeft w:val="0"/>
              <w:marRight w:val="0"/>
              <w:marTop w:val="0"/>
              <w:marBottom w:val="0"/>
              <w:divBdr>
                <w:top w:val="none" w:sz="0" w:space="0" w:color="auto"/>
                <w:left w:val="none" w:sz="0" w:space="0" w:color="auto"/>
                <w:bottom w:val="none" w:sz="0" w:space="0" w:color="auto"/>
                <w:right w:val="none" w:sz="0" w:space="0" w:color="auto"/>
              </w:divBdr>
            </w:div>
            <w:div w:id="1878614128">
              <w:marLeft w:val="0"/>
              <w:marRight w:val="0"/>
              <w:marTop w:val="0"/>
              <w:marBottom w:val="0"/>
              <w:divBdr>
                <w:top w:val="none" w:sz="0" w:space="0" w:color="auto"/>
                <w:left w:val="none" w:sz="0" w:space="0" w:color="auto"/>
                <w:bottom w:val="none" w:sz="0" w:space="0" w:color="auto"/>
                <w:right w:val="none" w:sz="0" w:space="0" w:color="auto"/>
              </w:divBdr>
            </w:div>
            <w:div w:id="2029522429">
              <w:marLeft w:val="0"/>
              <w:marRight w:val="0"/>
              <w:marTop w:val="0"/>
              <w:marBottom w:val="0"/>
              <w:divBdr>
                <w:top w:val="none" w:sz="0" w:space="0" w:color="auto"/>
                <w:left w:val="none" w:sz="0" w:space="0" w:color="auto"/>
                <w:bottom w:val="none" w:sz="0" w:space="0" w:color="auto"/>
                <w:right w:val="none" w:sz="0" w:space="0" w:color="auto"/>
              </w:divBdr>
            </w:div>
            <w:div w:id="2120222312">
              <w:marLeft w:val="0"/>
              <w:marRight w:val="0"/>
              <w:marTop w:val="0"/>
              <w:marBottom w:val="0"/>
              <w:divBdr>
                <w:top w:val="none" w:sz="0" w:space="0" w:color="auto"/>
                <w:left w:val="none" w:sz="0" w:space="0" w:color="auto"/>
                <w:bottom w:val="none" w:sz="0" w:space="0" w:color="auto"/>
                <w:right w:val="none" w:sz="0" w:space="0" w:color="auto"/>
              </w:divBdr>
            </w:div>
            <w:div w:id="2140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496">
      <w:bodyDiv w:val="1"/>
      <w:marLeft w:val="0"/>
      <w:marRight w:val="0"/>
      <w:marTop w:val="0"/>
      <w:marBottom w:val="0"/>
      <w:divBdr>
        <w:top w:val="none" w:sz="0" w:space="0" w:color="auto"/>
        <w:left w:val="none" w:sz="0" w:space="0" w:color="auto"/>
        <w:bottom w:val="none" w:sz="0" w:space="0" w:color="auto"/>
        <w:right w:val="none" w:sz="0" w:space="0" w:color="auto"/>
      </w:divBdr>
    </w:div>
    <w:div w:id="813957761">
      <w:bodyDiv w:val="1"/>
      <w:marLeft w:val="0"/>
      <w:marRight w:val="0"/>
      <w:marTop w:val="0"/>
      <w:marBottom w:val="0"/>
      <w:divBdr>
        <w:top w:val="none" w:sz="0" w:space="0" w:color="auto"/>
        <w:left w:val="none" w:sz="0" w:space="0" w:color="auto"/>
        <w:bottom w:val="none" w:sz="0" w:space="0" w:color="auto"/>
        <w:right w:val="none" w:sz="0" w:space="0" w:color="auto"/>
      </w:divBdr>
    </w:div>
    <w:div w:id="857934759">
      <w:bodyDiv w:val="1"/>
      <w:marLeft w:val="0"/>
      <w:marRight w:val="0"/>
      <w:marTop w:val="0"/>
      <w:marBottom w:val="0"/>
      <w:divBdr>
        <w:top w:val="none" w:sz="0" w:space="0" w:color="auto"/>
        <w:left w:val="none" w:sz="0" w:space="0" w:color="auto"/>
        <w:bottom w:val="none" w:sz="0" w:space="0" w:color="auto"/>
        <w:right w:val="none" w:sz="0" w:space="0" w:color="auto"/>
      </w:divBdr>
      <w:divsChild>
        <w:div w:id="163058701">
          <w:marLeft w:val="0"/>
          <w:marRight w:val="0"/>
          <w:marTop w:val="0"/>
          <w:marBottom w:val="0"/>
          <w:divBdr>
            <w:top w:val="none" w:sz="0" w:space="0" w:color="auto"/>
            <w:left w:val="none" w:sz="0" w:space="0" w:color="auto"/>
            <w:bottom w:val="none" w:sz="0" w:space="0" w:color="auto"/>
            <w:right w:val="none" w:sz="0" w:space="0" w:color="auto"/>
          </w:divBdr>
        </w:div>
        <w:div w:id="255672106">
          <w:marLeft w:val="0"/>
          <w:marRight w:val="0"/>
          <w:marTop w:val="0"/>
          <w:marBottom w:val="0"/>
          <w:divBdr>
            <w:top w:val="none" w:sz="0" w:space="0" w:color="auto"/>
            <w:left w:val="none" w:sz="0" w:space="0" w:color="auto"/>
            <w:bottom w:val="none" w:sz="0" w:space="0" w:color="auto"/>
            <w:right w:val="none" w:sz="0" w:space="0" w:color="auto"/>
          </w:divBdr>
        </w:div>
        <w:div w:id="491258177">
          <w:marLeft w:val="0"/>
          <w:marRight w:val="0"/>
          <w:marTop w:val="0"/>
          <w:marBottom w:val="0"/>
          <w:divBdr>
            <w:top w:val="none" w:sz="0" w:space="0" w:color="auto"/>
            <w:left w:val="none" w:sz="0" w:space="0" w:color="auto"/>
            <w:bottom w:val="none" w:sz="0" w:space="0" w:color="auto"/>
            <w:right w:val="none" w:sz="0" w:space="0" w:color="auto"/>
          </w:divBdr>
        </w:div>
        <w:div w:id="724061196">
          <w:marLeft w:val="0"/>
          <w:marRight w:val="0"/>
          <w:marTop w:val="0"/>
          <w:marBottom w:val="0"/>
          <w:divBdr>
            <w:top w:val="none" w:sz="0" w:space="0" w:color="auto"/>
            <w:left w:val="none" w:sz="0" w:space="0" w:color="auto"/>
            <w:bottom w:val="none" w:sz="0" w:space="0" w:color="auto"/>
            <w:right w:val="none" w:sz="0" w:space="0" w:color="auto"/>
          </w:divBdr>
        </w:div>
        <w:div w:id="1135216945">
          <w:marLeft w:val="0"/>
          <w:marRight w:val="0"/>
          <w:marTop w:val="0"/>
          <w:marBottom w:val="0"/>
          <w:divBdr>
            <w:top w:val="none" w:sz="0" w:space="0" w:color="auto"/>
            <w:left w:val="none" w:sz="0" w:space="0" w:color="auto"/>
            <w:bottom w:val="none" w:sz="0" w:space="0" w:color="auto"/>
            <w:right w:val="none" w:sz="0" w:space="0" w:color="auto"/>
          </w:divBdr>
        </w:div>
        <w:div w:id="1396389598">
          <w:marLeft w:val="0"/>
          <w:marRight w:val="0"/>
          <w:marTop w:val="0"/>
          <w:marBottom w:val="0"/>
          <w:divBdr>
            <w:top w:val="none" w:sz="0" w:space="0" w:color="auto"/>
            <w:left w:val="none" w:sz="0" w:space="0" w:color="auto"/>
            <w:bottom w:val="none" w:sz="0" w:space="0" w:color="auto"/>
            <w:right w:val="none" w:sz="0" w:space="0" w:color="auto"/>
          </w:divBdr>
        </w:div>
        <w:div w:id="2036615812">
          <w:marLeft w:val="0"/>
          <w:marRight w:val="0"/>
          <w:marTop w:val="0"/>
          <w:marBottom w:val="0"/>
          <w:divBdr>
            <w:top w:val="none" w:sz="0" w:space="0" w:color="auto"/>
            <w:left w:val="none" w:sz="0" w:space="0" w:color="auto"/>
            <w:bottom w:val="none" w:sz="0" w:space="0" w:color="auto"/>
            <w:right w:val="none" w:sz="0" w:space="0" w:color="auto"/>
          </w:divBdr>
        </w:div>
      </w:divsChild>
    </w:div>
    <w:div w:id="880481021">
      <w:bodyDiv w:val="1"/>
      <w:marLeft w:val="0"/>
      <w:marRight w:val="0"/>
      <w:marTop w:val="0"/>
      <w:marBottom w:val="0"/>
      <w:divBdr>
        <w:top w:val="none" w:sz="0" w:space="0" w:color="auto"/>
        <w:left w:val="none" w:sz="0" w:space="0" w:color="auto"/>
        <w:bottom w:val="none" w:sz="0" w:space="0" w:color="auto"/>
        <w:right w:val="none" w:sz="0" w:space="0" w:color="auto"/>
      </w:divBdr>
      <w:divsChild>
        <w:div w:id="374355411">
          <w:marLeft w:val="0"/>
          <w:marRight w:val="0"/>
          <w:marTop w:val="0"/>
          <w:marBottom w:val="0"/>
          <w:divBdr>
            <w:top w:val="none" w:sz="0" w:space="0" w:color="auto"/>
            <w:left w:val="none" w:sz="0" w:space="0" w:color="auto"/>
            <w:bottom w:val="none" w:sz="0" w:space="0" w:color="auto"/>
            <w:right w:val="none" w:sz="0" w:space="0" w:color="auto"/>
          </w:divBdr>
        </w:div>
        <w:div w:id="376196977">
          <w:marLeft w:val="0"/>
          <w:marRight w:val="0"/>
          <w:marTop w:val="0"/>
          <w:marBottom w:val="0"/>
          <w:divBdr>
            <w:top w:val="none" w:sz="0" w:space="0" w:color="auto"/>
            <w:left w:val="none" w:sz="0" w:space="0" w:color="auto"/>
            <w:bottom w:val="none" w:sz="0" w:space="0" w:color="auto"/>
            <w:right w:val="none" w:sz="0" w:space="0" w:color="auto"/>
          </w:divBdr>
        </w:div>
        <w:div w:id="418909959">
          <w:marLeft w:val="0"/>
          <w:marRight w:val="0"/>
          <w:marTop w:val="0"/>
          <w:marBottom w:val="0"/>
          <w:divBdr>
            <w:top w:val="none" w:sz="0" w:space="0" w:color="auto"/>
            <w:left w:val="none" w:sz="0" w:space="0" w:color="auto"/>
            <w:bottom w:val="none" w:sz="0" w:space="0" w:color="auto"/>
            <w:right w:val="none" w:sz="0" w:space="0" w:color="auto"/>
          </w:divBdr>
        </w:div>
        <w:div w:id="423037774">
          <w:marLeft w:val="0"/>
          <w:marRight w:val="0"/>
          <w:marTop w:val="0"/>
          <w:marBottom w:val="0"/>
          <w:divBdr>
            <w:top w:val="none" w:sz="0" w:space="0" w:color="auto"/>
            <w:left w:val="none" w:sz="0" w:space="0" w:color="auto"/>
            <w:bottom w:val="none" w:sz="0" w:space="0" w:color="auto"/>
            <w:right w:val="none" w:sz="0" w:space="0" w:color="auto"/>
          </w:divBdr>
        </w:div>
        <w:div w:id="451483624">
          <w:marLeft w:val="0"/>
          <w:marRight w:val="0"/>
          <w:marTop w:val="0"/>
          <w:marBottom w:val="0"/>
          <w:divBdr>
            <w:top w:val="none" w:sz="0" w:space="0" w:color="auto"/>
            <w:left w:val="none" w:sz="0" w:space="0" w:color="auto"/>
            <w:bottom w:val="none" w:sz="0" w:space="0" w:color="auto"/>
            <w:right w:val="none" w:sz="0" w:space="0" w:color="auto"/>
          </w:divBdr>
        </w:div>
        <w:div w:id="467478695">
          <w:marLeft w:val="0"/>
          <w:marRight w:val="0"/>
          <w:marTop w:val="0"/>
          <w:marBottom w:val="0"/>
          <w:divBdr>
            <w:top w:val="none" w:sz="0" w:space="0" w:color="auto"/>
            <w:left w:val="none" w:sz="0" w:space="0" w:color="auto"/>
            <w:bottom w:val="none" w:sz="0" w:space="0" w:color="auto"/>
            <w:right w:val="none" w:sz="0" w:space="0" w:color="auto"/>
          </w:divBdr>
        </w:div>
        <w:div w:id="556404405">
          <w:marLeft w:val="0"/>
          <w:marRight w:val="0"/>
          <w:marTop w:val="0"/>
          <w:marBottom w:val="0"/>
          <w:divBdr>
            <w:top w:val="none" w:sz="0" w:space="0" w:color="auto"/>
            <w:left w:val="none" w:sz="0" w:space="0" w:color="auto"/>
            <w:bottom w:val="none" w:sz="0" w:space="0" w:color="auto"/>
            <w:right w:val="none" w:sz="0" w:space="0" w:color="auto"/>
          </w:divBdr>
        </w:div>
        <w:div w:id="566035354">
          <w:marLeft w:val="0"/>
          <w:marRight w:val="0"/>
          <w:marTop w:val="0"/>
          <w:marBottom w:val="0"/>
          <w:divBdr>
            <w:top w:val="none" w:sz="0" w:space="0" w:color="auto"/>
            <w:left w:val="none" w:sz="0" w:space="0" w:color="auto"/>
            <w:bottom w:val="none" w:sz="0" w:space="0" w:color="auto"/>
            <w:right w:val="none" w:sz="0" w:space="0" w:color="auto"/>
          </w:divBdr>
        </w:div>
        <w:div w:id="630786966">
          <w:marLeft w:val="0"/>
          <w:marRight w:val="0"/>
          <w:marTop w:val="0"/>
          <w:marBottom w:val="0"/>
          <w:divBdr>
            <w:top w:val="none" w:sz="0" w:space="0" w:color="auto"/>
            <w:left w:val="none" w:sz="0" w:space="0" w:color="auto"/>
            <w:bottom w:val="none" w:sz="0" w:space="0" w:color="auto"/>
            <w:right w:val="none" w:sz="0" w:space="0" w:color="auto"/>
          </w:divBdr>
        </w:div>
        <w:div w:id="642348333">
          <w:marLeft w:val="0"/>
          <w:marRight w:val="0"/>
          <w:marTop w:val="0"/>
          <w:marBottom w:val="0"/>
          <w:divBdr>
            <w:top w:val="none" w:sz="0" w:space="0" w:color="auto"/>
            <w:left w:val="none" w:sz="0" w:space="0" w:color="auto"/>
            <w:bottom w:val="none" w:sz="0" w:space="0" w:color="auto"/>
            <w:right w:val="none" w:sz="0" w:space="0" w:color="auto"/>
          </w:divBdr>
        </w:div>
        <w:div w:id="644044665">
          <w:marLeft w:val="0"/>
          <w:marRight w:val="0"/>
          <w:marTop w:val="0"/>
          <w:marBottom w:val="0"/>
          <w:divBdr>
            <w:top w:val="none" w:sz="0" w:space="0" w:color="auto"/>
            <w:left w:val="none" w:sz="0" w:space="0" w:color="auto"/>
            <w:bottom w:val="none" w:sz="0" w:space="0" w:color="auto"/>
            <w:right w:val="none" w:sz="0" w:space="0" w:color="auto"/>
          </w:divBdr>
        </w:div>
        <w:div w:id="709181652">
          <w:marLeft w:val="0"/>
          <w:marRight w:val="0"/>
          <w:marTop w:val="0"/>
          <w:marBottom w:val="0"/>
          <w:divBdr>
            <w:top w:val="none" w:sz="0" w:space="0" w:color="auto"/>
            <w:left w:val="none" w:sz="0" w:space="0" w:color="auto"/>
            <w:bottom w:val="none" w:sz="0" w:space="0" w:color="auto"/>
            <w:right w:val="none" w:sz="0" w:space="0" w:color="auto"/>
          </w:divBdr>
        </w:div>
        <w:div w:id="749274211">
          <w:marLeft w:val="0"/>
          <w:marRight w:val="0"/>
          <w:marTop w:val="0"/>
          <w:marBottom w:val="0"/>
          <w:divBdr>
            <w:top w:val="none" w:sz="0" w:space="0" w:color="auto"/>
            <w:left w:val="none" w:sz="0" w:space="0" w:color="auto"/>
            <w:bottom w:val="none" w:sz="0" w:space="0" w:color="auto"/>
            <w:right w:val="none" w:sz="0" w:space="0" w:color="auto"/>
          </w:divBdr>
        </w:div>
        <w:div w:id="869956782">
          <w:marLeft w:val="0"/>
          <w:marRight w:val="0"/>
          <w:marTop w:val="0"/>
          <w:marBottom w:val="0"/>
          <w:divBdr>
            <w:top w:val="none" w:sz="0" w:space="0" w:color="auto"/>
            <w:left w:val="none" w:sz="0" w:space="0" w:color="auto"/>
            <w:bottom w:val="none" w:sz="0" w:space="0" w:color="auto"/>
            <w:right w:val="none" w:sz="0" w:space="0" w:color="auto"/>
          </w:divBdr>
        </w:div>
        <w:div w:id="947395610">
          <w:marLeft w:val="0"/>
          <w:marRight w:val="0"/>
          <w:marTop w:val="0"/>
          <w:marBottom w:val="0"/>
          <w:divBdr>
            <w:top w:val="none" w:sz="0" w:space="0" w:color="auto"/>
            <w:left w:val="none" w:sz="0" w:space="0" w:color="auto"/>
            <w:bottom w:val="none" w:sz="0" w:space="0" w:color="auto"/>
            <w:right w:val="none" w:sz="0" w:space="0" w:color="auto"/>
          </w:divBdr>
        </w:div>
        <w:div w:id="983201978">
          <w:marLeft w:val="0"/>
          <w:marRight w:val="0"/>
          <w:marTop w:val="0"/>
          <w:marBottom w:val="0"/>
          <w:divBdr>
            <w:top w:val="none" w:sz="0" w:space="0" w:color="auto"/>
            <w:left w:val="none" w:sz="0" w:space="0" w:color="auto"/>
            <w:bottom w:val="none" w:sz="0" w:space="0" w:color="auto"/>
            <w:right w:val="none" w:sz="0" w:space="0" w:color="auto"/>
          </w:divBdr>
        </w:div>
        <w:div w:id="992223513">
          <w:marLeft w:val="0"/>
          <w:marRight w:val="0"/>
          <w:marTop w:val="0"/>
          <w:marBottom w:val="0"/>
          <w:divBdr>
            <w:top w:val="none" w:sz="0" w:space="0" w:color="auto"/>
            <w:left w:val="none" w:sz="0" w:space="0" w:color="auto"/>
            <w:bottom w:val="none" w:sz="0" w:space="0" w:color="auto"/>
            <w:right w:val="none" w:sz="0" w:space="0" w:color="auto"/>
          </w:divBdr>
        </w:div>
        <w:div w:id="1014646317">
          <w:marLeft w:val="0"/>
          <w:marRight w:val="0"/>
          <w:marTop w:val="0"/>
          <w:marBottom w:val="0"/>
          <w:divBdr>
            <w:top w:val="none" w:sz="0" w:space="0" w:color="auto"/>
            <w:left w:val="none" w:sz="0" w:space="0" w:color="auto"/>
            <w:bottom w:val="none" w:sz="0" w:space="0" w:color="auto"/>
            <w:right w:val="none" w:sz="0" w:space="0" w:color="auto"/>
          </w:divBdr>
        </w:div>
        <w:div w:id="1044211444">
          <w:marLeft w:val="0"/>
          <w:marRight w:val="0"/>
          <w:marTop w:val="0"/>
          <w:marBottom w:val="0"/>
          <w:divBdr>
            <w:top w:val="none" w:sz="0" w:space="0" w:color="auto"/>
            <w:left w:val="none" w:sz="0" w:space="0" w:color="auto"/>
            <w:bottom w:val="none" w:sz="0" w:space="0" w:color="auto"/>
            <w:right w:val="none" w:sz="0" w:space="0" w:color="auto"/>
          </w:divBdr>
        </w:div>
        <w:div w:id="1104808417">
          <w:marLeft w:val="0"/>
          <w:marRight w:val="0"/>
          <w:marTop w:val="0"/>
          <w:marBottom w:val="0"/>
          <w:divBdr>
            <w:top w:val="none" w:sz="0" w:space="0" w:color="auto"/>
            <w:left w:val="none" w:sz="0" w:space="0" w:color="auto"/>
            <w:bottom w:val="none" w:sz="0" w:space="0" w:color="auto"/>
            <w:right w:val="none" w:sz="0" w:space="0" w:color="auto"/>
          </w:divBdr>
        </w:div>
        <w:div w:id="1164079800">
          <w:marLeft w:val="0"/>
          <w:marRight w:val="0"/>
          <w:marTop w:val="0"/>
          <w:marBottom w:val="0"/>
          <w:divBdr>
            <w:top w:val="none" w:sz="0" w:space="0" w:color="auto"/>
            <w:left w:val="none" w:sz="0" w:space="0" w:color="auto"/>
            <w:bottom w:val="none" w:sz="0" w:space="0" w:color="auto"/>
            <w:right w:val="none" w:sz="0" w:space="0" w:color="auto"/>
          </w:divBdr>
        </w:div>
        <w:div w:id="1181505347">
          <w:marLeft w:val="0"/>
          <w:marRight w:val="0"/>
          <w:marTop w:val="0"/>
          <w:marBottom w:val="0"/>
          <w:divBdr>
            <w:top w:val="none" w:sz="0" w:space="0" w:color="auto"/>
            <w:left w:val="none" w:sz="0" w:space="0" w:color="auto"/>
            <w:bottom w:val="none" w:sz="0" w:space="0" w:color="auto"/>
            <w:right w:val="none" w:sz="0" w:space="0" w:color="auto"/>
          </w:divBdr>
        </w:div>
        <w:div w:id="1321881243">
          <w:marLeft w:val="0"/>
          <w:marRight w:val="0"/>
          <w:marTop w:val="0"/>
          <w:marBottom w:val="0"/>
          <w:divBdr>
            <w:top w:val="none" w:sz="0" w:space="0" w:color="auto"/>
            <w:left w:val="none" w:sz="0" w:space="0" w:color="auto"/>
            <w:bottom w:val="none" w:sz="0" w:space="0" w:color="auto"/>
            <w:right w:val="none" w:sz="0" w:space="0" w:color="auto"/>
          </w:divBdr>
        </w:div>
        <w:div w:id="1419516419">
          <w:marLeft w:val="0"/>
          <w:marRight w:val="0"/>
          <w:marTop w:val="0"/>
          <w:marBottom w:val="0"/>
          <w:divBdr>
            <w:top w:val="none" w:sz="0" w:space="0" w:color="auto"/>
            <w:left w:val="none" w:sz="0" w:space="0" w:color="auto"/>
            <w:bottom w:val="none" w:sz="0" w:space="0" w:color="auto"/>
            <w:right w:val="none" w:sz="0" w:space="0" w:color="auto"/>
          </w:divBdr>
        </w:div>
        <w:div w:id="1434085733">
          <w:marLeft w:val="0"/>
          <w:marRight w:val="0"/>
          <w:marTop w:val="0"/>
          <w:marBottom w:val="0"/>
          <w:divBdr>
            <w:top w:val="none" w:sz="0" w:space="0" w:color="auto"/>
            <w:left w:val="none" w:sz="0" w:space="0" w:color="auto"/>
            <w:bottom w:val="none" w:sz="0" w:space="0" w:color="auto"/>
            <w:right w:val="none" w:sz="0" w:space="0" w:color="auto"/>
          </w:divBdr>
        </w:div>
        <w:div w:id="1488938356">
          <w:marLeft w:val="0"/>
          <w:marRight w:val="0"/>
          <w:marTop w:val="0"/>
          <w:marBottom w:val="0"/>
          <w:divBdr>
            <w:top w:val="none" w:sz="0" w:space="0" w:color="auto"/>
            <w:left w:val="none" w:sz="0" w:space="0" w:color="auto"/>
            <w:bottom w:val="none" w:sz="0" w:space="0" w:color="auto"/>
            <w:right w:val="none" w:sz="0" w:space="0" w:color="auto"/>
          </w:divBdr>
        </w:div>
        <w:div w:id="1503855248">
          <w:marLeft w:val="0"/>
          <w:marRight w:val="0"/>
          <w:marTop w:val="0"/>
          <w:marBottom w:val="0"/>
          <w:divBdr>
            <w:top w:val="none" w:sz="0" w:space="0" w:color="auto"/>
            <w:left w:val="none" w:sz="0" w:space="0" w:color="auto"/>
            <w:bottom w:val="none" w:sz="0" w:space="0" w:color="auto"/>
            <w:right w:val="none" w:sz="0" w:space="0" w:color="auto"/>
          </w:divBdr>
        </w:div>
        <w:div w:id="1521819604">
          <w:marLeft w:val="0"/>
          <w:marRight w:val="0"/>
          <w:marTop w:val="0"/>
          <w:marBottom w:val="0"/>
          <w:divBdr>
            <w:top w:val="none" w:sz="0" w:space="0" w:color="auto"/>
            <w:left w:val="none" w:sz="0" w:space="0" w:color="auto"/>
            <w:bottom w:val="none" w:sz="0" w:space="0" w:color="auto"/>
            <w:right w:val="none" w:sz="0" w:space="0" w:color="auto"/>
          </w:divBdr>
        </w:div>
        <w:div w:id="1751122945">
          <w:marLeft w:val="0"/>
          <w:marRight w:val="0"/>
          <w:marTop w:val="0"/>
          <w:marBottom w:val="0"/>
          <w:divBdr>
            <w:top w:val="none" w:sz="0" w:space="0" w:color="auto"/>
            <w:left w:val="none" w:sz="0" w:space="0" w:color="auto"/>
            <w:bottom w:val="none" w:sz="0" w:space="0" w:color="auto"/>
            <w:right w:val="none" w:sz="0" w:space="0" w:color="auto"/>
          </w:divBdr>
        </w:div>
        <w:div w:id="1841114213">
          <w:marLeft w:val="0"/>
          <w:marRight w:val="0"/>
          <w:marTop w:val="0"/>
          <w:marBottom w:val="0"/>
          <w:divBdr>
            <w:top w:val="none" w:sz="0" w:space="0" w:color="auto"/>
            <w:left w:val="none" w:sz="0" w:space="0" w:color="auto"/>
            <w:bottom w:val="none" w:sz="0" w:space="0" w:color="auto"/>
            <w:right w:val="none" w:sz="0" w:space="0" w:color="auto"/>
          </w:divBdr>
        </w:div>
        <w:div w:id="1860853434">
          <w:marLeft w:val="0"/>
          <w:marRight w:val="0"/>
          <w:marTop w:val="0"/>
          <w:marBottom w:val="0"/>
          <w:divBdr>
            <w:top w:val="none" w:sz="0" w:space="0" w:color="auto"/>
            <w:left w:val="none" w:sz="0" w:space="0" w:color="auto"/>
            <w:bottom w:val="none" w:sz="0" w:space="0" w:color="auto"/>
            <w:right w:val="none" w:sz="0" w:space="0" w:color="auto"/>
          </w:divBdr>
        </w:div>
        <w:div w:id="1903325019">
          <w:marLeft w:val="0"/>
          <w:marRight w:val="0"/>
          <w:marTop w:val="0"/>
          <w:marBottom w:val="0"/>
          <w:divBdr>
            <w:top w:val="none" w:sz="0" w:space="0" w:color="auto"/>
            <w:left w:val="none" w:sz="0" w:space="0" w:color="auto"/>
            <w:bottom w:val="none" w:sz="0" w:space="0" w:color="auto"/>
            <w:right w:val="none" w:sz="0" w:space="0" w:color="auto"/>
          </w:divBdr>
        </w:div>
        <w:div w:id="1905339107">
          <w:marLeft w:val="0"/>
          <w:marRight w:val="0"/>
          <w:marTop w:val="0"/>
          <w:marBottom w:val="0"/>
          <w:divBdr>
            <w:top w:val="none" w:sz="0" w:space="0" w:color="auto"/>
            <w:left w:val="none" w:sz="0" w:space="0" w:color="auto"/>
            <w:bottom w:val="none" w:sz="0" w:space="0" w:color="auto"/>
            <w:right w:val="none" w:sz="0" w:space="0" w:color="auto"/>
          </w:divBdr>
        </w:div>
        <w:div w:id="1941529287">
          <w:marLeft w:val="0"/>
          <w:marRight w:val="0"/>
          <w:marTop w:val="0"/>
          <w:marBottom w:val="0"/>
          <w:divBdr>
            <w:top w:val="none" w:sz="0" w:space="0" w:color="auto"/>
            <w:left w:val="none" w:sz="0" w:space="0" w:color="auto"/>
            <w:bottom w:val="none" w:sz="0" w:space="0" w:color="auto"/>
            <w:right w:val="none" w:sz="0" w:space="0" w:color="auto"/>
          </w:divBdr>
        </w:div>
        <w:div w:id="2017803607">
          <w:marLeft w:val="0"/>
          <w:marRight w:val="0"/>
          <w:marTop w:val="0"/>
          <w:marBottom w:val="0"/>
          <w:divBdr>
            <w:top w:val="none" w:sz="0" w:space="0" w:color="auto"/>
            <w:left w:val="none" w:sz="0" w:space="0" w:color="auto"/>
            <w:bottom w:val="none" w:sz="0" w:space="0" w:color="auto"/>
            <w:right w:val="none" w:sz="0" w:space="0" w:color="auto"/>
          </w:divBdr>
        </w:div>
        <w:div w:id="2067677525">
          <w:marLeft w:val="0"/>
          <w:marRight w:val="0"/>
          <w:marTop w:val="0"/>
          <w:marBottom w:val="0"/>
          <w:divBdr>
            <w:top w:val="none" w:sz="0" w:space="0" w:color="auto"/>
            <w:left w:val="none" w:sz="0" w:space="0" w:color="auto"/>
            <w:bottom w:val="none" w:sz="0" w:space="0" w:color="auto"/>
            <w:right w:val="none" w:sz="0" w:space="0" w:color="auto"/>
          </w:divBdr>
        </w:div>
        <w:div w:id="2094543134">
          <w:marLeft w:val="0"/>
          <w:marRight w:val="0"/>
          <w:marTop w:val="0"/>
          <w:marBottom w:val="0"/>
          <w:divBdr>
            <w:top w:val="none" w:sz="0" w:space="0" w:color="auto"/>
            <w:left w:val="none" w:sz="0" w:space="0" w:color="auto"/>
            <w:bottom w:val="none" w:sz="0" w:space="0" w:color="auto"/>
            <w:right w:val="none" w:sz="0" w:space="0" w:color="auto"/>
          </w:divBdr>
        </w:div>
        <w:div w:id="2103646673">
          <w:marLeft w:val="0"/>
          <w:marRight w:val="0"/>
          <w:marTop w:val="0"/>
          <w:marBottom w:val="0"/>
          <w:divBdr>
            <w:top w:val="none" w:sz="0" w:space="0" w:color="auto"/>
            <w:left w:val="none" w:sz="0" w:space="0" w:color="auto"/>
            <w:bottom w:val="none" w:sz="0" w:space="0" w:color="auto"/>
            <w:right w:val="none" w:sz="0" w:space="0" w:color="auto"/>
          </w:divBdr>
        </w:div>
      </w:divsChild>
    </w:div>
    <w:div w:id="974600951">
      <w:bodyDiv w:val="1"/>
      <w:marLeft w:val="0"/>
      <w:marRight w:val="0"/>
      <w:marTop w:val="0"/>
      <w:marBottom w:val="0"/>
      <w:divBdr>
        <w:top w:val="none" w:sz="0" w:space="0" w:color="auto"/>
        <w:left w:val="none" w:sz="0" w:space="0" w:color="auto"/>
        <w:bottom w:val="none" w:sz="0" w:space="0" w:color="auto"/>
        <w:right w:val="none" w:sz="0" w:space="0" w:color="auto"/>
      </w:divBdr>
    </w:div>
    <w:div w:id="981957784">
      <w:bodyDiv w:val="1"/>
      <w:marLeft w:val="0"/>
      <w:marRight w:val="0"/>
      <w:marTop w:val="0"/>
      <w:marBottom w:val="0"/>
      <w:divBdr>
        <w:top w:val="none" w:sz="0" w:space="0" w:color="auto"/>
        <w:left w:val="none" w:sz="0" w:space="0" w:color="auto"/>
        <w:bottom w:val="none" w:sz="0" w:space="0" w:color="auto"/>
        <w:right w:val="none" w:sz="0" w:space="0" w:color="auto"/>
      </w:divBdr>
    </w:div>
    <w:div w:id="1010907664">
      <w:bodyDiv w:val="1"/>
      <w:marLeft w:val="0"/>
      <w:marRight w:val="0"/>
      <w:marTop w:val="0"/>
      <w:marBottom w:val="0"/>
      <w:divBdr>
        <w:top w:val="none" w:sz="0" w:space="0" w:color="auto"/>
        <w:left w:val="none" w:sz="0" w:space="0" w:color="auto"/>
        <w:bottom w:val="none" w:sz="0" w:space="0" w:color="auto"/>
        <w:right w:val="none" w:sz="0" w:space="0" w:color="auto"/>
      </w:divBdr>
    </w:div>
    <w:div w:id="1072193475">
      <w:bodyDiv w:val="1"/>
      <w:marLeft w:val="0"/>
      <w:marRight w:val="0"/>
      <w:marTop w:val="0"/>
      <w:marBottom w:val="0"/>
      <w:divBdr>
        <w:top w:val="none" w:sz="0" w:space="0" w:color="auto"/>
        <w:left w:val="none" w:sz="0" w:space="0" w:color="auto"/>
        <w:bottom w:val="none" w:sz="0" w:space="0" w:color="auto"/>
        <w:right w:val="none" w:sz="0" w:space="0" w:color="auto"/>
      </w:divBdr>
    </w:div>
    <w:div w:id="1083645118">
      <w:bodyDiv w:val="1"/>
      <w:marLeft w:val="0"/>
      <w:marRight w:val="0"/>
      <w:marTop w:val="0"/>
      <w:marBottom w:val="0"/>
      <w:divBdr>
        <w:top w:val="none" w:sz="0" w:space="0" w:color="auto"/>
        <w:left w:val="none" w:sz="0" w:space="0" w:color="auto"/>
        <w:bottom w:val="none" w:sz="0" w:space="0" w:color="auto"/>
        <w:right w:val="none" w:sz="0" w:space="0" w:color="auto"/>
      </w:divBdr>
      <w:divsChild>
        <w:div w:id="1233006618">
          <w:marLeft w:val="0"/>
          <w:marRight w:val="0"/>
          <w:marTop w:val="0"/>
          <w:marBottom w:val="0"/>
          <w:divBdr>
            <w:top w:val="none" w:sz="0" w:space="0" w:color="auto"/>
            <w:left w:val="none" w:sz="0" w:space="0" w:color="auto"/>
            <w:bottom w:val="none" w:sz="0" w:space="0" w:color="auto"/>
            <w:right w:val="none" w:sz="0" w:space="0" w:color="auto"/>
          </w:divBdr>
        </w:div>
        <w:div w:id="1679963282">
          <w:marLeft w:val="0"/>
          <w:marRight w:val="0"/>
          <w:marTop w:val="0"/>
          <w:marBottom w:val="0"/>
          <w:divBdr>
            <w:top w:val="none" w:sz="0" w:space="0" w:color="auto"/>
            <w:left w:val="none" w:sz="0" w:space="0" w:color="auto"/>
            <w:bottom w:val="none" w:sz="0" w:space="0" w:color="auto"/>
            <w:right w:val="none" w:sz="0" w:space="0" w:color="auto"/>
          </w:divBdr>
        </w:div>
        <w:div w:id="1841113796">
          <w:marLeft w:val="0"/>
          <w:marRight w:val="0"/>
          <w:marTop w:val="0"/>
          <w:marBottom w:val="0"/>
          <w:divBdr>
            <w:top w:val="none" w:sz="0" w:space="0" w:color="auto"/>
            <w:left w:val="none" w:sz="0" w:space="0" w:color="auto"/>
            <w:bottom w:val="none" w:sz="0" w:space="0" w:color="auto"/>
            <w:right w:val="none" w:sz="0" w:space="0" w:color="auto"/>
          </w:divBdr>
        </w:div>
      </w:divsChild>
    </w:div>
    <w:div w:id="1112016312">
      <w:bodyDiv w:val="1"/>
      <w:marLeft w:val="0"/>
      <w:marRight w:val="0"/>
      <w:marTop w:val="0"/>
      <w:marBottom w:val="0"/>
      <w:divBdr>
        <w:top w:val="none" w:sz="0" w:space="0" w:color="auto"/>
        <w:left w:val="none" w:sz="0" w:space="0" w:color="auto"/>
        <w:bottom w:val="none" w:sz="0" w:space="0" w:color="auto"/>
        <w:right w:val="none" w:sz="0" w:space="0" w:color="auto"/>
      </w:divBdr>
      <w:divsChild>
        <w:div w:id="51587471">
          <w:marLeft w:val="0"/>
          <w:marRight w:val="0"/>
          <w:marTop w:val="0"/>
          <w:marBottom w:val="0"/>
          <w:divBdr>
            <w:top w:val="none" w:sz="0" w:space="0" w:color="auto"/>
            <w:left w:val="none" w:sz="0" w:space="0" w:color="auto"/>
            <w:bottom w:val="none" w:sz="0" w:space="0" w:color="auto"/>
            <w:right w:val="none" w:sz="0" w:space="0" w:color="auto"/>
          </w:divBdr>
        </w:div>
        <w:div w:id="76750889">
          <w:marLeft w:val="0"/>
          <w:marRight w:val="0"/>
          <w:marTop w:val="0"/>
          <w:marBottom w:val="0"/>
          <w:divBdr>
            <w:top w:val="none" w:sz="0" w:space="0" w:color="auto"/>
            <w:left w:val="none" w:sz="0" w:space="0" w:color="auto"/>
            <w:bottom w:val="none" w:sz="0" w:space="0" w:color="auto"/>
            <w:right w:val="none" w:sz="0" w:space="0" w:color="auto"/>
          </w:divBdr>
        </w:div>
        <w:div w:id="152258161">
          <w:marLeft w:val="0"/>
          <w:marRight w:val="0"/>
          <w:marTop w:val="0"/>
          <w:marBottom w:val="0"/>
          <w:divBdr>
            <w:top w:val="none" w:sz="0" w:space="0" w:color="auto"/>
            <w:left w:val="none" w:sz="0" w:space="0" w:color="auto"/>
            <w:bottom w:val="none" w:sz="0" w:space="0" w:color="auto"/>
            <w:right w:val="none" w:sz="0" w:space="0" w:color="auto"/>
          </w:divBdr>
        </w:div>
        <w:div w:id="169880331">
          <w:marLeft w:val="0"/>
          <w:marRight w:val="0"/>
          <w:marTop w:val="0"/>
          <w:marBottom w:val="0"/>
          <w:divBdr>
            <w:top w:val="none" w:sz="0" w:space="0" w:color="auto"/>
            <w:left w:val="none" w:sz="0" w:space="0" w:color="auto"/>
            <w:bottom w:val="none" w:sz="0" w:space="0" w:color="auto"/>
            <w:right w:val="none" w:sz="0" w:space="0" w:color="auto"/>
          </w:divBdr>
        </w:div>
        <w:div w:id="217135344">
          <w:marLeft w:val="0"/>
          <w:marRight w:val="0"/>
          <w:marTop w:val="0"/>
          <w:marBottom w:val="0"/>
          <w:divBdr>
            <w:top w:val="none" w:sz="0" w:space="0" w:color="auto"/>
            <w:left w:val="none" w:sz="0" w:space="0" w:color="auto"/>
            <w:bottom w:val="none" w:sz="0" w:space="0" w:color="auto"/>
            <w:right w:val="none" w:sz="0" w:space="0" w:color="auto"/>
          </w:divBdr>
        </w:div>
        <w:div w:id="229465021">
          <w:marLeft w:val="0"/>
          <w:marRight w:val="0"/>
          <w:marTop w:val="0"/>
          <w:marBottom w:val="0"/>
          <w:divBdr>
            <w:top w:val="none" w:sz="0" w:space="0" w:color="auto"/>
            <w:left w:val="none" w:sz="0" w:space="0" w:color="auto"/>
            <w:bottom w:val="none" w:sz="0" w:space="0" w:color="auto"/>
            <w:right w:val="none" w:sz="0" w:space="0" w:color="auto"/>
          </w:divBdr>
        </w:div>
        <w:div w:id="248933251">
          <w:marLeft w:val="0"/>
          <w:marRight w:val="0"/>
          <w:marTop w:val="0"/>
          <w:marBottom w:val="0"/>
          <w:divBdr>
            <w:top w:val="none" w:sz="0" w:space="0" w:color="auto"/>
            <w:left w:val="none" w:sz="0" w:space="0" w:color="auto"/>
            <w:bottom w:val="none" w:sz="0" w:space="0" w:color="auto"/>
            <w:right w:val="none" w:sz="0" w:space="0" w:color="auto"/>
          </w:divBdr>
        </w:div>
        <w:div w:id="257174337">
          <w:marLeft w:val="0"/>
          <w:marRight w:val="0"/>
          <w:marTop w:val="0"/>
          <w:marBottom w:val="0"/>
          <w:divBdr>
            <w:top w:val="none" w:sz="0" w:space="0" w:color="auto"/>
            <w:left w:val="none" w:sz="0" w:space="0" w:color="auto"/>
            <w:bottom w:val="none" w:sz="0" w:space="0" w:color="auto"/>
            <w:right w:val="none" w:sz="0" w:space="0" w:color="auto"/>
          </w:divBdr>
        </w:div>
        <w:div w:id="269630766">
          <w:marLeft w:val="0"/>
          <w:marRight w:val="0"/>
          <w:marTop w:val="0"/>
          <w:marBottom w:val="0"/>
          <w:divBdr>
            <w:top w:val="none" w:sz="0" w:space="0" w:color="auto"/>
            <w:left w:val="none" w:sz="0" w:space="0" w:color="auto"/>
            <w:bottom w:val="none" w:sz="0" w:space="0" w:color="auto"/>
            <w:right w:val="none" w:sz="0" w:space="0" w:color="auto"/>
          </w:divBdr>
        </w:div>
        <w:div w:id="328825104">
          <w:marLeft w:val="0"/>
          <w:marRight w:val="0"/>
          <w:marTop w:val="0"/>
          <w:marBottom w:val="0"/>
          <w:divBdr>
            <w:top w:val="none" w:sz="0" w:space="0" w:color="auto"/>
            <w:left w:val="none" w:sz="0" w:space="0" w:color="auto"/>
            <w:bottom w:val="none" w:sz="0" w:space="0" w:color="auto"/>
            <w:right w:val="none" w:sz="0" w:space="0" w:color="auto"/>
          </w:divBdr>
        </w:div>
        <w:div w:id="358941600">
          <w:marLeft w:val="0"/>
          <w:marRight w:val="0"/>
          <w:marTop w:val="0"/>
          <w:marBottom w:val="0"/>
          <w:divBdr>
            <w:top w:val="none" w:sz="0" w:space="0" w:color="auto"/>
            <w:left w:val="none" w:sz="0" w:space="0" w:color="auto"/>
            <w:bottom w:val="none" w:sz="0" w:space="0" w:color="auto"/>
            <w:right w:val="none" w:sz="0" w:space="0" w:color="auto"/>
          </w:divBdr>
        </w:div>
        <w:div w:id="371005732">
          <w:marLeft w:val="0"/>
          <w:marRight w:val="0"/>
          <w:marTop w:val="0"/>
          <w:marBottom w:val="0"/>
          <w:divBdr>
            <w:top w:val="none" w:sz="0" w:space="0" w:color="auto"/>
            <w:left w:val="none" w:sz="0" w:space="0" w:color="auto"/>
            <w:bottom w:val="none" w:sz="0" w:space="0" w:color="auto"/>
            <w:right w:val="none" w:sz="0" w:space="0" w:color="auto"/>
          </w:divBdr>
        </w:div>
        <w:div w:id="536233716">
          <w:marLeft w:val="0"/>
          <w:marRight w:val="0"/>
          <w:marTop w:val="0"/>
          <w:marBottom w:val="0"/>
          <w:divBdr>
            <w:top w:val="none" w:sz="0" w:space="0" w:color="auto"/>
            <w:left w:val="none" w:sz="0" w:space="0" w:color="auto"/>
            <w:bottom w:val="none" w:sz="0" w:space="0" w:color="auto"/>
            <w:right w:val="none" w:sz="0" w:space="0" w:color="auto"/>
          </w:divBdr>
        </w:div>
        <w:div w:id="670984806">
          <w:marLeft w:val="0"/>
          <w:marRight w:val="0"/>
          <w:marTop w:val="0"/>
          <w:marBottom w:val="0"/>
          <w:divBdr>
            <w:top w:val="none" w:sz="0" w:space="0" w:color="auto"/>
            <w:left w:val="none" w:sz="0" w:space="0" w:color="auto"/>
            <w:bottom w:val="none" w:sz="0" w:space="0" w:color="auto"/>
            <w:right w:val="none" w:sz="0" w:space="0" w:color="auto"/>
          </w:divBdr>
        </w:div>
        <w:div w:id="924874297">
          <w:marLeft w:val="0"/>
          <w:marRight w:val="0"/>
          <w:marTop w:val="0"/>
          <w:marBottom w:val="0"/>
          <w:divBdr>
            <w:top w:val="none" w:sz="0" w:space="0" w:color="auto"/>
            <w:left w:val="none" w:sz="0" w:space="0" w:color="auto"/>
            <w:bottom w:val="none" w:sz="0" w:space="0" w:color="auto"/>
            <w:right w:val="none" w:sz="0" w:space="0" w:color="auto"/>
          </w:divBdr>
        </w:div>
        <w:div w:id="941886004">
          <w:marLeft w:val="0"/>
          <w:marRight w:val="0"/>
          <w:marTop w:val="0"/>
          <w:marBottom w:val="0"/>
          <w:divBdr>
            <w:top w:val="none" w:sz="0" w:space="0" w:color="auto"/>
            <w:left w:val="none" w:sz="0" w:space="0" w:color="auto"/>
            <w:bottom w:val="none" w:sz="0" w:space="0" w:color="auto"/>
            <w:right w:val="none" w:sz="0" w:space="0" w:color="auto"/>
          </w:divBdr>
        </w:div>
        <w:div w:id="980694457">
          <w:marLeft w:val="0"/>
          <w:marRight w:val="0"/>
          <w:marTop w:val="0"/>
          <w:marBottom w:val="0"/>
          <w:divBdr>
            <w:top w:val="none" w:sz="0" w:space="0" w:color="auto"/>
            <w:left w:val="none" w:sz="0" w:space="0" w:color="auto"/>
            <w:bottom w:val="none" w:sz="0" w:space="0" w:color="auto"/>
            <w:right w:val="none" w:sz="0" w:space="0" w:color="auto"/>
          </w:divBdr>
        </w:div>
        <w:div w:id="1066564568">
          <w:marLeft w:val="0"/>
          <w:marRight w:val="0"/>
          <w:marTop w:val="0"/>
          <w:marBottom w:val="0"/>
          <w:divBdr>
            <w:top w:val="none" w:sz="0" w:space="0" w:color="auto"/>
            <w:left w:val="none" w:sz="0" w:space="0" w:color="auto"/>
            <w:bottom w:val="none" w:sz="0" w:space="0" w:color="auto"/>
            <w:right w:val="none" w:sz="0" w:space="0" w:color="auto"/>
          </w:divBdr>
        </w:div>
        <w:div w:id="1137988118">
          <w:marLeft w:val="0"/>
          <w:marRight w:val="0"/>
          <w:marTop w:val="0"/>
          <w:marBottom w:val="0"/>
          <w:divBdr>
            <w:top w:val="none" w:sz="0" w:space="0" w:color="auto"/>
            <w:left w:val="none" w:sz="0" w:space="0" w:color="auto"/>
            <w:bottom w:val="none" w:sz="0" w:space="0" w:color="auto"/>
            <w:right w:val="none" w:sz="0" w:space="0" w:color="auto"/>
          </w:divBdr>
        </w:div>
        <w:div w:id="1149325605">
          <w:marLeft w:val="0"/>
          <w:marRight w:val="0"/>
          <w:marTop w:val="0"/>
          <w:marBottom w:val="0"/>
          <w:divBdr>
            <w:top w:val="none" w:sz="0" w:space="0" w:color="auto"/>
            <w:left w:val="none" w:sz="0" w:space="0" w:color="auto"/>
            <w:bottom w:val="none" w:sz="0" w:space="0" w:color="auto"/>
            <w:right w:val="none" w:sz="0" w:space="0" w:color="auto"/>
          </w:divBdr>
        </w:div>
        <w:div w:id="1468668768">
          <w:marLeft w:val="0"/>
          <w:marRight w:val="0"/>
          <w:marTop w:val="0"/>
          <w:marBottom w:val="0"/>
          <w:divBdr>
            <w:top w:val="none" w:sz="0" w:space="0" w:color="auto"/>
            <w:left w:val="none" w:sz="0" w:space="0" w:color="auto"/>
            <w:bottom w:val="none" w:sz="0" w:space="0" w:color="auto"/>
            <w:right w:val="none" w:sz="0" w:space="0" w:color="auto"/>
          </w:divBdr>
        </w:div>
        <w:div w:id="1617102222">
          <w:marLeft w:val="0"/>
          <w:marRight w:val="0"/>
          <w:marTop w:val="0"/>
          <w:marBottom w:val="0"/>
          <w:divBdr>
            <w:top w:val="none" w:sz="0" w:space="0" w:color="auto"/>
            <w:left w:val="none" w:sz="0" w:space="0" w:color="auto"/>
            <w:bottom w:val="none" w:sz="0" w:space="0" w:color="auto"/>
            <w:right w:val="none" w:sz="0" w:space="0" w:color="auto"/>
          </w:divBdr>
        </w:div>
        <w:div w:id="1813912066">
          <w:marLeft w:val="0"/>
          <w:marRight w:val="0"/>
          <w:marTop w:val="0"/>
          <w:marBottom w:val="0"/>
          <w:divBdr>
            <w:top w:val="none" w:sz="0" w:space="0" w:color="auto"/>
            <w:left w:val="none" w:sz="0" w:space="0" w:color="auto"/>
            <w:bottom w:val="none" w:sz="0" w:space="0" w:color="auto"/>
            <w:right w:val="none" w:sz="0" w:space="0" w:color="auto"/>
          </w:divBdr>
        </w:div>
        <w:div w:id="1820607403">
          <w:marLeft w:val="0"/>
          <w:marRight w:val="0"/>
          <w:marTop w:val="0"/>
          <w:marBottom w:val="0"/>
          <w:divBdr>
            <w:top w:val="none" w:sz="0" w:space="0" w:color="auto"/>
            <w:left w:val="none" w:sz="0" w:space="0" w:color="auto"/>
            <w:bottom w:val="none" w:sz="0" w:space="0" w:color="auto"/>
            <w:right w:val="none" w:sz="0" w:space="0" w:color="auto"/>
          </w:divBdr>
        </w:div>
        <w:div w:id="1941915841">
          <w:marLeft w:val="0"/>
          <w:marRight w:val="0"/>
          <w:marTop w:val="0"/>
          <w:marBottom w:val="0"/>
          <w:divBdr>
            <w:top w:val="none" w:sz="0" w:space="0" w:color="auto"/>
            <w:left w:val="none" w:sz="0" w:space="0" w:color="auto"/>
            <w:bottom w:val="none" w:sz="0" w:space="0" w:color="auto"/>
            <w:right w:val="none" w:sz="0" w:space="0" w:color="auto"/>
          </w:divBdr>
        </w:div>
        <w:div w:id="2024816207">
          <w:marLeft w:val="0"/>
          <w:marRight w:val="0"/>
          <w:marTop w:val="0"/>
          <w:marBottom w:val="0"/>
          <w:divBdr>
            <w:top w:val="none" w:sz="0" w:space="0" w:color="auto"/>
            <w:left w:val="none" w:sz="0" w:space="0" w:color="auto"/>
            <w:bottom w:val="none" w:sz="0" w:space="0" w:color="auto"/>
            <w:right w:val="none" w:sz="0" w:space="0" w:color="auto"/>
          </w:divBdr>
        </w:div>
        <w:div w:id="2129160995">
          <w:marLeft w:val="0"/>
          <w:marRight w:val="0"/>
          <w:marTop w:val="0"/>
          <w:marBottom w:val="0"/>
          <w:divBdr>
            <w:top w:val="none" w:sz="0" w:space="0" w:color="auto"/>
            <w:left w:val="none" w:sz="0" w:space="0" w:color="auto"/>
            <w:bottom w:val="none" w:sz="0" w:space="0" w:color="auto"/>
            <w:right w:val="none" w:sz="0" w:space="0" w:color="auto"/>
          </w:divBdr>
        </w:div>
      </w:divsChild>
    </w:div>
    <w:div w:id="1140345586">
      <w:bodyDiv w:val="1"/>
      <w:marLeft w:val="0"/>
      <w:marRight w:val="0"/>
      <w:marTop w:val="0"/>
      <w:marBottom w:val="0"/>
      <w:divBdr>
        <w:top w:val="none" w:sz="0" w:space="0" w:color="auto"/>
        <w:left w:val="none" w:sz="0" w:space="0" w:color="auto"/>
        <w:bottom w:val="none" w:sz="0" w:space="0" w:color="auto"/>
        <w:right w:val="none" w:sz="0" w:space="0" w:color="auto"/>
      </w:divBdr>
    </w:div>
    <w:div w:id="1140346697">
      <w:bodyDiv w:val="1"/>
      <w:marLeft w:val="0"/>
      <w:marRight w:val="0"/>
      <w:marTop w:val="0"/>
      <w:marBottom w:val="0"/>
      <w:divBdr>
        <w:top w:val="none" w:sz="0" w:space="0" w:color="auto"/>
        <w:left w:val="none" w:sz="0" w:space="0" w:color="auto"/>
        <w:bottom w:val="none" w:sz="0" w:space="0" w:color="auto"/>
        <w:right w:val="none" w:sz="0" w:space="0" w:color="auto"/>
      </w:divBdr>
    </w:div>
    <w:div w:id="1177887824">
      <w:bodyDiv w:val="1"/>
      <w:marLeft w:val="0"/>
      <w:marRight w:val="0"/>
      <w:marTop w:val="0"/>
      <w:marBottom w:val="0"/>
      <w:divBdr>
        <w:top w:val="none" w:sz="0" w:space="0" w:color="auto"/>
        <w:left w:val="none" w:sz="0" w:space="0" w:color="auto"/>
        <w:bottom w:val="none" w:sz="0" w:space="0" w:color="auto"/>
        <w:right w:val="none" w:sz="0" w:space="0" w:color="auto"/>
      </w:divBdr>
      <w:divsChild>
        <w:div w:id="522403893">
          <w:marLeft w:val="0"/>
          <w:marRight w:val="0"/>
          <w:marTop w:val="0"/>
          <w:marBottom w:val="0"/>
          <w:divBdr>
            <w:top w:val="none" w:sz="0" w:space="0" w:color="auto"/>
            <w:left w:val="none" w:sz="0" w:space="0" w:color="auto"/>
            <w:bottom w:val="none" w:sz="0" w:space="0" w:color="auto"/>
            <w:right w:val="none" w:sz="0" w:space="0" w:color="auto"/>
          </w:divBdr>
        </w:div>
        <w:div w:id="1047603621">
          <w:marLeft w:val="0"/>
          <w:marRight w:val="0"/>
          <w:marTop w:val="0"/>
          <w:marBottom w:val="0"/>
          <w:divBdr>
            <w:top w:val="none" w:sz="0" w:space="0" w:color="auto"/>
            <w:left w:val="none" w:sz="0" w:space="0" w:color="auto"/>
            <w:bottom w:val="none" w:sz="0" w:space="0" w:color="auto"/>
            <w:right w:val="none" w:sz="0" w:space="0" w:color="auto"/>
          </w:divBdr>
        </w:div>
        <w:div w:id="1086612118">
          <w:marLeft w:val="0"/>
          <w:marRight w:val="0"/>
          <w:marTop w:val="0"/>
          <w:marBottom w:val="0"/>
          <w:divBdr>
            <w:top w:val="none" w:sz="0" w:space="0" w:color="auto"/>
            <w:left w:val="none" w:sz="0" w:space="0" w:color="auto"/>
            <w:bottom w:val="none" w:sz="0" w:space="0" w:color="auto"/>
            <w:right w:val="none" w:sz="0" w:space="0" w:color="auto"/>
          </w:divBdr>
        </w:div>
        <w:div w:id="1145050619">
          <w:marLeft w:val="0"/>
          <w:marRight w:val="0"/>
          <w:marTop w:val="0"/>
          <w:marBottom w:val="0"/>
          <w:divBdr>
            <w:top w:val="none" w:sz="0" w:space="0" w:color="auto"/>
            <w:left w:val="none" w:sz="0" w:space="0" w:color="auto"/>
            <w:bottom w:val="none" w:sz="0" w:space="0" w:color="auto"/>
            <w:right w:val="none" w:sz="0" w:space="0" w:color="auto"/>
          </w:divBdr>
        </w:div>
      </w:divsChild>
    </w:div>
    <w:div w:id="1190417354">
      <w:bodyDiv w:val="1"/>
      <w:marLeft w:val="0"/>
      <w:marRight w:val="0"/>
      <w:marTop w:val="0"/>
      <w:marBottom w:val="0"/>
      <w:divBdr>
        <w:top w:val="none" w:sz="0" w:space="0" w:color="auto"/>
        <w:left w:val="none" w:sz="0" w:space="0" w:color="auto"/>
        <w:bottom w:val="none" w:sz="0" w:space="0" w:color="auto"/>
        <w:right w:val="none" w:sz="0" w:space="0" w:color="auto"/>
      </w:divBdr>
    </w:div>
    <w:div w:id="1198853434">
      <w:bodyDiv w:val="1"/>
      <w:marLeft w:val="0"/>
      <w:marRight w:val="0"/>
      <w:marTop w:val="0"/>
      <w:marBottom w:val="0"/>
      <w:divBdr>
        <w:top w:val="none" w:sz="0" w:space="0" w:color="auto"/>
        <w:left w:val="none" w:sz="0" w:space="0" w:color="auto"/>
        <w:bottom w:val="none" w:sz="0" w:space="0" w:color="auto"/>
        <w:right w:val="none" w:sz="0" w:space="0" w:color="auto"/>
      </w:divBdr>
    </w:div>
    <w:div w:id="1201166957">
      <w:bodyDiv w:val="1"/>
      <w:marLeft w:val="0"/>
      <w:marRight w:val="0"/>
      <w:marTop w:val="0"/>
      <w:marBottom w:val="0"/>
      <w:divBdr>
        <w:top w:val="none" w:sz="0" w:space="0" w:color="auto"/>
        <w:left w:val="none" w:sz="0" w:space="0" w:color="auto"/>
        <w:bottom w:val="none" w:sz="0" w:space="0" w:color="auto"/>
        <w:right w:val="none" w:sz="0" w:space="0" w:color="auto"/>
      </w:divBdr>
      <w:divsChild>
        <w:div w:id="755326107">
          <w:marLeft w:val="0"/>
          <w:marRight w:val="0"/>
          <w:marTop w:val="0"/>
          <w:marBottom w:val="0"/>
          <w:divBdr>
            <w:top w:val="none" w:sz="0" w:space="0" w:color="auto"/>
            <w:left w:val="none" w:sz="0" w:space="0" w:color="auto"/>
            <w:bottom w:val="none" w:sz="0" w:space="0" w:color="auto"/>
            <w:right w:val="none" w:sz="0" w:space="0" w:color="auto"/>
          </w:divBdr>
          <w:divsChild>
            <w:div w:id="1413427221">
              <w:marLeft w:val="0"/>
              <w:marRight w:val="0"/>
              <w:marTop w:val="0"/>
              <w:marBottom w:val="0"/>
              <w:divBdr>
                <w:top w:val="none" w:sz="0" w:space="0" w:color="auto"/>
                <w:left w:val="none" w:sz="0" w:space="0" w:color="auto"/>
                <w:bottom w:val="none" w:sz="0" w:space="0" w:color="auto"/>
                <w:right w:val="none" w:sz="0" w:space="0" w:color="auto"/>
              </w:divBdr>
              <w:divsChild>
                <w:div w:id="331682573">
                  <w:marLeft w:val="0"/>
                  <w:marRight w:val="0"/>
                  <w:marTop w:val="0"/>
                  <w:marBottom w:val="0"/>
                  <w:divBdr>
                    <w:top w:val="none" w:sz="0" w:space="0" w:color="auto"/>
                    <w:left w:val="none" w:sz="0" w:space="0" w:color="auto"/>
                    <w:bottom w:val="none" w:sz="0" w:space="0" w:color="auto"/>
                    <w:right w:val="none" w:sz="0" w:space="0" w:color="auto"/>
                  </w:divBdr>
                  <w:divsChild>
                    <w:div w:id="1506701467">
                      <w:marLeft w:val="0"/>
                      <w:marRight w:val="0"/>
                      <w:marTop w:val="0"/>
                      <w:marBottom w:val="0"/>
                      <w:divBdr>
                        <w:top w:val="none" w:sz="0" w:space="0" w:color="auto"/>
                        <w:left w:val="none" w:sz="0" w:space="0" w:color="auto"/>
                        <w:bottom w:val="none" w:sz="0" w:space="0" w:color="auto"/>
                        <w:right w:val="none" w:sz="0" w:space="0" w:color="auto"/>
                      </w:divBdr>
                      <w:divsChild>
                        <w:div w:id="1397699580">
                          <w:marLeft w:val="0"/>
                          <w:marRight w:val="0"/>
                          <w:marTop w:val="0"/>
                          <w:marBottom w:val="0"/>
                          <w:divBdr>
                            <w:top w:val="none" w:sz="0" w:space="0" w:color="auto"/>
                            <w:left w:val="none" w:sz="0" w:space="0" w:color="auto"/>
                            <w:bottom w:val="none" w:sz="0" w:space="0" w:color="auto"/>
                            <w:right w:val="none" w:sz="0" w:space="0" w:color="auto"/>
                          </w:divBdr>
                          <w:divsChild>
                            <w:div w:id="1797985093">
                              <w:marLeft w:val="0"/>
                              <w:marRight w:val="0"/>
                              <w:marTop w:val="0"/>
                              <w:marBottom w:val="0"/>
                              <w:divBdr>
                                <w:top w:val="none" w:sz="0" w:space="0" w:color="auto"/>
                                <w:left w:val="none" w:sz="0" w:space="0" w:color="auto"/>
                                <w:bottom w:val="none" w:sz="0" w:space="0" w:color="auto"/>
                                <w:right w:val="none" w:sz="0" w:space="0" w:color="auto"/>
                              </w:divBdr>
                              <w:divsChild>
                                <w:div w:id="1392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9628">
      <w:bodyDiv w:val="1"/>
      <w:marLeft w:val="0"/>
      <w:marRight w:val="0"/>
      <w:marTop w:val="0"/>
      <w:marBottom w:val="0"/>
      <w:divBdr>
        <w:top w:val="none" w:sz="0" w:space="0" w:color="auto"/>
        <w:left w:val="none" w:sz="0" w:space="0" w:color="auto"/>
        <w:bottom w:val="none" w:sz="0" w:space="0" w:color="auto"/>
        <w:right w:val="none" w:sz="0" w:space="0" w:color="auto"/>
      </w:divBdr>
    </w:div>
    <w:div w:id="1267302014">
      <w:bodyDiv w:val="1"/>
      <w:marLeft w:val="0"/>
      <w:marRight w:val="0"/>
      <w:marTop w:val="0"/>
      <w:marBottom w:val="0"/>
      <w:divBdr>
        <w:top w:val="none" w:sz="0" w:space="0" w:color="auto"/>
        <w:left w:val="none" w:sz="0" w:space="0" w:color="auto"/>
        <w:bottom w:val="none" w:sz="0" w:space="0" w:color="auto"/>
        <w:right w:val="none" w:sz="0" w:space="0" w:color="auto"/>
      </w:divBdr>
    </w:div>
    <w:div w:id="1318260956">
      <w:bodyDiv w:val="1"/>
      <w:marLeft w:val="0"/>
      <w:marRight w:val="0"/>
      <w:marTop w:val="0"/>
      <w:marBottom w:val="0"/>
      <w:divBdr>
        <w:top w:val="none" w:sz="0" w:space="0" w:color="auto"/>
        <w:left w:val="none" w:sz="0" w:space="0" w:color="auto"/>
        <w:bottom w:val="none" w:sz="0" w:space="0" w:color="auto"/>
        <w:right w:val="none" w:sz="0" w:space="0" w:color="auto"/>
      </w:divBdr>
      <w:divsChild>
        <w:div w:id="431778699">
          <w:marLeft w:val="0"/>
          <w:marRight w:val="0"/>
          <w:marTop w:val="0"/>
          <w:marBottom w:val="0"/>
          <w:divBdr>
            <w:top w:val="none" w:sz="0" w:space="0" w:color="auto"/>
            <w:left w:val="none" w:sz="0" w:space="0" w:color="auto"/>
            <w:bottom w:val="none" w:sz="0" w:space="0" w:color="auto"/>
            <w:right w:val="none" w:sz="0" w:space="0" w:color="auto"/>
          </w:divBdr>
        </w:div>
        <w:div w:id="613562697">
          <w:marLeft w:val="0"/>
          <w:marRight w:val="0"/>
          <w:marTop w:val="0"/>
          <w:marBottom w:val="0"/>
          <w:divBdr>
            <w:top w:val="none" w:sz="0" w:space="0" w:color="auto"/>
            <w:left w:val="none" w:sz="0" w:space="0" w:color="auto"/>
            <w:bottom w:val="none" w:sz="0" w:space="0" w:color="auto"/>
            <w:right w:val="none" w:sz="0" w:space="0" w:color="auto"/>
          </w:divBdr>
        </w:div>
        <w:div w:id="1234464043">
          <w:marLeft w:val="0"/>
          <w:marRight w:val="0"/>
          <w:marTop w:val="0"/>
          <w:marBottom w:val="0"/>
          <w:divBdr>
            <w:top w:val="none" w:sz="0" w:space="0" w:color="auto"/>
            <w:left w:val="none" w:sz="0" w:space="0" w:color="auto"/>
            <w:bottom w:val="none" w:sz="0" w:space="0" w:color="auto"/>
            <w:right w:val="none" w:sz="0" w:space="0" w:color="auto"/>
          </w:divBdr>
        </w:div>
        <w:div w:id="1543253087">
          <w:marLeft w:val="0"/>
          <w:marRight w:val="0"/>
          <w:marTop w:val="0"/>
          <w:marBottom w:val="0"/>
          <w:divBdr>
            <w:top w:val="none" w:sz="0" w:space="0" w:color="auto"/>
            <w:left w:val="none" w:sz="0" w:space="0" w:color="auto"/>
            <w:bottom w:val="none" w:sz="0" w:space="0" w:color="auto"/>
            <w:right w:val="none" w:sz="0" w:space="0" w:color="auto"/>
          </w:divBdr>
        </w:div>
      </w:divsChild>
    </w:div>
    <w:div w:id="1348556876">
      <w:bodyDiv w:val="1"/>
      <w:marLeft w:val="0"/>
      <w:marRight w:val="0"/>
      <w:marTop w:val="0"/>
      <w:marBottom w:val="0"/>
      <w:divBdr>
        <w:top w:val="none" w:sz="0" w:space="0" w:color="auto"/>
        <w:left w:val="none" w:sz="0" w:space="0" w:color="auto"/>
        <w:bottom w:val="none" w:sz="0" w:space="0" w:color="auto"/>
        <w:right w:val="none" w:sz="0" w:space="0" w:color="auto"/>
      </w:divBdr>
    </w:div>
    <w:div w:id="1355033840">
      <w:bodyDiv w:val="1"/>
      <w:marLeft w:val="0"/>
      <w:marRight w:val="0"/>
      <w:marTop w:val="0"/>
      <w:marBottom w:val="0"/>
      <w:divBdr>
        <w:top w:val="none" w:sz="0" w:space="0" w:color="auto"/>
        <w:left w:val="none" w:sz="0" w:space="0" w:color="auto"/>
        <w:bottom w:val="none" w:sz="0" w:space="0" w:color="auto"/>
        <w:right w:val="none" w:sz="0" w:space="0" w:color="auto"/>
      </w:divBdr>
      <w:divsChild>
        <w:div w:id="20908433">
          <w:marLeft w:val="0"/>
          <w:marRight w:val="0"/>
          <w:marTop w:val="0"/>
          <w:marBottom w:val="0"/>
          <w:divBdr>
            <w:top w:val="none" w:sz="0" w:space="0" w:color="auto"/>
            <w:left w:val="none" w:sz="0" w:space="0" w:color="auto"/>
            <w:bottom w:val="none" w:sz="0" w:space="0" w:color="auto"/>
            <w:right w:val="none" w:sz="0" w:space="0" w:color="auto"/>
          </w:divBdr>
        </w:div>
        <w:div w:id="50546089">
          <w:marLeft w:val="0"/>
          <w:marRight w:val="0"/>
          <w:marTop w:val="0"/>
          <w:marBottom w:val="0"/>
          <w:divBdr>
            <w:top w:val="none" w:sz="0" w:space="0" w:color="auto"/>
            <w:left w:val="none" w:sz="0" w:space="0" w:color="auto"/>
            <w:bottom w:val="none" w:sz="0" w:space="0" w:color="auto"/>
            <w:right w:val="none" w:sz="0" w:space="0" w:color="auto"/>
          </w:divBdr>
        </w:div>
        <w:div w:id="140005827">
          <w:marLeft w:val="0"/>
          <w:marRight w:val="0"/>
          <w:marTop w:val="0"/>
          <w:marBottom w:val="0"/>
          <w:divBdr>
            <w:top w:val="none" w:sz="0" w:space="0" w:color="auto"/>
            <w:left w:val="none" w:sz="0" w:space="0" w:color="auto"/>
            <w:bottom w:val="none" w:sz="0" w:space="0" w:color="auto"/>
            <w:right w:val="none" w:sz="0" w:space="0" w:color="auto"/>
          </w:divBdr>
        </w:div>
        <w:div w:id="209609766">
          <w:marLeft w:val="0"/>
          <w:marRight w:val="0"/>
          <w:marTop w:val="0"/>
          <w:marBottom w:val="0"/>
          <w:divBdr>
            <w:top w:val="none" w:sz="0" w:space="0" w:color="auto"/>
            <w:left w:val="none" w:sz="0" w:space="0" w:color="auto"/>
            <w:bottom w:val="none" w:sz="0" w:space="0" w:color="auto"/>
            <w:right w:val="none" w:sz="0" w:space="0" w:color="auto"/>
          </w:divBdr>
        </w:div>
        <w:div w:id="213466828">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244805606">
          <w:marLeft w:val="0"/>
          <w:marRight w:val="0"/>
          <w:marTop w:val="0"/>
          <w:marBottom w:val="0"/>
          <w:divBdr>
            <w:top w:val="none" w:sz="0" w:space="0" w:color="auto"/>
            <w:left w:val="none" w:sz="0" w:space="0" w:color="auto"/>
            <w:bottom w:val="none" w:sz="0" w:space="0" w:color="auto"/>
            <w:right w:val="none" w:sz="0" w:space="0" w:color="auto"/>
          </w:divBdr>
        </w:div>
        <w:div w:id="277681973">
          <w:marLeft w:val="0"/>
          <w:marRight w:val="0"/>
          <w:marTop w:val="0"/>
          <w:marBottom w:val="0"/>
          <w:divBdr>
            <w:top w:val="none" w:sz="0" w:space="0" w:color="auto"/>
            <w:left w:val="none" w:sz="0" w:space="0" w:color="auto"/>
            <w:bottom w:val="none" w:sz="0" w:space="0" w:color="auto"/>
            <w:right w:val="none" w:sz="0" w:space="0" w:color="auto"/>
          </w:divBdr>
        </w:div>
        <w:div w:id="278144934">
          <w:marLeft w:val="0"/>
          <w:marRight w:val="0"/>
          <w:marTop w:val="0"/>
          <w:marBottom w:val="0"/>
          <w:divBdr>
            <w:top w:val="none" w:sz="0" w:space="0" w:color="auto"/>
            <w:left w:val="none" w:sz="0" w:space="0" w:color="auto"/>
            <w:bottom w:val="none" w:sz="0" w:space="0" w:color="auto"/>
            <w:right w:val="none" w:sz="0" w:space="0" w:color="auto"/>
          </w:divBdr>
        </w:div>
        <w:div w:id="297498532">
          <w:marLeft w:val="0"/>
          <w:marRight w:val="0"/>
          <w:marTop w:val="0"/>
          <w:marBottom w:val="0"/>
          <w:divBdr>
            <w:top w:val="none" w:sz="0" w:space="0" w:color="auto"/>
            <w:left w:val="none" w:sz="0" w:space="0" w:color="auto"/>
            <w:bottom w:val="none" w:sz="0" w:space="0" w:color="auto"/>
            <w:right w:val="none" w:sz="0" w:space="0" w:color="auto"/>
          </w:divBdr>
        </w:div>
        <w:div w:id="374815076">
          <w:marLeft w:val="0"/>
          <w:marRight w:val="0"/>
          <w:marTop w:val="0"/>
          <w:marBottom w:val="0"/>
          <w:divBdr>
            <w:top w:val="none" w:sz="0" w:space="0" w:color="auto"/>
            <w:left w:val="none" w:sz="0" w:space="0" w:color="auto"/>
            <w:bottom w:val="none" w:sz="0" w:space="0" w:color="auto"/>
            <w:right w:val="none" w:sz="0" w:space="0" w:color="auto"/>
          </w:divBdr>
        </w:div>
        <w:div w:id="408163881">
          <w:marLeft w:val="0"/>
          <w:marRight w:val="0"/>
          <w:marTop w:val="0"/>
          <w:marBottom w:val="0"/>
          <w:divBdr>
            <w:top w:val="none" w:sz="0" w:space="0" w:color="auto"/>
            <w:left w:val="none" w:sz="0" w:space="0" w:color="auto"/>
            <w:bottom w:val="none" w:sz="0" w:space="0" w:color="auto"/>
            <w:right w:val="none" w:sz="0" w:space="0" w:color="auto"/>
          </w:divBdr>
        </w:div>
        <w:div w:id="539173518">
          <w:marLeft w:val="0"/>
          <w:marRight w:val="0"/>
          <w:marTop w:val="0"/>
          <w:marBottom w:val="0"/>
          <w:divBdr>
            <w:top w:val="none" w:sz="0" w:space="0" w:color="auto"/>
            <w:left w:val="none" w:sz="0" w:space="0" w:color="auto"/>
            <w:bottom w:val="none" w:sz="0" w:space="0" w:color="auto"/>
            <w:right w:val="none" w:sz="0" w:space="0" w:color="auto"/>
          </w:divBdr>
        </w:div>
        <w:div w:id="580061799">
          <w:marLeft w:val="0"/>
          <w:marRight w:val="0"/>
          <w:marTop w:val="0"/>
          <w:marBottom w:val="0"/>
          <w:divBdr>
            <w:top w:val="none" w:sz="0" w:space="0" w:color="auto"/>
            <w:left w:val="none" w:sz="0" w:space="0" w:color="auto"/>
            <w:bottom w:val="none" w:sz="0" w:space="0" w:color="auto"/>
            <w:right w:val="none" w:sz="0" w:space="0" w:color="auto"/>
          </w:divBdr>
        </w:div>
        <w:div w:id="584727702">
          <w:marLeft w:val="0"/>
          <w:marRight w:val="0"/>
          <w:marTop w:val="0"/>
          <w:marBottom w:val="0"/>
          <w:divBdr>
            <w:top w:val="none" w:sz="0" w:space="0" w:color="auto"/>
            <w:left w:val="none" w:sz="0" w:space="0" w:color="auto"/>
            <w:bottom w:val="none" w:sz="0" w:space="0" w:color="auto"/>
            <w:right w:val="none" w:sz="0" w:space="0" w:color="auto"/>
          </w:divBdr>
        </w:div>
        <w:div w:id="620461427">
          <w:marLeft w:val="0"/>
          <w:marRight w:val="0"/>
          <w:marTop w:val="0"/>
          <w:marBottom w:val="0"/>
          <w:divBdr>
            <w:top w:val="none" w:sz="0" w:space="0" w:color="auto"/>
            <w:left w:val="none" w:sz="0" w:space="0" w:color="auto"/>
            <w:bottom w:val="none" w:sz="0" w:space="0" w:color="auto"/>
            <w:right w:val="none" w:sz="0" w:space="0" w:color="auto"/>
          </w:divBdr>
        </w:div>
        <w:div w:id="659163425">
          <w:marLeft w:val="0"/>
          <w:marRight w:val="0"/>
          <w:marTop w:val="0"/>
          <w:marBottom w:val="0"/>
          <w:divBdr>
            <w:top w:val="none" w:sz="0" w:space="0" w:color="auto"/>
            <w:left w:val="none" w:sz="0" w:space="0" w:color="auto"/>
            <w:bottom w:val="none" w:sz="0" w:space="0" w:color="auto"/>
            <w:right w:val="none" w:sz="0" w:space="0" w:color="auto"/>
          </w:divBdr>
        </w:div>
        <w:div w:id="682317157">
          <w:marLeft w:val="0"/>
          <w:marRight w:val="0"/>
          <w:marTop w:val="0"/>
          <w:marBottom w:val="0"/>
          <w:divBdr>
            <w:top w:val="none" w:sz="0" w:space="0" w:color="auto"/>
            <w:left w:val="none" w:sz="0" w:space="0" w:color="auto"/>
            <w:bottom w:val="none" w:sz="0" w:space="0" w:color="auto"/>
            <w:right w:val="none" w:sz="0" w:space="0" w:color="auto"/>
          </w:divBdr>
        </w:div>
        <w:div w:id="682636298">
          <w:marLeft w:val="0"/>
          <w:marRight w:val="0"/>
          <w:marTop w:val="0"/>
          <w:marBottom w:val="0"/>
          <w:divBdr>
            <w:top w:val="none" w:sz="0" w:space="0" w:color="auto"/>
            <w:left w:val="none" w:sz="0" w:space="0" w:color="auto"/>
            <w:bottom w:val="none" w:sz="0" w:space="0" w:color="auto"/>
            <w:right w:val="none" w:sz="0" w:space="0" w:color="auto"/>
          </w:divBdr>
        </w:div>
        <w:div w:id="703797249">
          <w:marLeft w:val="0"/>
          <w:marRight w:val="0"/>
          <w:marTop w:val="0"/>
          <w:marBottom w:val="0"/>
          <w:divBdr>
            <w:top w:val="none" w:sz="0" w:space="0" w:color="auto"/>
            <w:left w:val="none" w:sz="0" w:space="0" w:color="auto"/>
            <w:bottom w:val="none" w:sz="0" w:space="0" w:color="auto"/>
            <w:right w:val="none" w:sz="0" w:space="0" w:color="auto"/>
          </w:divBdr>
        </w:div>
        <w:div w:id="719979473">
          <w:marLeft w:val="0"/>
          <w:marRight w:val="0"/>
          <w:marTop w:val="0"/>
          <w:marBottom w:val="0"/>
          <w:divBdr>
            <w:top w:val="none" w:sz="0" w:space="0" w:color="auto"/>
            <w:left w:val="none" w:sz="0" w:space="0" w:color="auto"/>
            <w:bottom w:val="none" w:sz="0" w:space="0" w:color="auto"/>
            <w:right w:val="none" w:sz="0" w:space="0" w:color="auto"/>
          </w:divBdr>
        </w:div>
        <w:div w:id="791367211">
          <w:marLeft w:val="0"/>
          <w:marRight w:val="0"/>
          <w:marTop w:val="0"/>
          <w:marBottom w:val="0"/>
          <w:divBdr>
            <w:top w:val="none" w:sz="0" w:space="0" w:color="auto"/>
            <w:left w:val="none" w:sz="0" w:space="0" w:color="auto"/>
            <w:bottom w:val="none" w:sz="0" w:space="0" w:color="auto"/>
            <w:right w:val="none" w:sz="0" w:space="0" w:color="auto"/>
          </w:divBdr>
        </w:div>
        <w:div w:id="817838828">
          <w:marLeft w:val="0"/>
          <w:marRight w:val="0"/>
          <w:marTop w:val="0"/>
          <w:marBottom w:val="0"/>
          <w:divBdr>
            <w:top w:val="none" w:sz="0" w:space="0" w:color="auto"/>
            <w:left w:val="none" w:sz="0" w:space="0" w:color="auto"/>
            <w:bottom w:val="none" w:sz="0" w:space="0" w:color="auto"/>
            <w:right w:val="none" w:sz="0" w:space="0" w:color="auto"/>
          </w:divBdr>
        </w:div>
        <w:div w:id="921332710">
          <w:marLeft w:val="0"/>
          <w:marRight w:val="0"/>
          <w:marTop w:val="0"/>
          <w:marBottom w:val="0"/>
          <w:divBdr>
            <w:top w:val="none" w:sz="0" w:space="0" w:color="auto"/>
            <w:left w:val="none" w:sz="0" w:space="0" w:color="auto"/>
            <w:bottom w:val="none" w:sz="0" w:space="0" w:color="auto"/>
            <w:right w:val="none" w:sz="0" w:space="0" w:color="auto"/>
          </w:divBdr>
        </w:div>
        <w:div w:id="978608047">
          <w:marLeft w:val="0"/>
          <w:marRight w:val="0"/>
          <w:marTop w:val="0"/>
          <w:marBottom w:val="0"/>
          <w:divBdr>
            <w:top w:val="none" w:sz="0" w:space="0" w:color="auto"/>
            <w:left w:val="none" w:sz="0" w:space="0" w:color="auto"/>
            <w:bottom w:val="none" w:sz="0" w:space="0" w:color="auto"/>
            <w:right w:val="none" w:sz="0" w:space="0" w:color="auto"/>
          </w:divBdr>
        </w:div>
        <w:div w:id="985008256">
          <w:marLeft w:val="0"/>
          <w:marRight w:val="0"/>
          <w:marTop w:val="0"/>
          <w:marBottom w:val="0"/>
          <w:divBdr>
            <w:top w:val="none" w:sz="0" w:space="0" w:color="auto"/>
            <w:left w:val="none" w:sz="0" w:space="0" w:color="auto"/>
            <w:bottom w:val="none" w:sz="0" w:space="0" w:color="auto"/>
            <w:right w:val="none" w:sz="0" w:space="0" w:color="auto"/>
          </w:divBdr>
        </w:div>
        <w:div w:id="1033112356">
          <w:marLeft w:val="0"/>
          <w:marRight w:val="0"/>
          <w:marTop w:val="0"/>
          <w:marBottom w:val="0"/>
          <w:divBdr>
            <w:top w:val="none" w:sz="0" w:space="0" w:color="auto"/>
            <w:left w:val="none" w:sz="0" w:space="0" w:color="auto"/>
            <w:bottom w:val="none" w:sz="0" w:space="0" w:color="auto"/>
            <w:right w:val="none" w:sz="0" w:space="0" w:color="auto"/>
          </w:divBdr>
        </w:div>
        <w:div w:id="1058436723">
          <w:marLeft w:val="0"/>
          <w:marRight w:val="0"/>
          <w:marTop w:val="0"/>
          <w:marBottom w:val="0"/>
          <w:divBdr>
            <w:top w:val="none" w:sz="0" w:space="0" w:color="auto"/>
            <w:left w:val="none" w:sz="0" w:space="0" w:color="auto"/>
            <w:bottom w:val="none" w:sz="0" w:space="0" w:color="auto"/>
            <w:right w:val="none" w:sz="0" w:space="0" w:color="auto"/>
          </w:divBdr>
        </w:div>
        <w:div w:id="1084641801">
          <w:marLeft w:val="0"/>
          <w:marRight w:val="0"/>
          <w:marTop w:val="0"/>
          <w:marBottom w:val="0"/>
          <w:divBdr>
            <w:top w:val="none" w:sz="0" w:space="0" w:color="auto"/>
            <w:left w:val="none" w:sz="0" w:space="0" w:color="auto"/>
            <w:bottom w:val="none" w:sz="0" w:space="0" w:color="auto"/>
            <w:right w:val="none" w:sz="0" w:space="0" w:color="auto"/>
          </w:divBdr>
        </w:div>
        <w:div w:id="1117213770">
          <w:marLeft w:val="0"/>
          <w:marRight w:val="0"/>
          <w:marTop w:val="0"/>
          <w:marBottom w:val="0"/>
          <w:divBdr>
            <w:top w:val="none" w:sz="0" w:space="0" w:color="auto"/>
            <w:left w:val="none" w:sz="0" w:space="0" w:color="auto"/>
            <w:bottom w:val="none" w:sz="0" w:space="0" w:color="auto"/>
            <w:right w:val="none" w:sz="0" w:space="0" w:color="auto"/>
          </w:divBdr>
        </w:div>
        <w:div w:id="1245527954">
          <w:marLeft w:val="0"/>
          <w:marRight w:val="0"/>
          <w:marTop w:val="0"/>
          <w:marBottom w:val="0"/>
          <w:divBdr>
            <w:top w:val="none" w:sz="0" w:space="0" w:color="auto"/>
            <w:left w:val="none" w:sz="0" w:space="0" w:color="auto"/>
            <w:bottom w:val="none" w:sz="0" w:space="0" w:color="auto"/>
            <w:right w:val="none" w:sz="0" w:space="0" w:color="auto"/>
          </w:divBdr>
        </w:div>
        <w:div w:id="1276790309">
          <w:marLeft w:val="0"/>
          <w:marRight w:val="0"/>
          <w:marTop w:val="0"/>
          <w:marBottom w:val="0"/>
          <w:divBdr>
            <w:top w:val="none" w:sz="0" w:space="0" w:color="auto"/>
            <w:left w:val="none" w:sz="0" w:space="0" w:color="auto"/>
            <w:bottom w:val="none" w:sz="0" w:space="0" w:color="auto"/>
            <w:right w:val="none" w:sz="0" w:space="0" w:color="auto"/>
          </w:divBdr>
        </w:div>
        <w:div w:id="1314676712">
          <w:marLeft w:val="0"/>
          <w:marRight w:val="0"/>
          <w:marTop w:val="0"/>
          <w:marBottom w:val="0"/>
          <w:divBdr>
            <w:top w:val="none" w:sz="0" w:space="0" w:color="auto"/>
            <w:left w:val="none" w:sz="0" w:space="0" w:color="auto"/>
            <w:bottom w:val="none" w:sz="0" w:space="0" w:color="auto"/>
            <w:right w:val="none" w:sz="0" w:space="0" w:color="auto"/>
          </w:divBdr>
        </w:div>
        <w:div w:id="1319723111">
          <w:marLeft w:val="0"/>
          <w:marRight w:val="0"/>
          <w:marTop w:val="0"/>
          <w:marBottom w:val="0"/>
          <w:divBdr>
            <w:top w:val="none" w:sz="0" w:space="0" w:color="auto"/>
            <w:left w:val="none" w:sz="0" w:space="0" w:color="auto"/>
            <w:bottom w:val="none" w:sz="0" w:space="0" w:color="auto"/>
            <w:right w:val="none" w:sz="0" w:space="0" w:color="auto"/>
          </w:divBdr>
        </w:div>
        <w:div w:id="1319964029">
          <w:marLeft w:val="0"/>
          <w:marRight w:val="0"/>
          <w:marTop w:val="0"/>
          <w:marBottom w:val="0"/>
          <w:divBdr>
            <w:top w:val="none" w:sz="0" w:space="0" w:color="auto"/>
            <w:left w:val="none" w:sz="0" w:space="0" w:color="auto"/>
            <w:bottom w:val="none" w:sz="0" w:space="0" w:color="auto"/>
            <w:right w:val="none" w:sz="0" w:space="0" w:color="auto"/>
          </w:divBdr>
        </w:div>
        <w:div w:id="1333024453">
          <w:marLeft w:val="0"/>
          <w:marRight w:val="0"/>
          <w:marTop w:val="0"/>
          <w:marBottom w:val="0"/>
          <w:divBdr>
            <w:top w:val="none" w:sz="0" w:space="0" w:color="auto"/>
            <w:left w:val="none" w:sz="0" w:space="0" w:color="auto"/>
            <w:bottom w:val="none" w:sz="0" w:space="0" w:color="auto"/>
            <w:right w:val="none" w:sz="0" w:space="0" w:color="auto"/>
          </w:divBdr>
        </w:div>
        <w:div w:id="1426337916">
          <w:marLeft w:val="0"/>
          <w:marRight w:val="0"/>
          <w:marTop w:val="0"/>
          <w:marBottom w:val="0"/>
          <w:divBdr>
            <w:top w:val="none" w:sz="0" w:space="0" w:color="auto"/>
            <w:left w:val="none" w:sz="0" w:space="0" w:color="auto"/>
            <w:bottom w:val="none" w:sz="0" w:space="0" w:color="auto"/>
            <w:right w:val="none" w:sz="0" w:space="0" w:color="auto"/>
          </w:divBdr>
        </w:div>
        <w:div w:id="1483698400">
          <w:marLeft w:val="0"/>
          <w:marRight w:val="0"/>
          <w:marTop w:val="0"/>
          <w:marBottom w:val="0"/>
          <w:divBdr>
            <w:top w:val="none" w:sz="0" w:space="0" w:color="auto"/>
            <w:left w:val="none" w:sz="0" w:space="0" w:color="auto"/>
            <w:bottom w:val="none" w:sz="0" w:space="0" w:color="auto"/>
            <w:right w:val="none" w:sz="0" w:space="0" w:color="auto"/>
          </w:divBdr>
        </w:div>
        <w:div w:id="1487479364">
          <w:marLeft w:val="0"/>
          <w:marRight w:val="0"/>
          <w:marTop w:val="0"/>
          <w:marBottom w:val="0"/>
          <w:divBdr>
            <w:top w:val="none" w:sz="0" w:space="0" w:color="auto"/>
            <w:left w:val="none" w:sz="0" w:space="0" w:color="auto"/>
            <w:bottom w:val="none" w:sz="0" w:space="0" w:color="auto"/>
            <w:right w:val="none" w:sz="0" w:space="0" w:color="auto"/>
          </w:divBdr>
        </w:div>
        <w:div w:id="1492327647">
          <w:marLeft w:val="0"/>
          <w:marRight w:val="0"/>
          <w:marTop w:val="0"/>
          <w:marBottom w:val="0"/>
          <w:divBdr>
            <w:top w:val="none" w:sz="0" w:space="0" w:color="auto"/>
            <w:left w:val="none" w:sz="0" w:space="0" w:color="auto"/>
            <w:bottom w:val="none" w:sz="0" w:space="0" w:color="auto"/>
            <w:right w:val="none" w:sz="0" w:space="0" w:color="auto"/>
          </w:divBdr>
        </w:div>
        <w:div w:id="1522205964">
          <w:marLeft w:val="0"/>
          <w:marRight w:val="0"/>
          <w:marTop w:val="0"/>
          <w:marBottom w:val="0"/>
          <w:divBdr>
            <w:top w:val="none" w:sz="0" w:space="0" w:color="auto"/>
            <w:left w:val="none" w:sz="0" w:space="0" w:color="auto"/>
            <w:bottom w:val="none" w:sz="0" w:space="0" w:color="auto"/>
            <w:right w:val="none" w:sz="0" w:space="0" w:color="auto"/>
          </w:divBdr>
        </w:div>
        <w:div w:id="1606421192">
          <w:marLeft w:val="0"/>
          <w:marRight w:val="0"/>
          <w:marTop w:val="0"/>
          <w:marBottom w:val="0"/>
          <w:divBdr>
            <w:top w:val="none" w:sz="0" w:space="0" w:color="auto"/>
            <w:left w:val="none" w:sz="0" w:space="0" w:color="auto"/>
            <w:bottom w:val="none" w:sz="0" w:space="0" w:color="auto"/>
            <w:right w:val="none" w:sz="0" w:space="0" w:color="auto"/>
          </w:divBdr>
        </w:div>
        <w:div w:id="1624581933">
          <w:marLeft w:val="0"/>
          <w:marRight w:val="0"/>
          <w:marTop w:val="0"/>
          <w:marBottom w:val="0"/>
          <w:divBdr>
            <w:top w:val="none" w:sz="0" w:space="0" w:color="auto"/>
            <w:left w:val="none" w:sz="0" w:space="0" w:color="auto"/>
            <w:bottom w:val="none" w:sz="0" w:space="0" w:color="auto"/>
            <w:right w:val="none" w:sz="0" w:space="0" w:color="auto"/>
          </w:divBdr>
        </w:div>
        <w:div w:id="1634824746">
          <w:marLeft w:val="0"/>
          <w:marRight w:val="0"/>
          <w:marTop w:val="0"/>
          <w:marBottom w:val="0"/>
          <w:divBdr>
            <w:top w:val="none" w:sz="0" w:space="0" w:color="auto"/>
            <w:left w:val="none" w:sz="0" w:space="0" w:color="auto"/>
            <w:bottom w:val="none" w:sz="0" w:space="0" w:color="auto"/>
            <w:right w:val="none" w:sz="0" w:space="0" w:color="auto"/>
          </w:divBdr>
        </w:div>
        <w:div w:id="1671367407">
          <w:marLeft w:val="0"/>
          <w:marRight w:val="0"/>
          <w:marTop w:val="0"/>
          <w:marBottom w:val="0"/>
          <w:divBdr>
            <w:top w:val="none" w:sz="0" w:space="0" w:color="auto"/>
            <w:left w:val="none" w:sz="0" w:space="0" w:color="auto"/>
            <w:bottom w:val="none" w:sz="0" w:space="0" w:color="auto"/>
            <w:right w:val="none" w:sz="0" w:space="0" w:color="auto"/>
          </w:divBdr>
        </w:div>
        <w:div w:id="1717319050">
          <w:marLeft w:val="0"/>
          <w:marRight w:val="0"/>
          <w:marTop w:val="0"/>
          <w:marBottom w:val="0"/>
          <w:divBdr>
            <w:top w:val="none" w:sz="0" w:space="0" w:color="auto"/>
            <w:left w:val="none" w:sz="0" w:space="0" w:color="auto"/>
            <w:bottom w:val="none" w:sz="0" w:space="0" w:color="auto"/>
            <w:right w:val="none" w:sz="0" w:space="0" w:color="auto"/>
          </w:divBdr>
        </w:div>
        <w:div w:id="1771732174">
          <w:marLeft w:val="0"/>
          <w:marRight w:val="0"/>
          <w:marTop w:val="0"/>
          <w:marBottom w:val="0"/>
          <w:divBdr>
            <w:top w:val="none" w:sz="0" w:space="0" w:color="auto"/>
            <w:left w:val="none" w:sz="0" w:space="0" w:color="auto"/>
            <w:bottom w:val="none" w:sz="0" w:space="0" w:color="auto"/>
            <w:right w:val="none" w:sz="0" w:space="0" w:color="auto"/>
          </w:divBdr>
        </w:div>
        <w:div w:id="1795098002">
          <w:marLeft w:val="0"/>
          <w:marRight w:val="0"/>
          <w:marTop w:val="0"/>
          <w:marBottom w:val="0"/>
          <w:divBdr>
            <w:top w:val="none" w:sz="0" w:space="0" w:color="auto"/>
            <w:left w:val="none" w:sz="0" w:space="0" w:color="auto"/>
            <w:bottom w:val="none" w:sz="0" w:space="0" w:color="auto"/>
            <w:right w:val="none" w:sz="0" w:space="0" w:color="auto"/>
          </w:divBdr>
        </w:div>
        <w:div w:id="1804540591">
          <w:marLeft w:val="0"/>
          <w:marRight w:val="0"/>
          <w:marTop w:val="0"/>
          <w:marBottom w:val="0"/>
          <w:divBdr>
            <w:top w:val="none" w:sz="0" w:space="0" w:color="auto"/>
            <w:left w:val="none" w:sz="0" w:space="0" w:color="auto"/>
            <w:bottom w:val="none" w:sz="0" w:space="0" w:color="auto"/>
            <w:right w:val="none" w:sz="0" w:space="0" w:color="auto"/>
          </w:divBdr>
        </w:div>
        <w:div w:id="1829592139">
          <w:marLeft w:val="0"/>
          <w:marRight w:val="0"/>
          <w:marTop w:val="0"/>
          <w:marBottom w:val="0"/>
          <w:divBdr>
            <w:top w:val="none" w:sz="0" w:space="0" w:color="auto"/>
            <w:left w:val="none" w:sz="0" w:space="0" w:color="auto"/>
            <w:bottom w:val="none" w:sz="0" w:space="0" w:color="auto"/>
            <w:right w:val="none" w:sz="0" w:space="0" w:color="auto"/>
          </w:divBdr>
        </w:div>
        <w:div w:id="1944412825">
          <w:marLeft w:val="0"/>
          <w:marRight w:val="0"/>
          <w:marTop w:val="0"/>
          <w:marBottom w:val="0"/>
          <w:divBdr>
            <w:top w:val="none" w:sz="0" w:space="0" w:color="auto"/>
            <w:left w:val="none" w:sz="0" w:space="0" w:color="auto"/>
            <w:bottom w:val="none" w:sz="0" w:space="0" w:color="auto"/>
            <w:right w:val="none" w:sz="0" w:space="0" w:color="auto"/>
          </w:divBdr>
        </w:div>
        <w:div w:id="1949268686">
          <w:marLeft w:val="0"/>
          <w:marRight w:val="0"/>
          <w:marTop w:val="0"/>
          <w:marBottom w:val="0"/>
          <w:divBdr>
            <w:top w:val="none" w:sz="0" w:space="0" w:color="auto"/>
            <w:left w:val="none" w:sz="0" w:space="0" w:color="auto"/>
            <w:bottom w:val="none" w:sz="0" w:space="0" w:color="auto"/>
            <w:right w:val="none" w:sz="0" w:space="0" w:color="auto"/>
          </w:divBdr>
        </w:div>
        <w:div w:id="1982005425">
          <w:marLeft w:val="0"/>
          <w:marRight w:val="0"/>
          <w:marTop w:val="0"/>
          <w:marBottom w:val="0"/>
          <w:divBdr>
            <w:top w:val="none" w:sz="0" w:space="0" w:color="auto"/>
            <w:left w:val="none" w:sz="0" w:space="0" w:color="auto"/>
            <w:bottom w:val="none" w:sz="0" w:space="0" w:color="auto"/>
            <w:right w:val="none" w:sz="0" w:space="0" w:color="auto"/>
          </w:divBdr>
        </w:div>
        <w:div w:id="1986740519">
          <w:marLeft w:val="0"/>
          <w:marRight w:val="0"/>
          <w:marTop w:val="0"/>
          <w:marBottom w:val="0"/>
          <w:divBdr>
            <w:top w:val="none" w:sz="0" w:space="0" w:color="auto"/>
            <w:left w:val="none" w:sz="0" w:space="0" w:color="auto"/>
            <w:bottom w:val="none" w:sz="0" w:space="0" w:color="auto"/>
            <w:right w:val="none" w:sz="0" w:space="0" w:color="auto"/>
          </w:divBdr>
        </w:div>
        <w:div w:id="2002082893">
          <w:marLeft w:val="0"/>
          <w:marRight w:val="0"/>
          <w:marTop w:val="0"/>
          <w:marBottom w:val="0"/>
          <w:divBdr>
            <w:top w:val="none" w:sz="0" w:space="0" w:color="auto"/>
            <w:left w:val="none" w:sz="0" w:space="0" w:color="auto"/>
            <w:bottom w:val="none" w:sz="0" w:space="0" w:color="auto"/>
            <w:right w:val="none" w:sz="0" w:space="0" w:color="auto"/>
          </w:divBdr>
        </w:div>
        <w:div w:id="2005625804">
          <w:marLeft w:val="0"/>
          <w:marRight w:val="0"/>
          <w:marTop w:val="0"/>
          <w:marBottom w:val="0"/>
          <w:divBdr>
            <w:top w:val="none" w:sz="0" w:space="0" w:color="auto"/>
            <w:left w:val="none" w:sz="0" w:space="0" w:color="auto"/>
            <w:bottom w:val="none" w:sz="0" w:space="0" w:color="auto"/>
            <w:right w:val="none" w:sz="0" w:space="0" w:color="auto"/>
          </w:divBdr>
        </w:div>
        <w:div w:id="2014259850">
          <w:marLeft w:val="0"/>
          <w:marRight w:val="0"/>
          <w:marTop w:val="0"/>
          <w:marBottom w:val="0"/>
          <w:divBdr>
            <w:top w:val="none" w:sz="0" w:space="0" w:color="auto"/>
            <w:left w:val="none" w:sz="0" w:space="0" w:color="auto"/>
            <w:bottom w:val="none" w:sz="0" w:space="0" w:color="auto"/>
            <w:right w:val="none" w:sz="0" w:space="0" w:color="auto"/>
          </w:divBdr>
        </w:div>
        <w:div w:id="2039499308">
          <w:marLeft w:val="0"/>
          <w:marRight w:val="0"/>
          <w:marTop w:val="0"/>
          <w:marBottom w:val="0"/>
          <w:divBdr>
            <w:top w:val="none" w:sz="0" w:space="0" w:color="auto"/>
            <w:left w:val="none" w:sz="0" w:space="0" w:color="auto"/>
            <w:bottom w:val="none" w:sz="0" w:space="0" w:color="auto"/>
            <w:right w:val="none" w:sz="0" w:space="0" w:color="auto"/>
          </w:divBdr>
        </w:div>
      </w:divsChild>
    </w:div>
    <w:div w:id="1356156144">
      <w:bodyDiv w:val="1"/>
      <w:marLeft w:val="0"/>
      <w:marRight w:val="0"/>
      <w:marTop w:val="0"/>
      <w:marBottom w:val="0"/>
      <w:divBdr>
        <w:top w:val="none" w:sz="0" w:space="0" w:color="auto"/>
        <w:left w:val="none" w:sz="0" w:space="0" w:color="auto"/>
        <w:bottom w:val="none" w:sz="0" w:space="0" w:color="auto"/>
        <w:right w:val="none" w:sz="0" w:space="0" w:color="auto"/>
      </w:divBdr>
    </w:div>
    <w:div w:id="1373923553">
      <w:bodyDiv w:val="1"/>
      <w:marLeft w:val="0"/>
      <w:marRight w:val="0"/>
      <w:marTop w:val="0"/>
      <w:marBottom w:val="0"/>
      <w:divBdr>
        <w:top w:val="none" w:sz="0" w:space="0" w:color="auto"/>
        <w:left w:val="none" w:sz="0" w:space="0" w:color="auto"/>
        <w:bottom w:val="none" w:sz="0" w:space="0" w:color="auto"/>
        <w:right w:val="none" w:sz="0" w:space="0" w:color="auto"/>
      </w:divBdr>
    </w:div>
    <w:div w:id="1384868764">
      <w:bodyDiv w:val="1"/>
      <w:marLeft w:val="0"/>
      <w:marRight w:val="0"/>
      <w:marTop w:val="0"/>
      <w:marBottom w:val="0"/>
      <w:divBdr>
        <w:top w:val="none" w:sz="0" w:space="0" w:color="auto"/>
        <w:left w:val="none" w:sz="0" w:space="0" w:color="auto"/>
        <w:bottom w:val="none" w:sz="0" w:space="0" w:color="auto"/>
        <w:right w:val="none" w:sz="0" w:space="0" w:color="auto"/>
      </w:divBdr>
    </w:div>
    <w:div w:id="1426144317">
      <w:bodyDiv w:val="1"/>
      <w:marLeft w:val="0"/>
      <w:marRight w:val="0"/>
      <w:marTop w:val="0"/>
      <w:marBottom w:val="0"/>
      <w:divBdr>
        <w:top w:val="none" w:sz="0" w:space="0" w:color="auto"/>
        <w:left w:val="none" w:sz="0" w:space="0" w:color="auto"/>
        <w:bottom w:val="none" w:sz="0" w:space="0" w:color="auto"/>
        <w:right w:val="none" w:sz="0" w:space="0" w:color="auto"/>
      </w:divBdr>
      <w:divsChild>
        <w:div w:id="38283988">
          <w:marLeft w:val="0"/>
          <w:marRight w:val="0"/>
          <w:marTop w:val="0"/>
          <w:marBottom w:val="0"/>
          <w:divBdr>
            <w:top w:val="none" w:sz="0" w:space="0" w:color="auto"/>
            <w:left w:val="none" w:sz="0" w:space="0" w:color="auto"/>
            <w:bottom w:val="none" w:sz="0" w:space="0" w:color="auto"/>
            <w:right w:val="none" w:sz="0" w:space="0" w:color="auto"/>
          </w:divBdr>
        </w:div>
        <w:div w:id="146022537">
          <w:marLeft w:val="0"/>
          <w:marRight w:val="0"/>
          <w:marTop w:val="0"/>
          <w:marBottom w:val="0"/>
          <w:divBdr>
            <w:top w:val="none" w:sz="0" w:space="0" w:color="auto"/>
            <w:left w:val="none" w:sz="0" w:space="0" w:color="auto"/>
            <w:bottom w:val="none" w:sz="0" w:space="0" w:color="auto"/>
            <w:right w:val="none" w:sz="0" w:space="0" w:color="auto"/>
          </w:divBdr>
        </w:div>
        <w:div w:id="228349919">
          <w:marLeft w:val="0"/>
          <w:marRight w:val="0"/>
          <w:marTop w:val="0"/>
          <w:marBottom w:val="0"/>
          <w:divBdr>
            <w:top w:val="none" w:sz="0" w:space="0" w:color="auto"/>
            <w:left w:val="none" w:sz="0" w:space="0" w:color="auto"/>
            <w:bottom w:val="none" w:sz="0" w:space="0" w:color="auto"/>
            <w:right w:val="none" w:sz="0" w:space="0" w:color="auto"/>
          </w:divBdr>
        </w:div>
        <w:div w:id="316957058">
          <w:marLeft w:val="0"/>
          <w:marRight w:val="0"/>
          <w:marTop w:val="0"/>
          <w:marBottom w:val="0"/>
          <w:divBdr>
            <w:top w:val="none" w:sz="0" w:space="0" w:color="auto"/>
            <w:left w:val="none" w:sz="0" w:space="0" w:color="auto"/>
            <w:bottom w:val="none" w:sz="0" w:space="0" w:color="auto"/>
            <w:right w:val="none" w:sz="0" w:space="0" w:color="auto"/>
          </w:divBdr>
        </w:div>
        <w:div w:id="347801022">
          <w:marLeft w:val="0"/>
          <w:marRight w:val="0"/>
          <w:marTop w:val="0"/>
          <w:marBottom w:val="0"/>
          <w:divBdr>
            <w:top w:val="none" w:sz="0" w:space="0" w:color="auto"/>
            <w:left w:val="none" w:sz="0" w:space="0" w:color="auto"/>
            <w:bottom w:val="none" w:sz="0" w:space="0" w:color="auto"/>
            <w:right w:val="none" w:sz="0" w:space="0" w:color="auto"/>
          </w:divBdr>
        </w:div>
        <w:div w:id="362026581">
          <w:marLeft w:val="0"/>
          <w:marRight w:val="0"/>
          <w:marTop w:val="0"/>
          <w:marBottom w:val="0"/>
          <w:divBdr>
            <w:top w:val="none" w:sz="0" w:space="0" w:color="auto"/>
            <w:left w:val="none" w:sz="0" w:space="0" w:color="auto"/>
            <w:bottom w:val="none" w:sz="0" w:space="0" w:color="auto"/>
            <w:right w:val="none" w:sz="0" w:space="0" w:color="auto"/>
          </w:divBdr>
        </w:div>
        <w:div w:id="421417970">
          <w:marLeft w:val="0"/>
          <w:marRight w:val="0"/>
          <w:marTop w:val="0"/>
          <w:marBottom w:val="0"/>
          <w:divBdr>
            <w:top w:val="none" w:sz="0" w:space="0" w:color="auto"/>
            <w:left w:val="none" w:sz="0" w:space="0" w:color="auto"/>
            <w:bottom w:val="none" w:sz="0" w:space="0" w:color="auto"/>
            <w:right w:val="none" w:sz="0" w:space="0" w:color="auto"/>
          </w:divBdr>
        </w:div>
        <w:div w:id="481821129">
          <w:marLeft w:val="0"/>
          <w:marRight w:val="0"/>
          <w:marTop w:val="0"/>
          <w:marBottom w:val="0"/>
          <w:divBdr>
            <w:top w:val="none" w:sz="0" w:space="0" w:color="auto"/>
            <w:left w:val="none" w:sz="0" w:space="0" w:color="auto"/>
            <w:bottom w:val="none" w:sz="0" w:space="0" w:color="auto"/>
            <w:right w:val="none" w:sz="0" w:space="0" w:color="auto"/>
          </w:divBdr>
        </w:div>
        <w:div w:id="514686308">
          <w:marLeft w:val="0"/>
          <w:marRight w:val="0"/>
          <w:marTop w:val="0"/>
          <w:marBottom w:val="0"/>
          <w:divBdr>
            <w:top w:val="none" w:sz="0" w:space="0" w:color="auto"/>
            <w:left w:val="none" w:sz="0" w:space="0" w:color="auto"/>
            <w:bottom w:val="none" w:sz="0" w:space="0" w:color="auto"/>
            <w:right w:val="none" w:sz="0" w:space="0" w:color="auto"/>
          </w:divBdr>
        </w:div>
        <w:div w:id="793257513">
          <w:marLeft w:val="0"/>
          <w:marRight w:val="0"/>
          <w:marTop w:val="0"/>
          <w:marBottom w:val="0"/>
          <w:divBdr>
            <w:top w:val="none" w:sz="0" w:space="0" w:color="auto"/>
            <w:left w:val="none" w:sz="0" w:space="0" w:color="auto"/>
            <w:bottom w:val="none" w:sz="0" w:space="0" w:color="auto"/>
            <w:right w:val="none" w:sz="0" w:space="0" w:color="auto"/>
          </w:divBdr>
        </w:div>
        <w:div w:id="811213927">
          <w:marLeft w:val="0"/>
          <w:marRight w:val="0"/>
          <w:marTop w:val="0"/>
          <w:marBottom w:val="0"/>
          <w:divBdr>
            <w:top w:val="none" w:sz="0" w:space="0" w:color="auto"/>
            <w:left w:val="none" w:sz="0" w:space="0" w:color="auto"/>
            <w:bottom w:val="none" w:sz="0" w:space="0" w:color="auto"/>
            <w:right w:val="none" w:sz="0" w:space="0" w:color="auto"/>
          </w:divBdr>
        </w:div>
        <w:div w:id="857893806">
          <w:marLeft w:val="0"/>
          <w:marRight w:val="0"/>
          <w:marTop w:val="0"/>
          <w:marBottom w:val="0"/>
          <w:divBdr>
            <w:top w:val="none" w:sz="0" w:space="0" w:color="auto"/>
            <w:left w:val="none" w:sz="0" w:space="0" w:color="auto"/>
            <w:bottom w:val="none" w:sz="0" w:space="0" w:color="auto"/>
            <w:right w:val="none" w:sz="0" w:space="0" w:color="auto"/>
          </w:divBdr>
        </w:div>
        <w:div w:id="1376657246">
          <w:marLeft w:val="0"/>
          <w:marRight w:val="0"/>
          <w:marTop w:val="0"/>
          <w:marBottom w:val="0"/>
          <w:divBdr>
            <w:top w:val="none" w:sz="0" w:space="0" w:color="auto"/>
            <w:left w:val="none" w:sz="0" w:space="0" w:color="auto"/>
            <w:bottom w:val="none" w:sz="0" w:space="0" w:color="auto"/>
            <w:right w:val="none" w:sz="0" w:space="0" w:color="auto"/>
          </w:divBdr>
        </w:div>
        <w:div w:id="1414089239">
          <w:marLeft w:val="0"/>
          <w:marRight w:val="0"/>
          <w:marTop w:val="0"/>
          <w:marBottom w:val="0"/>
          <w:divBdr>
            <w:top w:val="none" w:sz="0" w:space="0" w:color="auto"/>
            <w:left w:val="none" w:sz="0" w:space="0" w:color="auto"/>
            <w:bottom w:val="none" w:sz="0" w:space="0" w:color="auto"/>
            <w:right w:val="none" w:sz="0" w:space="0" w:color="auto"/>
          </w:divBdr>
        </w:div>
        <w:div w:id="1461026213">
          <w:marLeft w:val="0"/>
          <w:marRight w:val="0"/>
          <w:marTop w:val="0"/>
          <w:marBottom w:val="0"/>
          <w:divBdr>
            <w:top w:val="none" w:sz="0" w:space="0" w:color="auto"/>
            <w:left w:val="none" w:sz="0" w:space="0" w:color="auto"/>
            <w:bottom w:val="none" w:sz="0" w:space="0" w:color="auto"/>
            <w:right w:val="none" w:sz="0" w:space="0" w:color="auto"/>
          </w:divBdr>
        </w:div>
        <w:div w:id="1531840407">
          <w:marLeft w:val="0"/>
          <w:marRight w:val="0"/>
          <w:marTop w:val="0"/>
          <w:marBottom w:val="0"/>
          <w:divBdr>
            <w:top w:val="none" w:sz="0" w:space="0" w:color="auto"/>
            <w:left w:val="none" w:sz="0" w:space="0" w:color="auto"/>
            <w:bottom w:val="none" w:sz="0" w:space="0" w:color="auto"/>
            <w:right w:val="none" w:sz="0" w:space="0" w:color="auto"/>
          </w:divBdr>
        </w:div>
        <w:div w:id="1543908568">
          <w:marLeft w:val="0"/>
          <w:marRight w:val="0"/>
          <w:marTop w:val="0"/>
          <w:marBottom w:val="0"/>
          <w:divBdr>
            <w:top w:val="none" w:sz="0" w:space="0" w:color="auto"/>
            <w:left w:val="none" w:sz="0" w:space="0" w:color="auto"/>
            <w:bottom w:val="none" w:sz="0" w:space="0" w:color="auto"/>
            <w:right w:val="none" w:sz="0" w:space="0" w:color="auto"/>
          </w:divBdr>
        </w:div>
        <w:div w:id="1631546919">
          <w:marLeft w:val="0"/>
          <w:marRight w:val="0"/>
          <w:marTop w:val="0"/>
          <w:marBottom w:val="0"/>
          <w:divBdr>
            <w:top w:val="none" w:sz="0" w:space="0" w:color="auto"/>
            <w:left w:val="none" w:sz="0" w:space="0" w:color="auto"/>
            <w:bottom w:val="none" w:sz="0" w:space="0" w:color="auto"/>
            <w:right w:val="none" w:sz="0" w:space="0" w:color="auto"/>
          </w:divBdr>
        </w:div>
        <w:div w:id="1689020136">
          <w:marLeft w:val="0"/>
          <w:marRight w:val="0"/>
          <w:marTop w:val="0"/>
          <w:marBottom w:val="0"/>
          <w:divBdr>
            <w:top w:val="none" w:sz="0" w:space="0" w:color="auto"/>
            <w:left w:val="none" w:sz="0" w:space="0" w:color="auto"/>
            <w:bottom w:val="none" w:sz="0" w:space="0" w:color="auto"/>
            <w:right w:val="none" w:sz="0" w:space="0" w:color="auto"/>
          </w:divBdr>
        </w:div>
        <w:div w:id="1824198216">
          <w:marLeft w:val="0"/>
          <w:marRight w:val="0"/>
          <w:marTop w:val="0"/>
          <w:marBottom w:val="0"/>
          <w:divBdr>
            <w:top w:val="none" w:sz="0" w:space="0" w:color="auto"/>
            <w:left w:val="none" w:sz="0" w:space="0" w:color="auto"/>
            <w:bottom w:val="none" w:sz="0" w:space="0" w:color="auto"/>
            <w:right w:val="none" w:sz="0" w:space="0" w:color="auto"/>
          </w:divBdr>
        </w:div>
        <w:div w:id="1980528486">
          <w:marLeft w:val="0"/>
          <w:marRight w:val="0"/>
          <w:marTop w:val="0"/>
          <w:marBottom w:val="0"/>
          <w:divBdr>
            <w:top w:val="none" w:sz="0" w:space="0" w:color="auto"/>
            <w:left w:val="none" w:sz="0" w:space="0" w:color="auto"/>
            <w:bottom w:val="none" w:sz="0" w:space="0" w:color="auto"/>
            <w:right w:val="none" w:sz="0" w:space="0" w:color="auto"/>
          </w:divBdr>
        </w:div>
        <w:div w:id="2085254016">
          <w:marLeft w:val="0"/>
          <w:marRight w:val="0"/>
          <w:marTop w:val="0"/>
          <w:marBottom w:val="0"/>
          <w:divBdr>
            <w:top w:val="none" w:sz="0" w:space="0" w:color="auto"/>
            <w:left w:val="none" w:sz="0" w:space="0" w:color="auto"/>
            <w:bottom w:val="none" w:sz="0" w:space="0" w:color="auto"/>
            <w:right w:val="none" w:sz="0" w:space="0" w:color="auto"/>
          </w:divBdr>
        </w:div>
      </w:divsChild>
    </w:div>
    <w:div w:id="1430467219">
      <w:bodyDiv w:val="1"/>
      <w:marLeft w:val="0"/>
      <w:marRight w:val="0"/>
      <w:marTop w:val="0"/>
      <w:marBottom w:val="0"/>
      <w:divBdr>
        <w:top w:val="none" w:sz="0" w:space="0" w:color="auto"/>
        <w:left w:val="none" w:sz="0" w:space="0" w:color="auto"/>
        <w:bottom w:val="none" w:sz="0" w:space="0" w:color="auto"/>
        <w:right w:val="none" w:sz="0" w:space="0" w:color="auto"/>
      </w:divBdr>
    </w:div>
    <w:div w:id="1435593239">
      <w:bodyDiv w:val="1"/>
      <w:marLeft w:val="0"/>
      <w:marRight w:val="0"/>
      <w:marTop w:val="0"/>
      <w:marBottom w:val="0"/>
      <w:divBdr>
        <w:top w:val="none" w:sz="0" w:space="0" w:color="auto"/>
        <w:left w:val="none" w:sz="0" w:space="0" w:color="auto"/>
        <w:bottom w:val="none" w:sz="0" w:space="0" w:color="auto"/>
        <w:right w:val="none" w:sz="0" w:space="0" w:color="auto"/>
      </w:divBdr>
      <w:divsChild>
        <w:div w:id="729691492">
          <w:marLeft w:val="0"/>
          <w:marRight w:val="0"/>
          <w:marTop w:val="0"/>
          <w:marBottom w:val="0"/>
          <w:divBdr>
            <w:top w:val="none" w:sz="0" w:space="0" w:color="auto"/>
            <w:left w:val="none" w:sz="0" w:space="0" w:color="auto"/>
            <w:bottom w:val="none" w:sz="0" w:space="0" w:color="auto"/>
            <w:right w:val="none" w:sz="0" w:space="0" w:color="auto"/>
          </w:divBdr>
        </w:div>
        <w:div w:id="892078295">
          <w:marLeft w:val="0"/>
          <w:marRight w:val="0"/>
          <w:marTop w:val="0"/>
          <w:marBottom w:val="0"/>
          <w:divBdr>
            <w:top w:val="none" w:sz="0" w:space="0" w:color="auto"/>
            <w:left w:val="none" w:sz="0" w:space="0" w:color="auto"/>
            <w:bottom w:val="none" w:sz="0" w:space="0" w:color="auto"/>
            <w:right w:val="none" w:sz="0" w:space="0" w:color="auto"/>
          </w:divBdr>
        </w:div>
        <w:div w:id="1428575878">
          <w:marLeft w:val="0"/>
          <w:marRight w:val="0"/>
          <w:marTop w:val="0"/>
          <w:marBottom w:val="0"/>
          <w:divBdr>
            <w:top w:val="none" w:sz="0" w:space="0" w:color="auto"/>
            <w:left w:val="none" w:sz="0" w:space="0" w:color="auto"/>
            <w:bottom w:val="none" w:sz="0" w:space="0" w:color="auto"/>
            <w:right w:val="none" w:sz="0" w:space="0" w:color="auto"/>
          </w:divBdr>
        </w:div>
        <w:div w:id="1613979163">
          <w:marLeft w:val="0"/>
          <w:marRight w:val="0"/>
          <w:marTop w:val="0"/>
          <w:marBottom w:val="0"/>
          <w:divBdr>
            <w:top w:val="none" w:sz="0" w:space="0" w:color="auto"/>
            <w:left w:val="none" w:sz="0" w:space="0" w:color="auto"/>
            <w:bottom w:val="none" w:sz="0" w:space="0" w:color="auto"/>
            <w:right w:val="none" w:sz="0" w:space="0" w:color="auto"/>
          </w:divBdr>
        </w:div>
        <w:div w:id="1694303568">
          <w:marLeft w:val="0"/>
          <w:marRight w:val="0"/>
          <w:marTop w:val="0"/>
          <w:marBottom w:val="0"/>
          <w:divBdr>
            <w:top w:val="none" w:sz="0" w:space="0" w:color="auto"/>
            <w:left w:val="none" w:sz="0" w:space="0" w:color="auto"/>
            <w:bottom w:val="none" w:sz="0" w:space="0" w:color="auto"/>
            <w:right w:val="none" w:sz="0" w:space="0" w:color="auto"/>
          </w:divBdr>
        </w:div>
        <w:div w:id="2143500454">
          <w:marLeft w:val="0"/>
          <w:marRight w:val="0"/>
          <w:marTop w:val="0"/>
          <w:marBottom w:val="0"/>
          <w:divBdr>
            <w:top w:val="none" w:sz="0" w:space="0" w:color="auto"/>
            <w:left w:val="none" w:sz="0" w:space="0" w:color="auto"/>
            <w:bottom w:val="none" w:sz="0" w:space="0" w:color="auto"/>
            <w:right w:val="none" w:sz="0" w:space="0" w:color="auto"/>
          </w:divBdr>
        </w:div>
      </w:divsChild>
    </w:div>
    <w:div w:id="1504003632">
      <w:bodyDiv w:val="1"/>
      <w:marLeft w:val="0"/>
      <w:marRight w:val="0"/>
      <w:marTop w:val="0"/>
      <w:marBottom w:val="0"/>
      <w:divBdr>
        <w:top w:val="none" w:sz="0" w:space="0" w:color="auto"/>
        <w:left w:val="none" w:sz="0" w:space="0" w:color="auto"/>
        <w:bottom w:val="none" w:sz="0" w:space="0" w:color="auto"/>
        <w:right w:val="none" w:sz="0" w:space="0" w:color="auto"/>
      </w:divBdr>
    </w:div>
    <w:div w:id="1523974928">
      <w:bodyDiv w:val="1"/>
      <w:marLeft w:val="0"/>
      <w:marRight w:val="0"/>
      <w:marTop w:val="0"/>
      <w:marBottom w:val="0"/>
      <w:divBdr>
        <w:top w:val="none" w:sz="0" w:space="0" w:color="auto"/>
        <w:left w:val="none" w:sz="0" w:space="0" w:color="auto"/>
        <w:bottom w:val="none" w:sz="0" w:space="0" w:color="auto"/>
        <w:right w:val="none" w:sz="0" w:space="0" w:color="auto"/>
      </w:divBdr>
      <w:divsChild>
        <w:div w:id="19086228">
          <w:marLeft w:val="0"/>
          <w:marRight w:val="0"/>
          <w:marTop w:val="0"/>
          <w:marBottom w:val="0"/>
          <w:divBdr>
            <w:top w:val="none" w:sz="0" w:space="0" w:color="auto"/>
            <w:left w:val="none" w:sz="0" w:space="0" w:color="auto"/>
            <w:bottom w:val="none" w:sz="0" w:space="0" w:color="auto"/>
            <w:right w:val="none" w:sz="0" w:space="0" w:color="auto"/>
          </w:divBdr>
        </w:div>
        <w:div w:id="43844056">
          <w:marLeft w:val="0"/>
          <w:marRight w:val="0"/>
          <w:marTop w:val="0"/>
          <w:marBottom w:val="0"/>
          <w:divBdr>
            <w:top w:val="none" w:sz="0" w:space="0" w:color="auto"/>
            <w:left w:val="none" w:sz="0" w:space="0" w:color="auto"/>
            <w:bottom w:val="none" w:sz="0" w:space="0" w:color="auto"/>
            <w:right w:val="none" w:sz="0" w:space="0" w:color="auto"/>
          </w:divBdr>
        </w:div>
        <w:div w:id="585312234">
          <w:marLeft w:val="0"/>
          <w:marRight w:val="0"/>
          <w:marTop w:val="0"/>
          <w:marBottom w:val="0"/>
          <w:divBdr>
            <w:top w:val="none" w:sz="0" w:space="0" w:color="auto"/>
            <w:left w:val="none" w:sz="0" w:space="0" w:color="auto"/>
            <w:bottom w:val="none" w:sz="0" w:space="0" w:color="auto"/>
            <w:right w:val="none" w:sz="0" w:space="0" w:color="auto"/>
          </w:divBdr>
        </w:div>
        <w:div w:id="786049754">
          <w:marLeft w:val="0"/>
          <w:marRight w:val="0"/>
          <w:marTop w:val="0"/>
          <w:marBottom w:val="0"/>
          <w:divBdr>
            <w:top w:val="none" w:sz="0" w:space="0" w:color="auto"/>
            <w:left w:val="none" w:sz="0" w:space="0" w:color="auto"/>
            <w:bottom w:val="none" w:sz="0" w:space="0" w:color="auto"/>
            <w:right w:val="none" w:sz="0" w:space="0" w:color="auto"/>
          </w:divBdr>
        </w:div>
        <w:div w:id="869103878">
          <w:marLeft w:val="0"/>
          <w:marRight w:val="0"/>
          <w:marTop w:val="0"/>
          <w:marBottom w:val="0"/>
          <w:divBdr>
            <w:top w:val="none" w:sz="0" w:space="0" w:color="auto"/>
            <w:left w:val="none" w:sz="0" w:space="0" w:color="auto"/>
            <w:bottom w:val="none" w:sz="0" w:space="0" w:color="auto"/>
            <w:right w:val="none" w:sz="0" w:space="0" w:color="auto"/>
          </w:divBdr>
        </w:div>
        <w:div w:id="1216352051">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980726242">
          <w:marLeft w:val="0"/>
          <w:marRight w:val="0"/>
          <w:marTop w:val="0"/>
          <w:marBottom w:val="0"/>
          <w:divBdr>
            <w:top w:val="none" w:sz="0" w:space="0" w:color="auto"/>
            <w:left w:val="none" w:sz="0" w:space="0" w:color="auto"/>
            <w:bottom w:val="none" w:sz="0" w:space="0" w:color="auto"/>
            <w:right w:val="none" w:sz="0" w:space="0" w:color="auto"/>
          </w:divBdr>
        </w:div>
      </w:divsChild>
    </w:div>
    <w:div w:id="1552421637">
      <w:bodyDiv w:val="1"/>
      <w:marLeft w:val="0"/>
      <w:marRight w:val="0"/>
      <w:marTop w:val="0"/>
      <w:marBottom w:val="0"/>
      <w:divBdr>
        <w:top w:val="none" w:sz="0" w:space="0" w:color="auto"/>
        <w:left w:val="none" w:sz="0" w:space="0" w:color="auto"/>
        <w:bottom w:val="none" w:sz="0" w:space="0" w:color="auto"/>
        <w:right w:val="none" w:sz="0" w:space="0" w:color="auto"/>
      </w:divBdr>
      <w:divsChild>
        <w:div w:id="15933676">
          <w:marLeft w:val="0"/>
          <w:marRight w:val="0"/>
          <w:marTop w:val="0"/>
          <w:marBottom w:val="0"/>
          <w:divBdr>
            <w:top w:val="none" w:sz="0" w:space="0" w:color="auto"/>
            <w:left w:val="none" w:sz="0" w:space="0" w:color="auto"/>
            <w:bottom w:val="none" w:sz="0" w:space="0" w:color="auto"/>
            <w:right w:val="none" w:sz="0" w:space="0" w:color="auto"/>
          </w:divBdr>
        </w:div>
        <w:div w:id="46340393">
          <w:marLeft w:val="0"/>
          <w:marRight w:val="0"/>
          <w:marTop w:val="0"/>
          <w:marBottom w:val="0"/>
          <w:divBdr>
            <w:top w:val="none" w:sz="0" w:space="0" w:color="auto"/>
            <w:left w:val="none" w:sz="0" w:space="0" w:color="auto"/>
            <w:bottom w:val="none" w:sz="0" w:space="0" w:color="auto"/>
            <w:right w:val="none" w:sz="0" w:space="0" w:color="auto"/>
          </w:divBdr>
        </w:div>
        <w:div w:id="238753102">
          <w:marLeft w:val="0"/>
          <w:marRight w:val="0"/>
          <w:marTop w:val="0"/>
          <w:marBottom w:val="0"/>
          <w:divBdr>
            <w:top w:val="none" w:sz="0" w:space="0" w:color="auto"/>
            <w:left w:val="none" w:sz="0" w:space="0" w:color="auto"/>
            <w:bottom w:val="none" w:sz="0" w:space="0" w:color="auto"/>
            <w:right w:val="none" w:sz="0" w:space="0" w:color="auto"/>
          </w:divBdr>
        </w:div>
        <w:div w:id="320549123">
          <w:marLeft w:val="0"/>
          <w:marRight w:val="0"/>
          <w:marTop w:val="0"/>
          <w:marBottom w:val="0"/>
          <w:divBdr>
            <w:top w:val="none" w:sz="0" w:space="0" w:color="auto"/>
            <w:left w:val="none" w:sz="0" w:space="0" w:color="auto"/>
            <w:bottom w:val="none" w:sz="0" w:space="0" w:color="auto"/>
            <w:right w:val="none" w:sz="0" w:space="0" w:color="auto"/>
          </w:divBdr>
        </w:div>
        <w:div w:id="339509192">
          <w:marLeft w:val="0"/>
          <w:marRight w:val="0"/>
          <w:marTop w:val="0"/>
          <w:marBottom w:val="0"/>
          <w:divBdr>
            <w:top w:val="none" w:sz="0" w:space="0" w:color="auto"/>
            <w:left w:val="none" w:sz="0" w:space="0" w:color="auto"/>
            <w:bottom w:val="none" w:sz="0" w:space="0" w:color="auto"/>
            <w:right w:val="none" w:sz="0" w:space="0" w:color="auto"/>
          </w:divBdr>
        </w:div>
        <w:div w:id="444231415">
          <w:marLeft w:val="0"/>
          <w:marRight w:val="0"/>
          <w:marTop w:val="0"/>
          <w:marBottom w:val="0"/>
          <w:divBdr>
            <w:top w:val="none" w:sz="0" w:space="0" w:color="auto"/>
            <w:left w:val="none" w:sz="0" w:space="0" w:color="auto"/>
            <w:bottom w:val="none" w:sz="0" w:space="0" w:color="auto"/>
            <w:right w:val="none" w:sz="0" w:space="0" w:color="auto"/>
          </w:divBdr>
        </w:div>
        <w:div w:id="525406302">
          <w:marLeft w:val="0"/>
          <w:marRight w:val="0"/>
          <w:marTop w:val="0"/>
          <w:marBottom w:val="0"/>
          <w:divBdr>
            <w:top w:val="none" w:sz="0" w:space="0" w:color="auto"/>
            <w:left w:val="none" w:sz="0" w:space="0" w:color="auto"/>
            <w:bottom w:val="none" w:sz="0" w:space="0" w:color="auto"/>
            <w:right w:val="none" w:sz="0" w:space="0" w:color="auto"/>
          </w:divBdr>
        </w:div>
        <w:div w:id="557940507">
          <w:marLeft w:val="0"/>
          <w:marRight w:val="0"/>
          <w:marTop w:val="0"/>
          <w:marBottom w:val="0"/>
          <w:divBdr>
            <w:top w:val="none" w:sz="0" w:space="0" w:color="auto"/>
            <w:left w:val="none" w:sz="0" w:space="0" w:color="auto"/>
            <w:bottom w:val="none" w:sz="0" w:space="0" w:color="auto"/>
            <w:right w:val="none" w:sz="0" w:space="0" w:color="auto"/>
          </w:divBdr>
        </w:div>
        <w:div w:id="689185021">
          <w:marLeft w:val="0"/>
          <w:marRight w:val="0"/>
          <w:marTop w:val="0"/>
          <w:marBottom w:val="0"/>
          <w:divBdr>
            <w:top w:val="none" w:sz="0" w:space="0" w:color="auto"/>
            <w:left w:val="none" w:sz="0" w:space="0" w:color="auto"/>
            <w:bottom w:val="none" w:sz="0" w:space="0" w:color="auto"/>
            <w:right w:val="none" w:sz="0" w:space="0" w:color="auto"/>
          </w:divBdr>
        </w:div>
        <w:div w:id="721100472">
          <w:marLeft w:val="0"/>
          <w:marRight w:val="0"/>
          <w:marTop w:val="0"/>
          <w:marBottom w:val="0"/>
          <w:divBdr>
            <w:top w:val="none" w:sz="0" w:space="0" w:color="auto"/>
            <w:left w:val="none" w:sz="0" w:space="0" w:color="auto"/>
            <w:bottom w:val="none" w:sz="0" w:space="0" w:color="auto"/>
            <w:right w:val="none" w:sz="0" w:space="0" w:color="auto"/>
          </w:divBdr>
        </w:div>
        <w:div w:id="896862386">
          <w:marLeft w:val="0"/>
          <w:marRight w:val="0"/>
          <w:marTop w:val="0"/>
          <w:marBottom w:val="0"/>
          <w:divBdr>
            <w:top w:val="none" w:sz="0" w:space="0" w:color="auto"/>
            <w:left w:val="none" w:sz="0" w:space="0" w:color="auto"/>
            <w:bottom w:val="none" w:sz="0" w:space="0" w:color="auto"/>
            <w:right w:val="none" w:sz="0" w:space="0" w:color="auto"/>
          </w:divBdr>
        </w:div>
        <w:div w:id="1008799253">
          <w:marLeft w:val="0"/>
          <w:marRight w:val="0"/>
          <w:marTop w:val="0"/>
          <w:marBottom w:val="0"/>
          <w:divBdr>
            <w:top w:val="none" w:sz="0" w:space="0" w:color="auto"/>
            <w:left w:val="none" w:sz="0" w:space="0" w:color="auto"/>
            <w:bottom w:val="none" w:sz="0" w:space="0" w:color="auto"/>
            <w:right w:val="none" w:sz="0" w:space="0" w:color="auto"/>
          </w:divBdr>
        </w:div>
        <w:div w:id="1073548649">
          <w:marLeft w:val="0"/>
          <w:marRight w:val="0"/>
          <w:marTop w:val="0"/>
          <w:marBottom w:val="0"/>
          <w:divBdr>
            <w:top w:val="none" w:sz="0" w:space="0" w:color="auto"/>
            <w:left w:val="none" w:sz="0" w:space="0" w:color="auto"/>
            <w:bottom w:val="none" w:sz="0" w:space="0" w:color="auto"/>
            <w:right w:val="none" w:sz="0" w:space="0" w:color="auto"/>
          </w:divBdr>
        </w:div>
        <w:div w:id="1149053780">
          <w:marLeft w:val="0"/>
          <w:marRight w:val="0"/>
          <w:marTop w:val="0"/>
          <w:marBottom w:val="0"/>
          <w:divBdr>
            <w:top w:val="none" w:sz="0" w:space="0" w:color="auto"/>
            <w:left w:val="none" w:sz="0" w:space="0" w:color="auto"/>
            <w:bottom w:val="none" w:sz="0" w:space="0" w:color="auto"/>
            <w:right w:val="none" w:sz="0" w:space="0" w:color="auto"/>
          </w:divBdr>
        </w:div>
        <w:div w:id="1241528388">
          <w:marLeft w:val="0"/>
          <w:marRight w:val="0"/>
          <w:marTop w:val="0"/>
          <w:marBottom w:val="0"/>
          <w:divBdr>
            <w:top w:val="none" w:sz="0" w:space="0" w:color="auto"/>
            <w:left w:val="none" w:sz="0" w:space="0" w:color="auto"/>
            <w:bottom w:val="none" w:sz="0" w:space="0" w:color="auto"/>
            <w:right w:val="none" w:sz="0" w:space="0" w:color="auto"/>
          </w:divBdr>
        </w:div>
        <w:div w:id="1252200545">
          <w:marLeft w:val="0"/>
          <w:marRight w:val="0"/>
          <w:marTop w:val="0"/>
          <w:marBottom w:val="0"/>
          <w:divBdr>
            <w:top w:val="none" w:sz="0" w:space="0" w:color="auto"/>
            <w:left w:val="none" w:sz="0" w:space="0" w:color="auto"/>
            <w:bottom w:val="none" w:sz="0" w:space="0" w:color="auto"/>
            <w:right w:val="none" w:sz="0" w:space="0" w:color="auto"/>
          </w:divBdr>
        </w:div>
        <w:div w:id="1438477169">
          <w:marLeft w:val="0"/>
          <w:marRight w:val="0"/>
          <w:marTop w:val="0"/>
          <w:marBottom w:val="0"/>
          <w:divBdr>
            <w:top w:val="none" w:sz="0" w:space="0" w:color="auto"/>
            <w:left w:val="none" w:sz="0" w:space="0" w:color="auto"/>
            <w:bottom w:val="none" w:sz="0" w:space="0" w:color="auto"/>
            <w:right w:val="none" w:sz="0" w:space="0" w:color="auto"/>
          </w:divBdr>
        </w:div>
        <w:div w:id="1661805942">
          <w:marLeft w:val="0"/>
          <w:marRight w:val="0"/>
          <w:marTop w:val="0"/>
          <w:marBottom w:val="0"/>
          <w:divBdr>
            <w:top w:val="none" w:sz="0" w:space="0" w:color="auto"/>
            <w:left w:val="none" w:sz="0" w:space="0" w:color="auto"/>
            <w:bottom w:val="none" w:sz="0" w:space="0" w:color="auto"/>
            <w:right w:val="none" w:sz="0" w:space="0" w:color="auto"/>
          </w:divBdr>
        </w:div>
        <w:div w:id="1684086221">
          <w:marLeft w:val="0"/>
          <w:marRight w:val="0"/>
          <w:marTop w:val="0"/>
          <w:marBottom w:val="0"/>
          <w:divBdr>
            <w:top w:val="none" w:sz="0" w:space="0" w:color="auto"/>
            <w:left w:val="none" w:sz="0" w:space="0" w:color="auto"/>
            <w:bottom w:val="none" w:sz="0" w:space="0" w:color="auto"/>
            <w:right w:val="none" w:sz="0" w:space="0" w:color="auto"/>
          </w:divBdr>
        </w:div>
        <w:div w:id="1893152529">
          <w:marLeft w:val="0"/>
          <w:marRight w:val="0"/>
          <w:marTop w:val="0"/>
          <w:marBottom w:val="0"/>
          <w:divBdr>
            <w:top w:val="none" w:sz="0" w:space="0" w:color="auto"/>
            <w:left w:val="none" w:sz="0" w:space="0" w:color="auto"/>
            <w:bottom w:val="none" w:sz="0" w:space="0" w:color="auto"/>
            <w:right w:val="none" w:sz="0" w:space="0" w:color="auto"/>
          </w:divBdr>
        </w:div>
        <w:div w:id="2099787256">
          <w:marLeft w:val="0"/>
          <w:marRight w:val="0"/>
          <w:marTop w:val="0"/>
          <w:marBottom w:val="0"/>
          <w:divBdr>
            <w:top w:val="none" w:sz="0" w:space="0" w:color="auto"/>
            <w:left w:val="none" w:sz="0" w:space="0" w:color="auto"/>
            <w:bottom w:val="none" w:sz="0" w:space="0" w:color="auto"/>
            <w:right w:val="none" w:sz="0" w:space="0" w:color="auto"/>
          </w:divBdr>
        </w:div>
      </w:divsChild>
    </w:div>
    <w:div w:id="1576740157">
      <w:bodyDiv w:val="1"/>
      <w:marLeft w:val="0"/>
      <w:marRight w:val="0"/>
      <w:marTop w:val="0"/>
      <w:marBottom w:val="0"/>
      <w:divBdr>
        <w:top w:val="none" w:sz="0" w:space="0" w:color="auto"/>
        <w:left w:val="none" w:sz="0" w:space="0" w:color="auto"/>
        <w:bottom w:val="none" w:sz="0" w:space="0" w:color="auto"/>
        <w:right w:val="none" w:sz="0" w:space="0" w:color="auto"/>
      </w:divBdr>
    </w:div>
    <w:div w:id="1590431080">
      <w:bodyDiv w:val="1"/>
      <w:marLeft w:val="0"/>
      <w:marRight w:val="0"/>
      <w:marTop w:val="0"/>
      <w:marBottom w:val="0"/>
      <w:divBdr>
        <w:top w:val="none" w:sz="0" w:space="0" w:color="auto"/>
        <w:left w:val="none" w:sz="0" w:space="0" w:color="auto"/>
        <w:bottom w:val="none" w:sz="0" w:space="0" w:color="auto"/>
        <w:right w:val="none" w:sz="0" w:space="0" w:color="auto"/>
      </w:divBdr>
    </w:div>
    <w:div w:id="1593246032">
      <w:bodyDiv w:val="1"/>
      <w:marLeft w:val="0"/>
      <w:marRight w:val="0"/>
      <w:marTop w:val="0"/>
      <w:marBottom w:val="0"/>
      <w:divBdr>
        <w:top w:val="none" w:sz="0" w:space="0" w:color="auto"/>
        <w:left w:val="none" w:sz="0" w:space="0" w:color="auto"/>
        <w:bottom w:val="none" w:sz="0" w:space="0" w:color="auto"/>
        <w:right w:val="none" w:sz="0" w:space="0" w:color="auto"/>
      </w:divBdr>
    </w:div>
    <w:div w:id="1621181446">
      <w:bodyDiv w:val="1"/>
      <w:marLeft w:val="0"/>
      <w:marRight w:val="0"/>
      <w:marTop w:val="0"/>
      <w:marBottom w:val="0"/>
      <w:divBdr>
        <w:top w:val="none" w:sz="0" w:space="0" w:color="auto"/>
        <w:left w:val="none" w:sz="0" w:space="0" w:color="auto"/>
        <w:bottom w:val="none" w:sz="0" w:space="0" w:color="auto"/>
        <w:right w:val="none" w:sz="0" w:space="0" w:color="auto"/>
      </w:divBdr>
    </w:div>
    <w:div w:id="1645815948">
      <w:bodyDiv w:val="1"/>
      <w:marLeft w:val="0"/>
      <w:marRight w:val="0"/>
      <w:marTop w:val="0"/>
      <w:marBottom w:val="0"/>
      <w:divBdr>
        <w:top w:val="none" w:sz="0" w:space="0" w:color="auto"/>
        <w:left w:val="none" w:sz="0" w:space="0" w:color="auto"/>
        <w:bottom w:val="none" w:sz="0" w:space="0" w:color="auto"/>
        <w:right w:val="none" w:sz="0" w:space="0" w:color="auto"/>
      </w:divBdr>
      <w:divsChild>
        <w:div w:id="107700677">
          <w:marLeft w:val="0"/>
          <w:marRight w:val="0"/>
          <w:marTop w:val="0"/>
          <w:marBottom w:val="0"/>
          <w:divBdr>
            <w:top w:val="none" w:sz="0" w:space="0" w:color="auto"/>
            <w:left w:val="none" w:sz="0" w:space="0" w:color="auto"/>
            <w:bottom w:val="none" w:sz="0" w:space="0" w:color="auto"/>
            <w:right w:val="none" w:sz="0" w:space="0" w:color="auto"/>
          </w:divBdr>
        </w:div>
        <w:div w:id="203639512">
          <w:marLeft w:val="0"/>
          <w:marRight w:val="0"/>
          <w:marTop w:val="0"/>
          <w:marBottom w:val="0"/>
          <w:divBdr>
            <w:top w:val="none" w:sz="0" w:space="0" w:color="auto"/>
            <w:left w:val="none" w:sz="0" w:space="0" w:color="auto"/>
            <w:bottom w:val="none" w:sz="0" w:space="0" w:color="auto"/>
            <w:right w:val="none" w:sz="0" w:space="0" w:color="auto"/>
          </w:divBdr>
        </w:div>
        <w:div w:id="244848402">
          <w:marLeft w:val="0"/>
          <w:marRight w:val="0"/>
          <w:marTop w:val="0"/>
          <w:marBottom w:val="0"/>
          <w:divBdr>
            <w:top w:val="none" w:sz="0" w:space="0" w:color="auto"/>
            <w:left w:val="none" w:sz="0" w:space="0" w:color="auto"/>
            <w:bottom w:val="none" w:sz="0" w:space="0" w:color="auto"/>
            <w:right w:val="none" w:sz="0" w:space="0" w:color="auto"/>
          </w:divBdr>
        </w:div>
        <w:div w:id="250479142">
          <w:marLeft w:val="0"/>
          <w:marRight w:val="0"/>
          <w:marTop w:val="0"/>
          <w:marBottom w:val="0"/>
          <w:divBdr>
            <w:top w:val="none" w:sz="0" w:space="0" w:color="auto"/>
            <w:left w:val="none" w:sz="0" w:space="0" w:color="auto"/>
            <w:bottom w:val="none" w:sz="0" w:space="0" w:color="auto"/>
            <w:right w:val="none" w:sz="0" w:space="0" w:color="auto"/>
          </w:divBdr>
        </w:div>
        <w:div w:id="296765357">
          <w:marLeft w:val="0"/>
          <w:marRight w:val="0"/>
          <w:marTop w:val="0"/>
          <w:marBottom w:val="0"/>
          <w:divBdr>
            <w:top w:val="none" w:sz="0" w:space="0" w:color="auto"/>
            <w:left w:val="none" w:sz="0" w:space="0" w:color="auto"/>
            <w:bottom w:val="none" w:sz="0" w:space="0" w:color="auto"/>
            <w:right w:val="none" w:sz="0" w:space="0" w:color="auto"/>
          </w:divBdr>
        </w:div>
        <w:div w:id="368604691">
          <w:marLeft w:val="0"/>
          <w:marRight w:val="0"/>
          <w:marTop w:val="0"/>
          <w:marBottom w:val="0"/>
          <w:divBdr>
            <w:top w:val="none" w:sz="0" w:space="0" w:color="auto"/>
            <w:left w:val="none" w:sz="0" w:space="0" w:color="auto"/>
            <w:bottom w:val="none" w:sz="0" w:space="0" w:color="auto"/>
            <w:right w:val="none" w:sz="0" w:space="0" w:color="auto"/>
          </w:divBdr>
        </w:div>
        <w:div w:id="378943336">
          <w:marLeft w:val="0"/>
          <w:marRight w:val="0"/>
          <w:marTop w:val="0"/>
          <w:marBottom w:val="0"/>
          <w:divBdr>
            <w:top w:val="none" w:sz="0" w:space="0" w:color="auto"/>
            <w:left w:val="none" w:sz="0" w:space="0" w:color="auto"/>
            <w:bottom w:val="none" w:sz="0" w:space="0" w:color="auto"/>
            <w:right w:val="none" w:sz="0" w:space="0" w:color="auto"/>
          </w:divBdr>
        </w:div>
        <w:div w:id="489906893">
          <w:marLeft w:val="0"/>
          <w:marRight w:val="0"/>
          <w:marTop w:val="0"/>
          <w:marBottom w:val="0"/>
          <w:divBdr>
            <w:top w:val="none" w:sz="0" w:space="0" w:color="auto"/>
            <w:left w:val="none" w:sz="0" w:space="0" w:color="auto"/>
            <w:bottom w:val="none" w:sz="0" w:space="0" w:color="auto"/>
            <w:right w:val="none" w:sz="0" w:space="0" w:color="auto"/>
          </w:divBdr>
        </w:div>
        <w:div w:id="501891503">
          <w:marLeft w:val="0"/>
          <w:marRight w:val="0"/>
          <w:marTop w:val="0"/>
          <w:marBottom w:val="0"/>
          <w:divBdr>
            <w:top w:val="none" w:sz="0" w:space="0" w:color="auto"/>
            <w:left w:val="none" w:sz="0" w:space="0" w:color="auto"/>
            <w:bottom w:val="none" w:sz="0" w:space="0" w:color="auto"/>
            <w:right w:val="none" w:sz="0" w:space="0" w:color="auto"/>
          </w:divBdr>
        </w:div>
        <w:div w:id="521555505">
          <w:marLeft w:val="0"/>
          <w:marRight w:val="0"/>
          <w:marTop w:val="0"/>
          <w:marBottom w:val="0"/>
          <w:divBdr>
            <w:top w:val="none" w:sz="0" w:space="0" w:color="auto"/>
            <w:left w:val="none" w:sz="0" w:space="0" w:color="auto"/>
            <w:bottom w:val="none" w:sz="0" w:space="0" w:color="auto"/>
            <w:right w:val="none" w:sz="0" w:space="0" w:color="auto"/>
          </w:divBdr>
        </w:div>
        <w:div w:id="550846167">
          <w:marLeft w:val="0"/>
          <w:marRight w:val="0"/>
          <w:marTop w:val="0"/>
          <w:marBottom w:val="0"/>
          <w:divBdr>
            <w:top w:val="none" w:sz="0" w:space="0" w:color="auto"/>
            <w:left w:val="none" w:sz="0" w:space="0" w:color="auto"/>
            <w:bottom w:val="none" w:sz="0" w:space="0" w:color="auto"/>
            <w:right w:val="none" w:sz="0" w:space="0" w:color="auto"/>
          </w:divBdr>
        </w:div>
        <w:div w:id="604312449">
          <w:marLeft w:val="0"/>
          <w:marRight w:val="0"/>
          <w:marTop w:val="0"/>
          <w:marBottom w:val="0"/>
          <w:divBdr>
            <w:top w:val="none" w:sz="0" w:space="0" w:color="auto"/>
            <w:left w:val="none" w:sz="0" w:space="0" w:color="auto"/>
            <w:bottom w:val="none" w:sz="0" w:space="0" w:color="auto"/>
            <w:right w:val="none" w:sz="0" w:space="0" w:color="auto"/>
          </w:divBdr>
        </w:div>
        <w:div w:id="662318353">
          <w:marLeft w:val="0"/>
          <w:marRight w:val="0"/>
          <w:marTop w:val="0"/>
          <w:marBottom w:val="0"/>
          <w:divBdr>
            <w:top w:val="none" w:sz="0" w:space="0" w:color="auto"/>
            <w:left w:val="none" w:sz="0" w:space="0" w:color="auto"/>
            <w:bottom w:val="none" w:sz="0" w:space="0" w:color="auto"/>
            <w:right w:val="none" w:sz="0" w:space="0" w:color="auto"/>
          </w:divBdr>
        </w:div>
        <w:div w:id="665086578">
          <w:marLeft w:val="0"/>
          <w:marRight w:val="0"/>
          <w:marTop w:val="0"/>
          <w:marBottom w:val="0"/>
          <w:divBdr>
            <w:top w:val="none" w:sz="0" w:space="0" w:color="auto"/>
            <w:left w:val="none" w:sz="0" w:space="0" w:color="auto"/>
            <w:bottom w:val="none" w:sz="0" w:space="0" w:color="auto"/>
            <w:right w:val="none" w:sz="0" w:space="0" w:color="auto"/>
          </w:divBdr>
        </w:div>
        <w:div w:id="705448594">
          <w:marLeft w:val="0"/>
          <w:marRight w:val="0"/>
          <w:marTop w:val="0"/>
          <w:marBottom w:val="0"/>
          <w:divBdr>
            <w:top w:val="none" w:sz="0" w:space="0" w:color="auto"/>
            <w:left w:val="none" w:sz="0" w:space="0" w:color="auto"/>
            <w:bottom w:val="none" w:sz="0" w:space="0" w:color="auto"/>
            <w:right w:val="none" w:sz="0" w:space="0" w:color="auto"/>
          </w:divBdr>
        </w:div>
        <w:div w:id="786510900">
          <w:marLeft w:val="0"/>
          <w:marRight w:val="0"/>
          <w:marTop w:val="0"/>
          <w:marBottom w:val="0"/>
          <w:divBdr>
            <w:top w:val="none" w:sz="0" w:space="0" w:color="auto"/>
            <w:left w:val="none" w:sz="0" w:space="0" w:color="auto"/>
            <w:bottom w:val="none" w:sz="0" w:space="0" w:color="auto"/>
            <w:right w:val="none" w:sz="0" w:space="0" w:color="auto"/>
          </w:divBdr>
        </w:div>
        <w:div w:id="843591728">
          <w:marLeft w:val="0"/>
          <w:marRight w:val="0"/>
          <w:marTop w:val="0"/>
          <w:marBottom w:val="0"/>
          <w:divBdr>
            <w:top w:val="none" w:sz="0" w:space="0" w:color="auto"/>
            <w:left w:val="none" w:sz="0" w:space="0" w:color="auto"/>
            <w:bottom w:val="none" w:sz="0" w:space="0" w:color="auto"/>
            <w:right w:val="none" w:sz="0" w:space="0" w:color="auto"/>
          </w:divBdr>
        </w:div>
        <w:div w:id="892010727">
          <w:marLeft w:val="0"/>
          <w:marRight w:val="0"/>
          <w:marTop w:val="0"/>
          <w:marBottom w:val="0"/>
          <w:divBdr>
            <w:top w:val="none" w:sz="0" w:space="0" w:color="auto"/>
            <w:left w:val="none" w:sz="0" w:space="0" w:color="auto"/>
            <w:bottom w:val="none" w:sz="0" w:space="0" w:color="auto"/>
            <w:right w:val="none" w:sz="0" w:space="0" w:color="auto"/>
          </w:divBdr>
        </w:div>
        <w:div w:id="955598646">
          <w:marLeft w:val="0"/>
          <w:marRight w:val="0"/>
          <w:marTop w:val="0"/>
          <w:marBottom w:val="0"/>
          <w:divBdr>
            <w:top w:val="none" w:sz="0" w:space="0" w:color="auto"/>
            <w:left w:val="none" w:sz="0" w:space="0" w:color="auto"/>
            <w:bottom w:val="none" w:sz="0" w:space="0" w:color="auto"/>
            <w:right w:val="none" w:sz="0" w:space="0" w:color="auto"/>
          </w:divBdr>
        </w:div>
        <w:div w:id="1100447156">
          <w:marLeft w:val="0"/>
          <w:marRight w:val="0"/>
          <w:marTop w:val="0"/>
          <w:marBottom w:val="0"/>
          <w:divBdr>
            <w:top w:val="none" w:sz="0" w:space="0" w:color="auto"/>
            <w:left w:val="none" w:sz="0" w:space="0" w:color="auto"/>
            <w:bottom w:val="none" w:sz="0" w:space="0" w:color="auto"/>
            <w:right w:val="none" w:sz="0" w:space="0" w:color="auto"/>
          </w:divBdr>
        </w:div>
        <w:div w:id="1114860120">
          <w:marLeft w:val="0"/>
          <w:marRight w:val="0"/>
          <w:marTop w:val="0"/>
          <w:marBottom w:val="0"/>
          <w:divBdr>
            <w:top w:val="none" w:sz="0" w:space="0" w:color="auto"/>
            <w:left w:val="none" w:sz="0" w:space="0" w:color="auto"/>
            <w:bottom w:val="none" w:sz="0" w:space="0" w:color="auto"/>
            <w:right w:val="none" w:sz="0" w:space="0" w:color="auto"/>
          </w:divBdr>
        </w:div>
        <w:div w:id="1151795519">
          <w:marLeft w:val="0"/>
          <w:marRight w:val="0"/>
          <w:marTop w:val="0"/>
          <w:marBottom w:val="0"/>
          <w:divBdr>
            <w:top w:val="none" w:sz="0" w:space="0" w:color="auto"/>
            <w:left w:val="none" w:sz="0" w:space="0" w:color="auto"/>
            <w:bottom w:val="none" w:sz="0" w:space="0" w:color="auto"/>
            <w:right w:val="none" w:sz="0" w:space="0" w:color="auto"/>
          </w:divBdr>
        </w:div>
        <w:div w:id="1164128847">
          <w:marLeft w:val="0"/>
          <w:marRight w:val="0"/>
          <w:marTop w:val="0"/>
          <w:marBottom w:val="0"/>
          <w:divBdr>
            <w:top w:val="none" w:sz="0" w:space="0" w:color="auto"/>
            <w:left w:val="none" w:sz="0" w:space="0" w:color="auto"/>
            <w:bottom w:val="none" w:sz="0" w:space="0" w:color="auto"/>
            <w:right w:val="none" w:sz="0" w:space="0" w:color="auto"/>
          </w:divBdr>
        </w:div>
        <w:div w:id="1182089202">
          <w:marLeft w:val="0"/>
          <w:marRight w:val="0"/>
          <w:marTop w:val="0"/>
          <w:marBottom w:val="0"/>
          <w:divBdr>
            <w:top w:val="none" w:sz="0" w:space="0" w:color="auto"/>
            <w:left w:val="none" w:sz="0" w:space="0" w:color="auto"/>
            <w:bottom w:val="none" w:sz="0" w:space="0" w:color="auto"/>
            <w:right w:val="none" w:sz="0" w:space="0" w:color="auto"/>
          </w:divBdr>
        </w:div>
        <w:div w:id="1245601491">
          <w:marLeft w:val="0"/>
          <w:marRight w:val="0"/>
          <w:marTop w:val="0"/>
          <w:marBottom w:val="0"/>
          <w:divBdr>
            <w:top w:val="none" w:sz="0" w:space="0" w:color="auto"/>
            <w:left w:val="none" w:sz="0" w:space="0" w:color="auto"/>
            <w:bottom w:val="none" w:sz="0" w:space="0" w:color="auto"/>
            <w:right w:val="none" w:sz="0" w:space="0" w:color="auto"/>
          </w:divBdr>
        </w:div>
        <w:div w:id="1285381897">
          <w:marLeft w:val="0"/>
          <w:marRight w:val="0"/>
          <w:marTop w:val="0"/>
          <w:marBottom w:val="0"/>
          <w:divBdr>
            <w:top w:val="none" w:sz="0" w:space="0" w:color="auto"/>
            <w:left w:val="none" w:sz="0" w:space="0" w:color="auto"/>
            <w:bottom w:val="none" w:sz="0" w:space="0" w:color="auto"/>
            <w:right w:val="none" w:sz="0" w:space="0" w:color="auto"/>
          </w:divBdr>
        </w:div>
        <w:div w:id="1304198002">
          <w:marLeft w:val="0"/>
          <w:marRight w:val="0"/>
          <w:marTop w:val="0"/>
          <w:marBottom w:val="0"/>
          <w:divBdr>
            <w:top w:val="none" w:sz="0" w:space="0" w:color="auto"/>
            <w:left w:val="none" w:sz="0" w:space="0" w:color="auto"/>
            <w:bottom w:val="none" w:sz="0" w:space="0" w:color="auto"/>
            <w:right w:val="none" w:sz="0" w:space="0" w:color="auto"/>
          </w:divBdr>
        </w:div>
        <w:div w:id="1338966395">
          <w:marLeft w:val="0"/>
          <w:marRight w:val="0"/>
          <w:marTop w:val="0"/>
          <w:marBottom w:val="0"/>
          <w:divBdr>
            <w:top w:val="none" w:sz="0" w:space="0" w:color="auto"/>
            <w:left w:val="none" w:sz="0" w:space="0" w:color="auto"/>
            <w:bottom w:val="none" w:sz="0" w:space="0" w:color="auto"/>
            <w:right w:val="none" w:sz="0" w:space="0" w:color="auto"/>
          </w:divBdr>
        </w:div>
        <w:div w:id="1377312598">
          <w:marLeft w:val="0"/>
          <w:marRight w:val="0"/>
          <w:marTop w:val="0"/>
          <w:marBottom w:val="0"/>
          <w:divBdr>
            <w:top w:val="none" w:sz="0" w:space="0" w:color="auto"/>
            <w:left w:val="none" w:sz="0" w:space="0" w:color="auto"/>
            <w:bottom w:val="none" w:sz="0" w:space="0" w:color="auto"/>
            <w:right w:val="none" w:sz="0" w:space="0" w:color="auto"/>
          </w:divBdr>
        </w:div>
        <w:div w:id="1394305199">
          <w:marLeft w:val="0"/>
          <w:marRight w:val="0"/>
          <w:marTop w:val="0"/>
          <w:marBottom w:val="0"/>
          <w:divBdr>
            <w:top w:val="none" w:sz="0" w:space="0" w:color="auto"/>
            <w:left w:val="none" w:sz="0" w:space="0" w:color="auto"/>
            <w:bottom w:val="none" w:sz="0" w:space="0" w:color="auto"/>
            <w:right w:val="none" w:sz="0" w:space="0" w:color="auto"/>
          </w:divBdr>
        </w:div>
        <w:div w:id="1428042885">
          <w:marLeft w:val="0"/>
          <w:marRight w:val="0"/>
          <w:marTop w:val="0"/>
          <w:marBottom w:val="0"/>
          <w:divBdr>
            <w:top w:val="none" w:sz="0" w:space="0" w:color="auto"/>
            <w:left w:val="none" w:sz="0" w:space="0" w:color="auto"/>
            <w:bottom w:val="none" w:sz="0" w:space="0" w:color="auto"/>
            <w:right w:val="none" w:sz="0" w:space="0" w:color="auto"/>
          </w:divBdr>
        </w:div>
        <w:div w:id="1443770145">
          <w:marLeft w:val="0"/>
          <w:marRight w:val="0"/>
          <w:marTop w:val="0"/>
          <w:marBottom w:val="0"/>
          <w:divBdr>
            <w:top w:val="none" w:sz="0" w:space="0" w:color="auto"/>
            <w:left w:val="none" w:sz="0" w:space="0" w:color="auto"/>
            <w:bottom w:val="none" w:sz="0" w:space="0" w:color="auto"/>
            <w:right w:val="none" w:sz="0" w:space="0" w:color="auto"/>
          </w:divBdr>
        </w:div>
        <w:div w:id="1489706052">
          <w:marLeft w:val="0"/>
          <w:marRight w:val="0"/>
          <w:marTop w:val="0"/>
          <w:marBottom w:val="0"/>
          <w:divBdr>
            <w:top w:val="none" w:sz="0" w:space="0" w:color="auto"/>
            <w:left w:val="none" w:sz="0" w:space="0" w:color="auto"/>
            <w:bottom w:val="none" w:sz="0" w:space="0" w:color="auto"/>
            <w:right w:val="none" w:sz="0" w:space="0" w:color="auto"/>
          </w:divBdr>
        </w:div>
        <w:div w:id="1523742502">
          <w:marLeft w:val="0"/>
          <w:marRight w:val="0"/>
          <w:marTop w:val="0"/>
          <w:marBottom w:val="0"/>
          <w:divBdr>
            <w:top w:val="none" w:sz="0" w:space="0" w:color="auto"/>
            <w:left w:val="none" w:sz="0" w:space="0" w:color="auto"/>
            <w:bottom w:val="none" w:sz="0" w:space="0" w:color="auto"/>
            <w:right w:val="none" w:sz="0" w:space="0" w:color="auto"/>
          </w:divBdr>
        </w:div>
        <w:div w:id="1533154591">
          <w:marLeft w:val="0"/>
          <w:marRight w:val="0"/>
          <w:marTop w:val="0"/>
          <w:marBottom w:val="0"/>
          <w:divBdr>
            <w:top w:val="none" w:sz="0" w:space="0" w:color="auto"/>
            <w:left w:val="none" w:sz="0" w:space="0" w:color="auto"/>
            <w:bottom w:val="none" w:sz="0" w:space="0" w:color="auto"/>
            <w:right w:val="none" w:sz="0" w:space="0" w:color="auto"/>
          </w:divBdr>
        </w:div>
        <w:div w:id="1543446360">
          <w:marLeft w:val="0"/>
          <w:marRight w:val="0"/>
          <w:marTop w:val="0"/>
          <w:marBottom w:val="0"/>
          <w:divBdr>
            <w:top w:val="none" w:sz="0" w:space="0" w:color="auto"/>
            <w:left w:val="none" w:sz="0" w:space="0" w:color="auto"/>
            <w:bottom w:val="none" w:sz="0" w:space="0" w:color="auto"/>
            <w:right w:val="none" w:sz="0" w:space="0" w:color="auto"/>
          </w:divBdr>
        </w:div>
        <w:div w:id="1558324023">
          <w:marLeft w:val="0"/>
          <w:marRight w:val="0"/>
          <w:marTop w:val="0"/>
          <w:marBottom w:val="0"/>
          <w:divBdr>
            <w:top w:val="none" w:sz="0" w:space="0" w:color="auto"/>
            <w:left w:val="none" w:sz="0" w:space="0" w:color="auto"/>
            <w:bottom w:val="none" w:sz="0" w:space="0" w:color="auto"/>
            <w:right w:val="none" w:sz="0" w:space="0" w:color="auto"/>
          </w:divBdr>
        </w:div>
        <w:div w:id="1628782312">
          <w:marLeft w:val="0"/>
          <w:marRight w:val="0"/>
          <w:marTop w:val="0"/>
          <w:marBottom w:val="0"/>
          <w:divBdr>
            <w:top w:val="none" w:sz="0" w:space="0" w:color="auto"/>
            <w:left w:val="none" w:sz="0" w:space="0" w:color="auto"/>
            <w:bottom w:val="none" w:sz="0" w:space="0" w:color="auto"/>
            <w:right w:val="none" w:sz="0" w:space="0" w:color="auto"/>
          </w:divBdr>
        </w:div>
        <w:div w:id="1691909147">
          <w:marLeft w:val="0"/>
          <w:marRight w:val="0"/>
          <w:marTop w:val="0"/>
          <w:marBottom w:val="0"/>
          <w:divBdr>
            <w:top w:val="none" w:sz="0" w:space="0" w:color="auto"/>
            <w:left w:val="none" w:sz="0" w:space="0" w:color="auto"/>
            <w:bottom w:val="none" w:sz="0" w:space="0" w:color="auto"/>
            <w:right w:val="none" w:sz="0" w:space="0" w:color="auto"/>
          </w:divBdr>
        </w:div>
        <w:div w:id="1696543399">
          <w:marLeft w:val="0"/>
          <w:marRight w:val="0"/>
          <w:marTop w:val="0"/>
          <w:marBottom w:val="0"/>
          <w:divBdr>
            <w:top w:val="none" w:sz="0" w:space="0" w:color="auto"/>
            <w:left w:val="none" w:sz="0" w:space="0" w:color="auto"/>
            <w:bottom w:val="none" w:sz="0" w:space="0" w:color="auto"/>
            <w:right w:val="none" w:sz="0" w:space="0" w:color="auto"/>
          </w:divBdr>
        </w:div>
        <w:div w:id="1708989125">
          <w:marLeft w:val="0"/>
          <w:marRight w:val="0"/>
          <w:marTop w:val="0"/>
          <w:marBottom w:val="0"/>
          <w:divBdr>
            <w:top w:val="none" w:sz="0" w:space="0" w:color="auto"/>
            <w:left w:val="none" w:sz="0" w:space="0" w:color="auto"/>
            <w:bottom w:val="none" w:sz="0" w:space="0" w:color="auto"/>
            <w:right w:val="none" w:sz="0" w:space="0" w:color="auto"/>
          </w:divBdr>
        </w:div>
        <w:div w:id="1730693324">
          <w:marLeft w:val="0"/>
          <w:marRight w:val="0"/>
          <w:marTop w:val="0"/>
          <w:marBottom w:val="0"/>
          <w:divBdr>
            <w:top w:val="none" w:sz="0" w:space="0" w:color="auto"/>
            <w:left w:val="none" w:sz="0" w:space="0" w:color="auto"/>
            <w:bottom w:val="none" w:sz="0" w:space="0" w:color="auto"/>
            <w:right w:val="none" w:sz="0" w:space="0" w:color="auto"/>
          </w:divBdr>
        </w:div>
        <w:div w:id="1759017742">
          <w:marLeft w:val="0"/>
          <w:marRight w:val="0"/>
          <w:marTop w:val="0"/>
          <w:marBottom w:val="0"/>
          <w:divBdr>
            <w:top w:val="none" w:sz="0" w:space="0" w:color="auto"/>
            <w:left w:val="none" w:sz="0" w:space="0" w:color="auto"/>
            <w:bottom w:val="none" w:sz="0" w:space="0" w:color="auto"/>
            <w:right w:val="none" w:sz="0" w:space="0" w:color="auto"/>
          </w:divBdr>
        </w:div>
        <w:div w:id="1828864568">
          <w:marLeft w:val="0"/>
          <w:marRight w:val="0"/>
          <w:marTop w:val="0"/>
          <w:marBottom w:val="0"/>
          <w:divBdr>
            <w:top w:val="none" w:sz="0" w:space="0" w:color="auto"/>
            <w:left w:val="none" w:sz="0" w:space="0" w:color="auto"/>
            <w:bottom w:val="none" w:sz="0" w:space="0" w:color="auto"/>
            <w:right w:val="none" w:sz="0" w:space="0" w:color="auto"/>
          </w:divBdr>
        </w:div>
        <w:div w:id="1854762841">
          <w:marLeft w:val="0"/>
          <w:marRight w:val="0"/>
          <w:marTop w:val="0"/>
          <w:marBottom w:val="0"/>
          <w:divBdr>
            <w:top w:val="none" w:sz="0" w:space="0" w:color="auto"/>
            <w:left w:val="none" w:sz="0" w:space="0" w:color="auto"/>
            <w:bottom w:val="none" w:sz="0" w:space="0" w:color="auto"/>
            <w:right w:val="none" w:sz="0" w:space="0" w:color="auto"/>
          </w:divBdr>
        </w:div>
        <w:div w:id="1886209191">
          <w:marLeft w:val="0"/>
          <w:marRight w:val="0"/>
          <w:marTop w:val="0"/>
          <w:marBottom w:val="0"/>
          <w:divBdr>
            <w:top w:val="none" w:sz="0" w:space="0" w:color="auto"/>
            <w:left w:val="none" w:sz="0" w:space="0" w:color="auto"/>
            <w:bottom w:val="none" w:sz="0" w:space="0" w:color="auto"/>
            <w:right w:val="none" w:sz="0" w:space="0" w:color="auto"/>
          </w:divBdr>
        </w:div>
        <w:div w:id="1894854437">
          <w:marLeft w:val="0"/>
          <w:marRight w:val="0"/>
          <w:marTop w:val="0"/>
          <w:marBottom w:val="0"/>
          <w:divBdr>
            <w:top w:val="none" w:sz="0" w:space="0" w:color="auto"/>
            <w:left w:val="none" w:sz="0" w:space="0" w:color="auto"/>
            <w:bottom w:val="none" w:sz="0" w:space="0" w:color="auto"/>
            <w:right w:val="none" w:sz="0" w:space="0" w:color="auto"/>
          </w:divBdr>
        </w:div>
        <w:div w:id="1919559047">
          <w:marLeft w:val="0"/>
          <w:marRight w:val="0"/>
          <w:marTop w:val="0"/>
          <w:marBottom w:val="0"/>
          <w:divBdr>
            <w:top w:val="none" w:sz="0" w:space="0" w:color="auto"/>
            <w:left w:val="none" w:sz="0" w:space="0" w:color="auto"/>
            <w:bottom w:val="none" w:sz="0" w:space="0" w:color="auto"/>
            <w:right w:val="none" w:sz="0" w:space="0" w:color="auto"/>
          </w:divBdr>
        </w:div>
        <w:div w:id="1922718291">
          <w:marLeft w:val="0"/>
          <w:marRight w:val="0"/>
          <w:marTop w:val="0"/>
          <w:marBottom w:val="0"/>
          <w:divBdr>
            <w:top w:val="none" w:sz="0" w:space="0" w:color="auto"/>
            <w:left w:val="none" w:sz="0" w:space="0" w:color="auto"/>
            <w:bottom w:val="none" w:sz="0" w:space="0" w:color="auto"/>
            <w:right w:val="none" w:sz="0" w:space="0" w:color="auto"/>
          </w:divBdr>
        </w:div>
        <w:div w:id="2007398109">
          <w:marLeft w:val="0"/>
          <w:marRight w:val="0"/>
          <w:marTop w:val="0"/>
          <w:marBottom w:val="0"/>
          <w:divBdr>
            <w:top w:val="none" w:sz="0" w:space="0" w:color="auto"/>
            <w:left w:val="none" w:sz="0" w:space="0" w:color="auto"/>
            <w:bottom w:val="none" w:sz="0" w:space="0" w:color="auto"/>
            <w:right w:val="none" w:sz="0" w:space="0" w:color="auto"/>
          </w:divBdr>
        </w:div>
        <w:div w:id="2055154153">
          <w:marLeft w:val="0"/>
          <w:marRight w:val="0"/>
          <w:marTop w:val="0"/>
          <w:marBottom w:val="0"/>
          <w:divBdr>
            <w:top w:val="none" w:sz="0" w:space="0" w:color="auto"/>
            <w:left w:val="none" w:sz="0" w:space="0" w:color="auto"/>
            <w:bottom w:val="none" w:sz="0" w:space="0" w:color="auto"/>
            <w:right w:val="none" w:sz="0" w:space="0" w:color="auto"/>
          </w:divBdr>
        </w:div>
        <w:div w:id="2100517941">
          <w:marLeft w:val="0"/>
          <w:marRight w:val="0"/>
          <w:marTop w:val="0"/>
          <w:marBottom w:val="0"/>
          <w:divBdr>
            <w:top w:val="none" w:sz="0" w:space="0" w:color="auto"/>
            <w:left w:val="none" w:sz="0" w:space="0" w:color="auto"/>
            <w:bottom w:val="none" w:sz="0" w:space="0" w:color="auto"/>
            <w:right w:val="none" w:sz="0" w:space="0" w:color="auto"/>
          </w:divBdr>
        </w:div>
        <w:div w:id="2111923082">
          <w:marLeft w:val="0"/>
          <w:marRight w:val="0"/>
          <w:marTop w:val="0"/>
          <w:marBottom w:val="0"/>
          <w:divBdr>
            <w:top w:val="none" w:sz="0" w:space="0" w:color="auto"/>
            <w:left w:val="none" w:sz="0" w:space="0" w:color="auto"/>
            <w:bottom w:val="none" w:sz="0" w:space="0" w:color="auto"/>
            <w:right w:val="none" w:sz="0" w:space="0" w:color="auto"/>
          </w:divBdr>
        </w:div>
        <w:div w:id="2131237601">
          <w:marLeft w:val="0"/>
          <w:marRight w:val="0"/>
          <w:marTop w:val="0"/>
          <w:marBottom w:val="0"/>
          <w:divBdr>
            <w:top w:val="none" w:sz="0" w:space="0" w:color="auto"/>
            <w:left w:val="none" w:sz="0" w:space="0" w:color="auto"/>
            <w:bottom w:val="none" w:sz="0" w:space="0" w:color="auto"/>
            <w:right w:val="none" w:sz="0" w:space="0" w:color="auto"/>
          </w:divBdr>
        </w:div>
      </w:divsChild>
    </w:div>
    <w:div w:id="1649817116">
      <w:bodyDiv w:val="1"/>
      <w:marLeft w:val="0"/>
      <w:marRight w:val="0"/>
      <w:marTop w:val="0"/>
      <w:marBottom w:val="0"/>
      <w:divBdr>
        <w:top w:val="none" w:sz="0" w:space="0" w:color="auto"/>
        <w:left w:val="none" w:sz="0" w:space="0" w:color="auto"/>
        <w:bottom w:val="none" w:sz="0" w:space="0" w:color="auto"/>
        <w:right w:val="none" w:sz="0" w:space="0" w:color="auto"/>
      </w:divBdr>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25779">
      <w:bodyDiv w:val="1"/>
      <w:marLeft w:val="0"/>
      <w:marRight w:val="0"/>
      <w:marTop w:val="0"/>
      <w:marBottom w:val="0"/>
      <w:divBdr>
        <w:top w:val="none" w:sz="0" w:space="0" w:color="auto"/>
        <w:left w:val="none" w:sz="0" w:space="0" w:color="auto"/>
        <w:bottom w:val="none" w:sz="0" w:space="0" w:color="auto"/>
        <w:right w:val="none" w:sz="0" w:space="0" w:color="auto"/>
      </w:divBdr>
      <w:divsChild>
        <w:div w:id="29841836">
          <w:marLeft w:val="0"/>
          <w:marRight w:val="0"/>
          <w:marTop w:val="0"/>
          <w:marBottom w:val="0"/>
          <w:divBdr>
            <w:top w:val="none" w:sz="0" w:space="0" w:color="auto"/>
            <w:left w:val="none" w:sz="0" w:space="0" w:color="auto"/>
            <w:bottom w:val="none" w:sz="0" w:space="0" w:color="auto"/>
            <w:right w:val="none" w:sz="0" w:space="0" w:color="auto"/>
          </w:divBdr>
        </w:div>
        <w:div w:id="30613962">
          <w:marLeft w:val="0"/>
          <w:marRight w:val="0"/>
          <w:marTop w:val="0"/>
          <w:marBottom w:val="0"/>
          <w:divBdr>
            <w:top w:val="none" w:sz="0" w:space="0" w:color="auto"/>
            <w:left w:val="none" w:sz="0" w:space="0" w:color="auto"/>
            <w:bottom w:val="none" w:sz="0" w:space="0" w:color="auto"/>
            <w:right w:val="none" w:sz="0" w:space="0" w:color="auto"/>
          </w:divBdr>
        </w:div>
        <w:div w:id="35932757">
          <w:marLeft w:val="0"/>
          <w:marRight w:val="0"/>
          <w:marTop w:val="0"/>
          <w:marBottom w:val="0"/>
          <w:divBdr>
            <w:top w:val="none" w:sz="0" w:space="0" w:color="auto"/>
            <w:left w:val="none" w:sz="0" w:space="0" w:color="auto"/>
            <w:bottom w:val="none" w:sz="0" w:space="0" w:color="auto"/>
            <w:right w:val="none" w:sz="0" w:space="0" w:color="auto"/>
          </w:divBdr>
        </w:div>
        <w:div w:id="95829970">
          <w:marLeft w:val="0"/>
          <w:marRight w:val="0"/>
          <w:marTop w:val="0"/>
          <w:marBottom w:val="0"/>
          <w:divBdr>
            <w:top w:val="none" w:sz="0" w:space="0" w:color="auto"/>
            <w:left w:val="none" w:sz="0" w:space="0" w:color="auto"/>
            <w:bottom w:val="none" w:sz="0" w:space="0" w:color="auto"/>
            <w:right w:val="none" w:sz="0" w:space="0" w:color="auto"/>
          </w:divBdr>
        </w:div>
        <w:div w:id="128981155">
          <w:marLeft w:val="0"/>
          <w:marRight w:val="0"/>
          <w:marTop w:val="0"/>
          <w:marBottom w:val="0"/>
          <w:divBdr>
            <w:top w:val="none" w:sz="0" w:space="0" w:color="auto"/>
            <w:left w:val="none" w:sz="0" w:space="0" w:color="auto"/>
            <w:bottom w:val="none" w:sz="0" w:space="0" w:color="auto"/>
            <w:right w:val="none" w:sz="0" w:space="0" w:color="auto"/>
          </w:divBdr>
        </w:div>
        <w:div w:id="187958681">
          <w:marLeft w:val="0"/>
          <w:marRight w:val="0"/>
          <w:marTop w:val="0"/>
          <w:marBottom w:val="0"/>
          <w:divBdr>
            <w:top w:val="none" w:sz="0" w:space="0" w:color="auto"/>
            <w:left w:val="none" w:sz="0" w:space="0" w:color="auto"/>
            <w:bottom w:val="none" w:sz="0" w:space="0" w:color="auto"/>
            <w:right w:val="none" w:sz="0" w:space="0" w:color="auto"/>
          </w:divBdr>
        </w:div>
        <w:div w:id="201286844">
          <w:marLeft w:val="0"/>
          <w:marRight w:val="0"/>
          <w:marTop w:val="0"/>
          <w:marBottom w:val="0"/>
          <w:divBdr>
            <w:top w:val="none" w:sz="0" w:space="0" w:color="auto"/>
            <w:left w:val="none" w:sz="0" w:space="0" w:color="auto"/>
            <w:bottom w:val="none" w:sz="0" w:space="0" w:color="auto"/>
            <w:right w:val="none" w:sz="0" w:space="0" w:color="auto"/>
          </w:divBdr>
        </w:div>
        <w:div w:id="231889733">
          <w:marLeft w:val="0"/>
          <w:marRight w:val="0"/>
          <w:marTop w:val="0"/>
          <w:marBottom w:val="0"/>
          <w:divBdr>
            <w:top w:val="none" w:sz="0" w:space="0" w:color="auto"/>
            <w:left w:val="none" w:sz="0" w:space="0" w:color="auto"/>
            <w:bottom w:val="none" w:sz="0" w:space="0" w:color="auto"/>
            <w:right w:val="none" w:sz="0" w:space="0" w:color="auto"/>
          </w:divBdr>
        </w:div>
        <w:div w:id="243995687">
          <w:marLeft w:val="0"/>
          <w:marRight w:val="0"/>
          <w:marTop w:val="0"/>
          <w:marBottom w:val="0"/>
          <w:divBdr>
            <w:top w:val="none" w:sz="0" w:space="0" w:color="auto"/>
            <w:left w:val="none" w:sz="0" w:space="0" w:color="auto"/>
            <w:bottom w:val="none" w:sz="0" w:space="0" w:color="auto"/>
            <w:right w:val="none" w:sz="0" w:space="0" w:color="auto"/>
          </w:divBdr>
        </w:div>
        <w:div w:id="315228413">
          <w:marLeft w:val="0"/>
          <w:marRight w:val="0"/>
          <w:marTop w:val="0"/>
          <w:marBottom w:val="0"/>
          <w:divBdr>
            <w:top w:val="none" w:sz="0" w:space="0" w:color="auto"/>
            <w:left w:val="none" w:sz="0" w:space="0" w:color="auto"/>
            <w:bottom w:val="none" w:sz="0" w:space="0" w:color="auto"/>
            <w:right w:val="none" w:sz="0" w:space="0" w:color="auto"/>
          </w:divBdr>
        </w:div>
        <w:div w:id="501969811">
          <w:marLeft w:val="0"/>
          <w:marRight w:val="0"/>
          <w:marTop w:val="0"/>
          <w:marBottom w:val="0"/>
          <w:divBdr>
            <w:top w:val="none" w:sz="0" w:space="0" w:color="auto"/>
            <w:left w:val="none" w:sz="0" w:space="0" w:color="auto"/>
            <w:bottom w:val="none" w:sz="0" w:space="0" w:color="auto"/>
            <w:right w:val="none" w:sz="0" w:space="0" w:color="auto"/>
          </w:divBdr>
        </w:div>
        <w:div w:id="523715381">
          <w:marLeft w:val="0"/>
          <w:marRight w:val="0"/>
          <w:marTop w:val="0"/>
          <w:marBottom w:val="0"/>
          <w:divBdr>
            <w:top w:val="none" w:sz="0" w:space="0" w:color="auto"/>
            <w:left w:val="none" w:sz="0" w:space="0" w:color="auto"/>
            <w:bottom w:val="none" w:sz="0" w:space="0" w:color="auto"/>
            <w:right w:val="none" w:sz="0" w:space="0" w:color="auto"/>
          </w:divBdr>
        </w:div>
        <w:div w:id="593128424">
          <w:marLeft w:val="0"/>
          <w:marRight w:val="0"/>
          <w:marTop w:val="0"/>
          <w:marBottom w:val="0"/>
          <w:divBdr>
            <w:top w:val="none" w:sz="0" w:space="0" w:color="auto"/>
            <w:left w:val="none" w:sz="0" w:space="0" w:color="auto"/>
            <w:bottom w:val="none" w:sz="0" w:space="0" w:color="auto"/>
            <w:right w:val="none" w:sz="0" w:space="0" w:color="auto"/>
          </w:divBdr>
        </w:div>
        <w:div w:id="616134222">
          <w:marLeft w:val="0"/>
          <w:marRight w:val="0"/>
          <w:marTop w:val="0"/>
          <w:marBottom w:val="0"/>
          <w:divBdr>
            <w:top w:val="none" w:sz="0" w:space="0" w:color="auto"/>
            <w:left w:val="none" w:sz="0" w:space="0" w:color="auto"/>
            <w:bottom w:val="none" w:sz="0" w:space="0" w:color="auto"/>
            <w:right w:val="none" w:sz="0" w:space="0" w:color="auto"/>
          </w:divBdr>
        </w:div>
        <w:div w:id="622886684">
          <w:marLeft w:val="0"/>
          <w:marRight w:val="0"/>
          <w:marTop w:val="0"/>
          <w:marBottom w:val="0"/>
          <w:divBdr>
            <w:top w:val="none" w:sz="0" w:space="0" w:color="auto"/>
            <w:left w:val="none" w:sz="0" w:space="0" w:color="auto"/>
            <w:bottom w:val="none" w:sz="0" w:space="0" w:color="auto"/>
            <w:right w:val="none" w:sz="0" w:space="0" w:color="auto"/>
          </w:divBdr>
        </w:div>
        <w:div w:id="625044397">
          <w:marLeft w:val="0"/>
          <w:marRight w:val="0"/>
          <w:marTop w:val="0"/>
          <w:marBottom w:val="0"/>
          <w:divBdr>
            <w:top w:val="none" w:sz="0" w:space="0" w:color="auto"/>
            <w:left w:val="none" w:sz="0" w:space="0" w:color="auto"/>
            <w:bottom w:val="none" w:sz="0" w:space="0" w:color="auto"/>
            <w:right w:val="none" w:sz="0" w:space="0" w:color="auto"/>
          </w:divBdr>
        </w:div>
        <w:div w:id="649285534">
          <w:marLeft w:val="0"/>
          <w:marRight w:val="0"/>
          <w:marTop w:val="0"/>
          <w:marBottom w:val="0"/>
          <w:divBdr>
            <w:top w:val="none" w:sz="0" w:space="0" w:color="auto"/>
            <w:left w:val="none" w:sz="0" w:space="0" w:color="auto"/>
            <w:bottom w:val="none" w:sz="0" w:space="0" w:color="auto"/>
            <w:right w:val="none" w:sz="0" w:space="0" w:color="auto"/>
          </w:divBdr>
        </w:div>
        <w:div w:id="680467935">
          <w:marLeft w:val="0"/>
          <w:marRight w:val="0"/>
          <w:marTop w:val="0"/>
          <w:marBottom w:val="0"/>
          <w:divBdr>
            <w:top w:val="none" w:sz="0" w:space="0" w:color="auto"/>
            <w:left w:val="none" w:sz="0" w:space="0" w:color="auto"/>
            <w:bottom w:val="none" w:sz="0" w:space="0" w:color="auto"/>
            <w:right w:val="none" w:sz="0" w:space="0" w:color="auto"/>
          </w:divBdr>
        </w:div>
        <w:div w:id="684209517">
          <w:marLeft w:val="0"/>
          <w:marRight w:val="0"/>
          <w:marTop w:val="0"/>
          <w:marBottom w:val="0"/>
          <w:divBdr>
            <w:top w:val="none" w:sz="0" w:space="0" w:color="auto"/>
            <w:left w:val="none" w:sz="0" w:space="0" w:color="auto"/>
            <w:bottom w:val="none" w:sz="0" w:space="0" w:color="auto"/>
            <w:right w:val="none" w:sz="0" w:space="0" w:color="auto"/>
          </w:divBdr>
        </w:div>
        <w:div w:id="793140482">
          <w:marLeft w:val="0"/>
          <w:marRight w:val="0"/>
          <w:marTop w:val="0"/>
          <w:marBottom w:val="0"/>
          <w:divBdr>
            <w:top w:val="none" w:sz="0" w:space="0" w:color="auto"/>
            <w:left w:val="none" w:sz="0" w:space="0" w:color="auto"/>
            <w:bottom w:val="none" w:sz="0" w:space="0" w:color="auto"/>
            <w:right w:val="none" w:sz="0" w:space="0" w:color="auto"/>
          </w:divBdr>
        </w:div>
        <w:div w:id="873619045">
          <w:marLeft w:val="0"/>
          <w:marRight w:val="0"/>
          <w:marTop w:val="0"/>
          <w:marBottom w:val="0"/>
          <w:divBdr>
            <w:top w:val="none" w:sz="0" w:space="0" w:color="auto"/>
            <w:left w:val="none" w:sz="0" w:space="0" w:color="auto"/>
            <w:bottom w:val="none" w:sz="0" w:space="0" w:color="auto"/>
            <w:right w:val="none" w:sz="0" w:space="0" w:color="auto"/>
          </w:divBdr>
        </w:div>
        <w:div w:id="935022582">
          <w:marLeft w:val="0"/>
          <w:marRight w:val="0"/>
          <w:marTop w:val="0"/>
          <w:marBottom w:val="0"/>
          <w:divBdr>
            <w:top w:val="none" w:sz="0" w:space="0" w:color="auto"/>
            <w:left w:val="none" w:sz="0" w:space="0" w:color="auto"/>
            <w:bottom w:val="none" w:sz="0" w:space="0" w:color="auto"/>
            <w:right w:val="none" w:sz="0" w:space="0" w:color="auto"/>
          </w:divBdr>
        </w:div>
        <w:div w:id="972057919">
          <w:marLeft w:val="0"/>
          <w:marRight w:val="0"/>
          <w:marTop w:val="0"/>
          <w:marBottom w:val="0"/>
          <w:divBdr>
            <w:top w:val="none" w:sz="0" w:space="0" w:color="auto"/>
            <w:left w:val="none" w:sz="0" w:space="0" w:color="auto"/>
            <w:bottom w:val="none" w:sz="0" w:space="0" w:color="auto"/>
            <w:right w:val="none" w:sz="0" w:space="0" w:color="auto"/>
          </w:divBdr>
        </w:div>
        <w:div w:id="972828800">
          <w:marLeft w:val="0"/>
          <w:marRight w:val="0"/>
          <w:marTop w:val="0"/>
          <w:marBottom w:val="0"/>
          <w:divBdr>
            <w:top w:val="none" w:sz="0" w:space="0" w:color="auto"/>
            <w:left w:val="none" w:sz="0" w:space="0" w:color="auto"/>
            <w:bottom w:val="none" w:sz="0" w:space="0" w:color="auto"/>
            <w:right w:val="none" w:sz="0" w:space="0" w:color="auto"/>
          </w:divBdr>
        </w:div>
        <w:div w:id="985278157">
          <w:marLeft w:val="0"/>
          <w:marRight w:val="0"/>
          <w:marTop w:val="0"/>
          <w:marBottom w:val="0"/>
          <w:divBdr>
            <w:top w:val="none" w:sz="0" w:space="0" w:color="auto"/>
            <w:left w:val="none" w:sz="0" w:space="0" w:color="auto"/>
            <w:bottom w:val="none" w:sz="0" w:space="0" w:color="auto"/>
            <w:right w:val="none" w:sz="0" w:space="0" w:color="auto"/>
          </w:divBdr>
        </w:div>
        <w:div w:id="1023946578">
          <w:marLeft w:val="0"/>
          <w:marRight w:val="0"/>
          <w:marTop w:val="0"/>
          <w:marBottom w:val="0"/>
          <w:divBdr>
            <w:top w:val="none" w:sz="0" w:space="0" w:color="auto"/>
            <w:left w:val="none" w:sz="0" w:space="0" w:color="auto"/>
            <w:bottom w:val="none" w:sz="0" w:space="0" w:color="auto"/>
            <w:right w:val="none" w:sz="0" w:space="0" w:color="auto"/>
          </w:divBdr>
        </w:div>
        <w:div w:id="1047874194">
          <w:marLeft w:val="0"/>
          <w:marRight w:val="0"/>
          <w:marTop w:val="0"/>
          <w:marBottom w:val="0"/>
          <w:divBdr>
            <w:top w:val="none" w:sz="0" w:space="0" w:color="auto"/>
            <w:left w:val="none" w:sz="0" w:space="0" w:color="auto"/>
            <w:bottom w:val="none" w:sz="0" w:space="0" w:color="auto"/>
            <w:right w:val="none" w:sz="0" w:space="0" w:color="auto"/>
          </w:divBdr>
        </w:div>
        <w:div w:id="1065227370">
          <w:marLeft w:val="0"/>
          <w:marRight w:val="0"/>
          <w:marTop w:val="0"/>
          <w:marBottom w:val="0"/>
          <w:divBdr>
            <w:top w:val="none" w:sz="0" w:space="0" w:color="auto"/>
            <w:left w:val="none" w:sz="0" w:space="0" w:color="auto"/>
            <w:bottom w:val="none" w:sz="0" w:space="0" w:color="auto"/>
            <w:right w:val="none" w:sz="0" w:space="0" w:color="auto"/>
          </w:divBdr>
        </w:div>
        <w:div w:id="1090010726">
          <w:marLeft w:val="0"/>
          <w:marRight w:val="0"/>
          <w:marTop w:val="0"/>
          <w:marBottom w:val="0"/>
          <w:divBdr>
            <w:top w:val="none" w:sz="0" w:space="0" w:color="auto"/>
            <w:left w:val="none" w:sz="0" w:space="0" w:color="auto"/>
            <w:bottom w:val="none" w:sz="0" w:space="0" w:color="auto"/>
            <w:right w:val="none" w:sz="0" w:space="0" w:color="auto"/>
          </w:divBdr>
        </w:div>
        <w:div w:id="1143236849">
          <w:marLeft w:val="0"/>
          <w:marRight w:val="0"/>
          <w:marTop w:val="0"/>
          <w:marBottom w:val="0"/>
          <w:divBdr>
            <w:top w:val="none" w:sz="0" w:space="0" w:color="auto"/>
            <w:left w:val="none" w:sz="0" w:space="0" w:color="auto"/>
            <w:bottom w:val="none" w:sz="0" w:space="0" w:color="auto"/>
            <w:right w:val="none" w:sz="0" w:space="0" w:color="auto"/>
          </w:divBdr>
        </w:div>
        <w:div w:id="1172447960">
          <w:marLeft w:val="0"/>
          <w:marRight w:val="0"/>
          <w:marTop w:val="0"/>
          <w:marBottom w:val="0"/>
          <w:divBdr>
            <w:top w:val="none" w:sz="0" w:space="0" w:color="auto"/>
            <w:left w:val="none" w:sz="0" w:space="0" w:color="auto"/>
            <w:bottom w:val="none" w:sz="0" w:space="0" w:color="auto"/>
            <w:right w:val="none" w:sz="0" w:space="0" w:color="auto"/>
          </w:divBdr>
        </w:div>
        <w:div w:id="1246650655">
          <w:marLeft w:val="0"/>
          <w:marRight w:val="0"/>
          <w:marTop w:val="0"/>
          <w:marBottom w:val="0"/>
          <w:divBdr>
            <w:top w:val="none" w:sz="0" w:space="0" w:color="auto"/>
            <w:left w:val="none" w:sz="0" w:space="0" w:color="auto"/>
            <w:bottom w:val="none" w:sz="0" w:space="0" w:color="auto"/>
            <w:right w:val="none" w:sz="0" w:space="0" w:color="auto"/>
          </w:divBdr>
        </w:div>
        <w:div w:id="1368529743">
          <w:marLeft w:val="0"/>
          <w:marRight w:val="0"/>
          <w:marTop w:val="0"/>
          <w:marBottom w:val="0"/>
          <w:divBdr>
            <w:top w:val="none" w:sz="0" w:space="0" w:color="auto"/>
            <w:left w:val="none" w:sz="0" w:space="0" w:color="auto"/>
            <w:bottom w:val="none" w:sz="0" w:space="0" w:color="auto"/>
            <w:right w:val="none" w:sz="0" w:space="0" w:color="auto"/>
          </w:divBdr>
        </w:div>
        <w:div w:id="1544098671">
          <w:marLeft w:val="0"/>
          <w:marRight w:val="0"/>
          <w:marTop w:val="0"/>
          <w:marBottom w:val="0"/>
          <w:divBdr>
            <w:top w:val="none" w:sz="0" w:space="0" w:color="auto"/>
            <w:left w:val="none" w:sz="0" w:space="0" w:color="auto"/>
            <w:bottom w:val="none" w:sz="0" w:space="0" w:color="auto"/>
            <w:right w:val="none" w:sz="0" w:space="0" w:color="auto"/>
          </w:divBdr>
        </w:div>
        <w:div w:id="1584023560">
          <w:marLeft w:val="0"/>
          <w:marRight w:val="0"/>
          <w:marTop w:val="0"/>
          <w:marBottom w:val="0"/>
          <w:divBdr>
            <w:top w:val="none" w:sz="0" w:space="0" w:color="auto"/>
            <w:left w:val="none" w:sz="0" w:space="0" w:color="auto"/>
            <w:bottom w:val="none" w:sz="0" w:space="0" w:color="auto"/>
            <w:right w:val="none" w:sz="0" w:space="0" w:color="auto"/>
          </w:divBdr>
        </w:div>
        <w:div w:id="1590846317">
          <w:marLeft w:val="0"/>
          <w:marRight w:val="0"/>
          <w:marTop w:val="0"/>
          <w:marBottom w:val="0"/>
          <w:divBdr>
            <w:top w:val="none" w:sz="0" w:space="0" w:color="auto"/>
            <w:left w:val="none" w:sz="0" w:space="0" w:color="auto"/>
            <w:bottom w:val="none" w:sz="0" w:space="0" w:color="auto"/>
            <w:right w:val="none" w:sz="0" w:space="0" w:color="auto"/>
          </w:divBdr>
        </w:div>
        <w:div w:id="1648700232">
          <w:marLeft w:val="0"/>
          <w:marRight w:val="0"/>
          <w:marTop w:val="0"/>
          <w:marBottom w:val="0"/>
          <w:divBdr>
            <w:top w:val="none" w:sz="0" w:space="0" w:color="auto"/>
            <w:left w:val="none" w:sz="0" w:space="0" w:color="auto"/>
            <w:bottom w:val="none" w:sz="0" w:space="0" w:color="auto"/>
            <w:right w:val="none" w:sz="0" w:space="0" w:color="auto"/>
          </w:divBdr>
        </w:div>
        <w:div w:id="1712995045">
          <w:marLeft w:val="0"/>
          <w:marRight w:val="0"/>
          <w:marTop w:val="0"/>
          <w:marBottom w:val="0"/>
          <w:divBdr>
            <w:top w:val="none" w:sz="0" w:space="0" w:color="auto"/>
            <w:left w:val="none" w:sz="0" w:space="0" w:color="auto"/>
            <w:bottom w:val="none" w:sz="0" w:space="0" w:color="auto"/>
            <w:right w:val="none" w:sz="0" w:space="0" w:color="auto"/>
          </w:divBdr>
        </w:div>
        <w:div w:id="1740901566">
          <w:marLeft w:val="0"/>
          <w:marRight w:val="0"/>
          <w:marTop w:val="0"/>
          <w:marBottom w:val="0"/>
          <w:divBdr>
            <w:top w:val="none" w:sz="0" w:space="0" w:color="auto"/>
            <w:left w:val="none" w:sz="0" w:space="0" w:color="auto"/>
            <w:bottom w:val="none" w:sz="0" w:space="0" w:color="auto"/>
            <w:right w:val="none" w:sz="0" w:space="0" w:color="auto"/>
          </w:divBdr>
        </w:div>
        <w:div w:id="1861627967">
          <w:marLeft w:val="0"/>
          <w:marRight w:val="0"/>
          <w:marTop w:val="0"/>
          <w:marBottom w:val="0"/>
          <w:divBdr>
            <w:top w:val="none" w:sz="0" w:space="0" w:color="auto"/>
            <w:left w:val="none" w:sz="0" w:space="0" w:color="auto"/>
            <w:bottom w:val="none" w:sz="0" w:space="0" w:color="auto"/>
            <w:right w:val="none" w:sz="0" w:space="0" w:color="auto"/>
          </w:divBdr>
        </w:div>
        <w:div w:id="1909612935">
          <w:marLeft w:val="0"/>
          <w:marRight w:val="0"/>
          <w:marTop w:val="0"/>
          <w:marBottom w:val="0"/>
          <w:divBdr>
            <w:top w:val="none" w:sz="0" w:space="0" w:color="auto"/>
            <w:left w:val="none" w:sz="0" w:space="0" w:color="auto"/>
            <w:bottom w:val="none" w:sz="0" w:space="0" w:color="auto"/>
            <w:right w:val="none" w:sz="0" w:space="0" w:color="auto"/>
          </w:divBdr>
        </w:div>
        <w:div w:id="1960838639">
          <w:marLeft w:val="0"/>
          <w:marRight w:val="0"/>
          <w:marTop w:val="0"/>
          <w:marBottom w:val="0"/>
          <w:divBdr>
            <w:top w:val="none" w:sz="0" w:space="0" w:color="auto"/>
            <w:left w:val="none" w:sz="0" w:space="0" w:color="auto"/>
            <w:bottom w:val="none" w:sz="0" w:space="0" w:color="auto"/>
            <w:right w:val="none" w:sz="0" w:space="0" w:color="auto"/>
          </w:divBdr>
        </w:div>
        <w:div w:id="2042364417">
          <w:marLeft w:val="0"/>
          <w:marRight w:val="0"/>
          <w:marTop w:val="0"/>
          <w:marBottom w:val="0"/>
          <w:divBdr>
            <w:top w:val="none" w:sz="0" w:space="0" w:color="auto"/>
            <w:left w:val="none" w:sz="0" w:space="0" w:color="auto"/>
            <w:bottom w:val="none" w:sz="0" w:space="0" w:color="auto"/>
            <w:right w:val="none" w:sz="0" w:space="0" w:color="auto"/>
          </w:divBdr>
        </w:div>
        <w:div w:id="2087070900">
          <w:marLeft w:val="0"/>
          <w:marRight w:val="0"/>
          <w:marTop w:val="0"/>
          <w:marBottom w:val="0"/>
          <w:divBdr>
            <w:top w:val="none" w:sz="0" w:space="0" w:color="auto"/>
            <w:left w:val="none" w:sz="0" w:space="0" w:color="auto"/>
            <w:bottom w:val="none" w:sz="0" w:space="0" w:color="auto"/>
            <w:right w:val="none" w:sz="0" w:space="0" w:color="auto"/>
          </w:divBdr>
        </w:div>
        <w:div w:id="2099477464">
          <w:marLeft w:val="0"/>
          <w:marRight w:val="0"/>
          <w:marTop w:val="0"/>
          <w:marBottom w:val="0"/>
          <w:divBdr>
            <w:top w:val="none" w:sz="0" w:space="0" w:color="auto"/>
            <w:left w:val="none" w:sz="0" w:space="0" w:color="auto"/>
            <w:bottom w:val="none" w:sz="0" w:space="0" w:color="auto"/>
            <w:right w:val="none" w:sz="0" w:space="0" w:color="auto"/>
          </w:divBdr>
        </w:div>
        <w:div w:id="2101221475">
          <w:marLeft w:val="0"/>
          <w:marRight w:val="0"/>
          <w:marTop w:val="0"/>
          <w:marBottom w:val="0"/>
          <w:divBdr>
            <w:top w:val="none" w:sz="0" w:space="0" w:color="auto"/>
            <w:left w:val="none" w:sz="0" w:space="0" w:color="auto"/>
            <w:bottom w:val="none" w:sz="0" w:space="0" w:color="auto"/>
            <w:right w:val="none" w:sz="0" w:space="0" w:color="auto"/>
          </w:divBdr>
        </w:div>
      </w:divsChild>
    </w:div>
    <w:div w:id="1710454347">
      <w:bodyDiv w:val="1"/>
      <w:marLeft w:val="0"/>
      <w:marRight w:val="0"/>
      <w:marTop w:val="0"/>
      <w:marBottom w:val="0"/>
      <w:divBdr>
        <w:top w:val="none" w:sz="0" w:space="0" w:color="auto"/>
        <w:left w:val="none" w:sz="0" w:space="0" w:color="auto"/>
        <w:bottom w:val="none" w:sz="0" w:space="0" w:color="auto"/>
        <w:right w:val="none" w:sz="0" w:space="0" w:color="auto"/>
      </w:divBdr>
      <w:divsChild>
        <w:div w:id="144054564">
          <w:marLeft w:val="0"/>
          <w:marRight w:val="0"/>
          <w:marTop w:val="0"/>
          <w:marBottom w:val="0"/>
          <w:divBdr>
            <w:top w:val="none" w:sz="0" w:space="0" w:color="auto"/>
            <w:left w:val="none" w:sz="0" w:space="0" w:color="auto"/>
            <w:bottom w:val="none" w:sz="0" w:space="0" w:color="auto"/>
            <w:right w:val="none" w:sz="0" w:space="0" w:color="auto"/>
          </w:divBdr>
        </w:div>
        <w:div w:id="201140522">
          <w:marLeft w:val="0"/>
          <w:marRight w:val="0"/>
          <w:marTop w:val="0"/>
          <w:marBottom w:val="0"/>
          <w:divBdr>
            <w:top w:val="none" w:sz="0" w:space="0" w:color="auto"/>
            <w:left w:val="none" w:sz="0" w:space="0" w:color="auto"/>
            <w:bottom w:val="none" w:sz="0" w:space="0" w:color="auto"/>
            <w:right w:val="none" w:sz="0" w:space="0" w:color="auto"/>
          </w:divBdr>
        </w:div>
        <w:div w:id="275405005">
          <w:marLeft w:val="0"/>
          <w:marRight w:val="0"/>
          <w:marTop w:val="0"/>
          <w:marBottom w:val="0"/>
          <w:divBdr>
            <w:top w:val="none" w:sz="0" w:space="0" w:color="auto"/>
            <w:left w:val="none" w:sz="0" w:space="0" w:color="auto"/>
            <w:bottom w:val="none" w:sz="0" w:space="0" w:color="auto"/>
            <w:right w:val="none" w:sz="0" w:space="0" w:color="auto"/>
          </w:divBdr>
        </w:div>
        <w:div w:id="336929745">
          <w:marLeft w:val="0"/>
          <w:marRight w:val="0"/>
          <w:marTop w:val="0"/>
          <w:marBottom w:val="0"/>
          <w:divBdr>
            <w:top w:val="none" w:sz="0" w:space="0" w:color="auto"/>
            <w:left w:val="none" w:sz="0" w:space="0" w:color="auto"/>
            <w:bottom w:val="none" w:sz="0" w:space="0" w:color="auto"/>
            <w:right w:val="none" w:sz="0" w:space="0" w:color="auto"/>
          </w:divBdr>
        </w:div>
        <w:div w:id="420876769">
          <w:marLeft w:val="0"/>
          <w:marRight w:val="0"/>
          <w:marTop w:val="0"/>
          <w:marBottom w:val="0"/>
          <w:divBdr>
            <w:top w:val="none" w:sz="0" w:space="0" w:color="auto"/>
            <w:left w:val="none" w:sz="0" w:space="0" w:color="auto"/>
            <w:bottom w:val="none" w:sz="0" w:space="0" w:color="auto"/>
            <w:right w:val="none" w:sz="0" w:space="0" w:color="auto"/>
          </w:divBdr>
        </w:div>
        <w:div w:id="480655018">
          <w:marLeft w:val="0"/>
          <w:marRight w:val="0"/>
          <w:marTop w:val="0"/>
          <w:marBottom w:val="0"/>
          <w:divBdr>
            <w:top w:val="none" w:sz="0" w:space="0" w:color="auto"/>
            <w:left w:val="none" w:sz="0" w:space="0" w:color="auto"/>
            <w:bottom w:val="none" w:sz="0" w:space="0" w:color="auto"/>
            <w:right w:val="none" w:sz="0" w:space="0" w:color="auto"/>
          </w:divBdr>
        </w:div>
        <w:div w:id="485127128">
          <w:marLeft w:val="0"/>
          <w:marRight w:val="0"/>
          <w:marTop w:val="0"/>
          <w:marBottom w:val="0"/>
          <w:divBdr>
            <w:top w:val="none" w:sz="0" w:space="0" w:color="auto"/>
            <w:left w:val="none" w:sz="0" w:space="0" w:color="auto"/>
            <w:bottom w:val="none" w:sz="0" w:space="0" w:color="auto"/>
            <w:right w:val="none" w:sz="0" w:space="0" w:color="auto"/>
          </w:divBdr>
        </w:div>
        <w:div w:id="763188379">
          <w:marLeft w:val="0"/>
          <w:marRight w:val="0"/>
          <w:marTop w:val="0"/>
          <w:marBottom w:val="0"/>
          <w:divBdr>
            <w:top w:val="none" w:sz="0" w:space="0" w:color="auto"/>
            <w:left w:val="none" w:sz="0" w:space="0" w:color="auto"/>
            <w:bottom w:val="none" w:sz="0" w:space="0" w:color="auto"/>
            <w:right w:val="none" w:sz="0" w:space="0" w:color="auto"/>
          </w:divBdr>
        </w:div>
        <w:div w:id="827791894">
          <w:marLeft w:val="0"/>
          <w:marRight w:val="0"/>
          <w:marTop w:val="0"/>
          <w:marBottom w:val="0"/>
          <w:divBdr>
            <w:top w:val="none" w:sz="0" w:space="0" w:color="auto"/>
            <w:left w:val="none" w:sz="0" w:space="0" w:color="auto"/>
            <w:bottom w:val="none" w:sz="0" w:space="0" w:color="auto"/>
            <w:right w:val="none" w:sz="0" w:space="0" w:color="auto"/>
          </w:divBdr>
        </w:div>
        <w:div w:id="950674450">
          <w:marLeft w:val="0"/>
          <w:marRight w:val="0"/>
          <w:marTop w:val="0"/>
          <w:marBottom w:val="0"/>
          <w:divBdr>
            <w:top w:val="none" w:sz="0" w:space="0" w:color="auto"/>
            <w:left w:val="none" w:sz="0" w:space="0" w:color="auto"/>
            <w:bottom w:val="none" w:sz="0" w:space="0" w:color="auto"/>
            <w:right w:val="none" w:sz="0" w:space="0" w:color="auto"/>
          </w:divBdr>
        </w:div>
        <w:div w:id="1031305102">
          <w:marLeft w:val="0"/>
          <w:marRight w:val="0"/>
          <w:marTop w:val="0"/>
          <w:marBottom w:val="0"/>
          <w:divBdr>
            <w:top w:val="none" w:sz="0" w:space="0" w:color="auto"/>
            <w:left w:val="none" w:sz="0" w:space="0" w:color="auto"/>
            <w:bottom w:val="none" w:sz="0" w:space="0" w:color="auto"/>
            <w:right w:val="none" w:sz="0" w:space="0" w:color="auto"/>
          </w:divBdr>
        </w:div>
        <w:div w:id="1091773592">
          <w:marLeft w:val="0"/>
          <w:marRight w:val="0"/>
          <w:marTop w:val="0"/>
          <w:marBottom w:val="0"/>
          <w:divBdr>
            <w:top w:val="none" w:sz="0" w:space="0" w:color="auto"/>
            <w:left w:val="none" w:sz="0" w:space="0" w:color="auto"/>
            <w:bottom w:val="none" w:sz="0" w:space="0" w:color="auto"/>
            <w:right w:val="none" w:sz="0" w:space="0" w:color="auto"/>
          </w:divBdr>
        </w:div>
        <w:div w:id="1188444634">
          <w:marLeft w:val="0"/>
          <w:marRight w:val="0"/>
          <w:marTop w:val="0"/>
          <w:marBottom w:val="0"/>
          <w:divBdr>
            <w:top w:val="none" w:sz="0" w:space="0" w:color="auto"/>
            <w:left w:val="none" w:sz="0" w:space="0" w:color="auto"/>
            <w:bottom w:val="none" w:sz="0" w:space="0" w:color="auto"/>
            <w:right w:val="none" w:sz="0" w:space="0" w:color="auto"/>
          </w:divBdr>
        </w:div>
        <w:div w:id="1229270484">
          <w:marLeft w:val="0"/>
          <w:marRight w:val="0"/>
          <w:marTop w:val="0"/>
          <w:marBottom w:val="0"/>
          <w:divBdr>
            <w:top w:val="none" w:sz="0" w:space="0" w:color="auto"/>
            <w:left w:val="none" w:sz="0" w:space="0" w:color="auto"/>
            <w:bottom w:val="none" w:sz="0" w:space="0" w:color="auto"/>
            <w:right w:val="none" w:sz="0" w:space="0" w:color="auto"/>
          </w:divBdr>
        </w:div>
        <w:div w:id="1352879050">
          <w:marLeft w:val="0"/>
          <w:marRight w:val="0"/>
          <w:marTop w:val="0"/>
          <w:marBottom w:val="0"/>
          <w:divBdr>
            <w:top w:val="none" w:sz="0" w:space="0" w:color="auto"/>
            <w:left w:val="none" w:sz="0" w:space="0" w:color="auto"/>
            <w:bottom w:val="none" w:sz="0" w:space="0" w:color="auto"/>
            <w:right w:val="none" w:sz="0" w:space="0" w:color="auto"/>
          </w:divBdr>
        </w:div>
        <w:div w:id="1367481550">
          <w:marLeft w:val="0"/>
          <w:marRight w:val="0"/>
          <w:marTop w:val="0"/>
          <w:marBottom w:val="0"/>
          <w:divBdr>
            <w:top w:val="none" w:sz="0" w:space="0" w:color="auto"/>
            <w:left w:val="none" w:sz="0" w:space="0" w:color="auto"/>
            <w:bottom w:val="none" w:sz="0" w:space="0" w:color="auto"/>
            <w:right w:val="none" w:sz="0" w:space="0" w:color="auto"/>
          </w:divBdr>
        </w:div>
        <w:div w:id="1434328493">
          <w:marLeft w:val="0"/>
          <w:marRight w:val="0"/>
          <w:marTop w:val="0"/>
          <w:marBottom w:val="0"/>
          <w:divBdr>
            <w:top w:val="none" w:sz="0" w:space="0" w:color="auto"/>
            <w:left w:val="none" w:sz="0" w:space="0" w:color="auto"/>
            <w:bottom w:val="none" w:sz="0" w:space="0" w:color="auto"/>
            <w:right w:val="none" w:sz="0" w:space="0" w:color="auto"/>
          </w:divBdr>
        </w:div>
        <w:div w:id="1526091251">
          <w:marLeft w:val="0"/>
          <w:marRight w:val="0"/>
          <w:marTop w:val="0"/>
          <w:marBottom w:val="0"/>
          <w:divBdr>
            <w:top w:val="none" w:sz="0" w:space="0" w:color="auto"/>
            <w:left w:val="none" w:sz="0" w:space="0" w:color="auto"/>
            <w:bottom w:val="none" w:sz="0" w:space="0" w:color="auto"/>
            <w:right w:val="none" w:sz="0" w:space="0" w:color="auto"/>
          </w:divBdr>
        </w:div>
        <w:div w:id="1546214825">
          <w:marLeft w:val="0"/>
          <w:marRight w:val="0"/>
          <w:marTop w:val="0"/>
          <w:marBottom w:val="0"/>
          <w:divBdr>
            <w:top w:val="none" w:sz="0" w:space="0" w:color="auto"/>
            <w:left w:val="none" w:sz="0" w:space="0" w:color="auto"/>
            <w:bottom w:val="none" w:sz="0" w:space="0" w:color="auto"/>
            <w:right w:val="none" w:sz="0" w:space="0" w:color="auto"/>
          </w:divBdr>
        </w:div>
        <w:div w:id="1632587074">
          <w:marLeft w:val="0"/>
          <w:marRight w:val="0"/>
          <w:marTop w:val="0"/>
          <w:marBottom w:val="0"/>
          <w:divBdr>
            <w:top w:val="none" w:sz="0" w:space="0" w:color="auto"/>
            <w:left w:val="none" w:sz="0" w:space="0" w:color="auto"/>
            <w:bottom w:val="none" w:sz="0" w:space="0" w:color="auto"/>
            <w:right w:val="none" w:sz="0" w:space="0" w:color="auto"/>
          </w:divBdr>
        </w:div>
        <w:div w:id="2054885582">
          <w:marLeft w:val="0"/>
          <w:marRight w:val="0"/>
          <w:marTop w:val="0"/>
          <w:marBottom w:val="0"/>
          <w:divBdr>
            <w:top w:val="none" w:sz="0" w:space="0" w:color="auto"/>
            <w:left w:val="none" w:sz="0" w:space="0" w:color="auto"/>
            <w:bottom w:val="none" w:sz="0" w:space="0" w:color="auto"/>
            <w:right w:val="none" w:sz="0" w:space="0" w:color="auto"/>
          </w:divBdr>
        </w:div>
        <w:div w:id="2107118257">
          <w:marLeft w:val="0"/>
          <w:marRight w:val="0"/>
          <w:marTop w:val="0"/>
          <w:marBottom w:val="0"/>
          <w:divBdr>
            <w:top w:val="none" w:sz="0" w:space="0" w:color="auto"/>
            <w:left w:val="none" w:sz="0" w:space="0" w:color="auto"/>
            <w:bottom w:val="none" w:sz="0" w:space="0" w:color="auto"/>
            <w:right w:val="none" w:sz="0" w:space="0" w:color="auto"/>
          </w:divBdr>
        </w:div>
      </w:divsChild>
    </w:div>
    <w:div w:id="1741561886">
      <w:bodyDiv w:val="1"/>
      <w:marLeft w:val="0"/>
      <w:marRight w:val="0"/>
      <w:marTop w:val="0"/>
      <w:marBottom w:val="0"/>
      <w:divBdr>
        <w:top w:val="none" w:sz="0" w:space="0" w:color="auto"/>
        <w:left w:val="none" w:sz="0" w:space="0" w:color="auto"/>
        <w:bottom w:val="none" w:sz="0" w:space="0" w:color="auto"/>
        <w:right w:val="none" w:sz="0" w:space="0" w:color="auto"/>
      </w:divBdr>
      <w:divsChild>
        <w:div w:id="92865310">
          <w:marLeft w:val="0"/>
          <w:marRight w:val="0"/>
          <w:marTop w:val="0"/>
          <w:marBottom w:val="0"/>
          <w:divBdr>
            <w:top w:val="none" w:sz="0" w:space="0" w:color="auto"/>
            <w:left w:val="none" w:sz="0" w:space="0" w:color="auto"/>
            <w:bottom w:val="none" w:sz="0" w:space="0" w:color="auto"/>
            <w:right w:val="none" w:sz="0" w:space="0" w:color="auto"/>
          </w:divBdr>
        </w:div>
        <w:div w:id="219754840">
          <w:marLeft w:val="0"/>
          <w:marRight w:val="0"/>
          <w:marTop w:val="0"/>
          <w:marBottom w:val="0"/>
          <w:divBdr>
            <w:top w:val="none" w:sz="0" w:space="0" w:color="auto"/>
            <w:left w:val="none" w:sz="0" w:space="0" w:color="auto"/>
            <w:bottom w:val="none" w:sz="0" w:space="0" w:color="auto"/>
            <w:right w:val="none" w:sz="0" w:space="0" w:color="auto"/>
          </w:divBdr>
        </w:div>
        <w:div w:id="367529233">
          <w:marLeft w:val="0"/>
          <w:marRight w:val="0"/>
          <w:marTop w:val="0"/>
          <w:marBottom w:val="0"/>
          <w:divBdr>
            <w:top w:val="none" w:sz="0" w:space="0" w:color="auto"/>
            <w:left w:val="none" w:sz="0" w:space="0" w:color="auto"/>
            <w:bottom w:val="none" w:sz="0" w:space="0" w:color="auto"/>
            <w:right w:val="none" w:sz="0" w:space="0" w:color="auto"/>
          </w:divBdr>
        </w:div>
        <w:div w:id="389771162">
          <w:marLeft w:val="0"/>
          <w:marRight w:val="0"/>
          <w:marTop w:val="0"/>
          <w:marBottom w:val="0"/>
          <w:divBdr>
            <w:top w:val="none" w:sz="0" w:space="0" w:color="auto"/>
            <w:left w:val="none" w:sz="0" w:space="0" w:color="auto"/>
            <w:bottom w:val="none" w:sz="0" w:space="0" w:color="auto"/>
            <w:right w:val="none" w:sz="0" w:space="0" w:color="auto"/>
          </w:divBdr>
        </w:div>
        <w:div w:id="412699086">
          <w:marLeft w:val="0"/>
          <w:marRight w:val="0"/>
          <w:marTop w:val="0"/>
          <w:marBottom w:val="0"/>
          <w:divBdr>
            <w:top w:val="none" w:sz="0" w:space="0" w:color="auto"/>
            <w:left w:val="none" w:sz="0" w:space="0" w:color="auto"/>
            <w:bottom w:val="none" w:sz="0" w:space="0" w:color="auto"/>
            <w:right w:val="none" w:sz="0" w:space="0" w:color="auto"/>
          </w:divBdr>
        </w:div>
        <w:div w:id="471413524">
          <w:marLeft w:val="0"/>
          <w:marRight w:val="0"/>
          <w:marTop w:val="0"/>
          <w:marBottom w:val="0"/>
          <w:divBdr>
            <w:top w:val="none" w:sz="0" w:space="0" w:color="auto"/>
            <w:left w:val="none" w:sz="0" w:space="0" w:color="auto"/>
            <w:bottom w:val="none" w:sz="0" w:space="0" w:color="auto"/>
            <w:right w:val="none" w:sz="0" w:space="0" w:color="auto"/>
          </w:divBdr>
        </w:div>
        <w:div w:id="579027961">
          <w:marLeft w:val="0"/>
          <w:marRight w:val="0"/>
          <w:marTop w:val="0"/>
          <w:marBottom w:val="0"/>
          <w:divBdr>
            <w:top w:val="none" w:sz="0" w:space="0" w:color="auto"/>
            <w:left w:val="none" w:sz="0" w:space="0" w:color="auto"/>
            <w:bottom w:val="none" w:sz="0" w:space="0" w:color="auto"/>
            <w:right w:val="none" w:sz="0" w:space="0" w:color="auto"/>
          </w:divBdr>
        </w:div>
        <w:div w:id="614873378">
          <w:marLeft w:val="0"/>
          <w:marRight w:val="0"/>
          <w:marTop w:val="0"/>
          <w:marBottom w:val="0"/>
          <w:divBdr>
            <w:top w:val="none" w:sz="0" w:space="0" w:color="auto"/>
            <w:left w:val="none" w:sz="0" w:space="0" w:color="auto"/>
            <w:bottom w:val="none" w:sz="0" w:space="0" w:color="auto"/>
            <w:right w:val="none" w:sz="0" w:space="0" w:color="auto"/>
          </w:divBdr>
        </w:div>
        <w:div w:id="717512600">
          <w:marLeft w:val="0"/>
          <w:marRight w:val="0"/>
          <w:marTop w:val="0"/>
          <w:marBottom w:val="0"/>
          <w:divBdr>
            <w:top w:val="none" w:sz="0" w:space="0" w:color="auto"/>
            <w:left w:val="none" w:sz="0" w:space="0" w:color="auto"/>
            <w:bottom w:val="none" w:sz="0" w:space="0" w:color="auto"/>
            <w:right w:val="none" w:sz="0" w:space="0" w:color="auto"/>
          </w:divBdr>
        </w:div>
        <w:div w:id="1022707614">
          <w:marLeft w:val="0"/>
          <w:marRight w:val="0"/>
          <w:marTop w:val="0"/>
          <w:marBottom w:val="0"/>
          <w:divBdr>
            <w:top w:val="none" w:sz="0" w:space="0" w:color="auto"/>
            <w:left w:val="none" w:sz="0" w:space="0" w:color="auto"/>
            <w:bottom w:val="none" w:sz="0" w:space="0" w:color="auto"/>
            <w:right w:val="none" w:sz="0" w:space="0" w:color="auto"/>
          </w:divBdr>
        </w:div>
        <w:div w:id="1119252409">
          <w:marLeft w:val="0"/>
          <w:marRight w:val="0"/>
          <w:marTop w:val="0"/>
          <w:marBottom w:val="0"/>
          <w:divBdr>
            <w:top w:val="none" w:sz="0" w:space="0" w:color="auto"/>
            <w:left w:val="none" w:sz="0" w:space="0" w:color="auto"/>
            <w:bottom w:val="none" w:sz="0" w:space="0" w:color="auto"/>
            <w:right w:val="none" w:sz="0" w:space="0" w:color="auto"/>
          </w:divBdr>
        </w:div>
        <w:div w:id="1160970450">
          <w:marLeft w:val="0"/>
          <w:marRight w:val="0"/>
          <w:marTop w:val="0"/>
          <w:marBottom w:val="0"/>
          <w:divBdr>
            <w:top w:val="none" w:sz="0" w:space="0" w:color="auto"/>
            <w:left w:val="none" w:sz="0" w:space="0" w:color="auto"/>
            <w:bottom w:val="none" w:sz="0" w:space="0" w:color="auto"/>
            <w:right w:val="none" w:sz="0" w:space="0" w:color="auto"/>
          </w:divBdr>
        </w:div>
        <w:div w:id="1179005642">
          <w:marLeft w:val="0"/>
          <w:marRight w:val="0"/>
          <w:marTop w:val="0"/>
          <w:marBottom w:val="0"/>
          <w:divBdr>
            <w:top w:val="none" w:sz="0" w:space="0" w:color="auto"/>
            <w:left w:val="none" w:sz="0" w:space="0" w:color="auto"/>
            <w:bottom w:val="none" w:sz="0" w:space="0" w:color="auto"/>
            <w:right w:val="none" w:sz="0" w:space="0" w:color="auto"/>
          </w:divBdr>
        </w:div>
        <w:div w:id="1188760167">
          <w:marLeft w:val="0"/>
          <w:marRight w:val="0"/>
          <w:marTop w:val="0"/>
          <w:marBottom w:val="0"/>
          <w:divBdr>
            <w:top w:val="none" w:sz="0" w:space="0" w:color="auto"/>
            <w:left w:val="none" w:sz="0" w:space="0" w:color="auto"/>
            <w:bottom w:val="none" w:sz="0" w:space="0" w:color="auto"/>
            <w:right w:val="none" w:sz="0" w:space="0" w:color="auto"/>
          </w:divBdr>
        </w:div>
        <w:div w:id="1278683267">
          <w:marLeft w:val="0"/>
          <w:marRight w:val="0"/>
          <w:marTop w:val="0"/>
          <w:marBottom w:val="0"/>
          <w:divBdr>
            <w:top w:val="none" w:sz="0" w:space="0" w:color="auto"/>
            <w:left w:val="none" w:sz="0" w:space="0" w:color="auto"/>
            <w:bottom w:val="none" w:sz="0" w:space="0" w:color="auto"/>
            <w:right w:val="none" w:sz="0" w:space="0" w:color="auto"/>
          </w:divBdr>
        </w:div>
        <w:div w:id="1365865672">
          <w:marLeft w:val="0"/>
          <w:marRight w:val="0"/>
          <w:marTop w:val="0"/>
          <w:marBottom w:val="0"/>
          <w:divBdr>
            <w:top w:val="none" w:sz="0" w:space="0" w:color="auto"/>
            <w:left w:val="none" w:sz="0" w:space="0" w:color="auto"/>
            <w:bottom w:val="none" w:sz="0" w:space="0" w:color="auto"/>
            <w:right w:val="none" w:sz="0" w:space="0" w:color="auto"/>
          </w:divBdr>
        </w:div>
        <w:div w:id="1391272767">
          <w:marLeft w:val="0"/>
          <w:marRight w:val="0"/>
          <w:marTop w:val="0"/>
          <w:marBottom w:val="0"/>
          <w:divBdr>
            <w:top w:val="none" w:sz="0" w:space="0" w:color="auto"/>
            <w:left w:val="none" w:sz="0" w:space="0" w:color="auto"/>
            <w:bottom w:val="none" w:sz="0" w:space="0" w:color="auto"/>
            <w:right w:val="none" w:sz="0" w:space="0" w:color="auto"/>
          </w:divBdr>
        </w:div>
        <w:div w:id="1500733979">
          <w:marLeft w:val="0"/>
          <w:marRight w:val="0"/>
          <w:marTop w:val="0"/>
          <w:marBottom w:val="0"/>
          <w:divBdr>
            <w:top w:val="none" w:sz="0" w:space="0" w:color="auto"/>
            <w:left w:val="none" w:sz="0" w:space="0" w:color="auto"/>
            <w:bottom w:val="none" w:sz="0" w:space="0" w:color="auto"/>
            <w:right w:val="none" w:sz="0" w:space="0" w:color="auto"/>
          </w:divBdr>
        </w:div>
        <w:div w:id="1691027425">
          <w:marLeft w:val="0"/>
          <w:marRight w:val="0"/>
          <w:marTop w:val="0"/>
          <w:marBottom w:val="0"/>
          <w:divBdr>
            <w:top w:val="none" w:sz="0" w:space="0" w:color="auto"/>
            <w:left w:val="none" w:sz="0" w:space="0" w:color="auto"/>
            <w:bottom w:val="none" w:sz="0" w:space="0" w:color="auto"/>
            <w:right w:val="none" w:sz="0" w:space="0" w:color="auto"/>
          </w:divBdr>
        </w:div>
        <w:div w:id="1979411404">
          <w:marLeft w:val="0"/>
          <w:marRight w:val="0"/>
          <w:marTop w:val="0"/>
          <w:marBottom w:val="0"/>
          <w:divBdr>
            <w:top w:val="none" w:sz="0" w:space="0" w:color="auto"/>
            <w:left w:val="none" w:sz="0" w:space="0" w:color="auto"/>
            <w:bottom w:val="none" w:sz="0" w:space="0" w:color="auto"/>
            <w:right w:val="none" w:sz="0" w:space="0" w:color="auto"/>
          </w:divBdr>
        </w:div>
        <w:div w:id="2050181296">
          <w:marLeft w:val="0"/>
          <w:marRight w:val="0"/>
          <w:marTop w:val="0"/>
          <w:marBottom w:val="0"/>
          <w:divBdr>
            <w:top w:val="none" w:sz="0" w:space="0" w:color="auto"/>
            <w:left w:val="none" w:sz="0" w:space="0" w:color="auto"/>
            <w:bottom w:val="none" w:sz="0" w:space="0" w:color="auto"/>
            <w:right w:val="none" w:sz="0" w:space="0" w:color="auto"/>
          </w:divBdr>
        </w:div>
        <w:div w:id="2110587181">
          <w:marLeft w:val="0"/>
          <w:marRight w:val="0"/>
          <w:marTop w:val="0"/>
          <w:marBottom w:val="0"/>
          <w:divBdr>
            <w:top w:val="none" w:sz="0" w:space="0" w:color="auto"/>
            <w:left w:val="none" w:sz="0" w:space="0" w:color="auto"/>
            <w:bottom w:val="none" w:sz="0" w:space="0" w:color="auto"/>
            <w:right w:val="none" w:sz="0" w:space="0" w:color="auto"/>
          </w:divBdr>
        </w:div>
      </w:divsChild>
    </w:div>
    <w:div w:id="1742825514">
      <w:bodyDiv w:val="1"/>
      <w:marLeft w:val="0"/>
      <w:marRight w:val="0"/>
      <w:marTop w:val="0"/>
      <w:marBottom w:val="0"/>
      <w:divBdr>
        <w:top w:val="none" w:sz="0" w:space="0" w:color="auto"/>
        <w:left w:val="none" w:sz="0" w:space="0" w:color="auto"/>
        <w:bottom w:val="none" w:sz="0" w:space="0" w:color="auto"/>
        <w:right w:val="none" w:sz="0" w:space="0" w:color="auto"/>
      </w:divBdr>
    </w:div>
    <w:div w:id="1747805318">
      <w:bodyDiv w:val="1"/>
      <w:marLeft w:val="0"/>
      <w:marRight w:val="0"/>
      <w:marTop w:val="0"/>
      <w:marBottom w:val="0"/>
      <w:divBdr>
        <w:top w:val="none" w:sz="0" w:space="0" w:color="auto"/>
        <w:left w:val="none" w:sz="0" w:space="0" w:color="auto"/>
        <w:bottom w:val="none" w:sz="0" w:space="0" w:color="auto"/>
        <w:right w:val="none" w:sz="0" w:space="0" w:color="auto"/>
      </w:divBdr>
      <w:divsChild>
        <w:div w:id="63066113">
          <w:marLeft w:val="0"/>
          <w:marRight w:val="0"/>
          <w:marTop w:val="0"/>
          <w:marBottom w:val="0"/>
          <w:divBdr>
            <w:top w:val="none" w:sz="0" w:space="0" w:color="auto"/>
            <w:left w:val="none" w:sz="0" w:space="0" w:color="auto"/>
            <w:bottom w:val="none" w:sz="0" w:space="0" w:color="auto"/>
            <w:right w:val="none" w:sz="0" w:space="0" w:color="auto"/>
          </w:divBdr>
        </w:div>
        <w:div w:id="82841551">
          <w:marLeft w:val="0"/>
          <w:marRight w:val="0"/>
          <w:marTop w:val="0"/>
          <w:marBottom w:val="0"/>
          <w:divBdr>
            <w:top w:val="none" w:sz="0" w:space="0" w:color="auto"/>
            <w:left w:val="none" w:sz="0" w:space="0" w:color="auto"/>
            <w:bottom w:val="none" w:sz="0" w:space="0" w:color="auto"/>
            <w:right w:val="none" w:sz="0" w:space="0" w:color="auto"/>
          </w:divBdr>
        </w:div>
        <w:div w:id="554196261">
          <w:marLeft w:val="0"/>
          <w:marRight w:val="0"/>
          <w:marTop w:val="0"/>
          <w:marBottom w:val="0"/>
          <w:divBdr>
            <w:top w:val="none" w:sz="0" w:space="0" w:color="auto"/>
            <w:left w:val="none" w:sz="0" w:space="0" w:color="auto"/>
            <w:bottom w:val="none" w:sz="0" w:space="0" w:color="auto"/>
            <w:right w:val="none" w:sz="0" w:space="0" w:color="auto"/>
          </w:divBdr>
        </w:div>
        <w:div w:id="589389643">
          <w:marLeft w:val="0"/>
          <w:marRight w:val="0"/>
          <w:marTop w:val="0"/>
          <w:marBottom w:val="0"/>
          <w:divBdr>
            <w:top w:val="none" w:sz="0" w:space="0" w:color="auto"/>
            <w:left w:val="none" w:sz="0" w:space="0" w:color="auto"/>
            <w:bottom w:val="none" w:sz="0" w:space="0" w:color="auto"/>
            <w:right w:val="none" w:sz="0" w:space="0" w:color="auto"/>
          </w:divBdr>
        </w:div>
        <w:div w:id="638001046">
          <w:marLeft w:val="0"/>
          <w:marRight w:val="0"/>
          <w:marTop w:val="0"/>
          <w:marBottom w:val="0"/>
          <w:divBdr>
            <w:top w:val="none" w:sz="0" w:space="0" w:color="auto"/>
            <w:left w:val="none" w:sz="0" w:space="0" w:color="auto"/>
            <w:bottom w:val="none" w:sz="0" w:space="0" w:color="auto"/>
            <w:right w:val="none" w:sz="0" w:space="0" w:color="auto"/>
          </w:divBdr>
        </w:div>
        <w:div w:id="748618711">
          <w:marLeft w:val="0"/>
          <w:marRight w:val="0"/>
          <w:marTop w:val="0"/>
          <w:marBottom w:val="0"/>
          <w:divBdr>
            <w:top w:val="none" w:sz="0" w:space="0" w:color="auto"/>
            <w:left w:val="none" w:sz="0" w:space="0" w:color="auto"/>
            <w:bottom w:val="none" w:sz="0" w:space="0" w:color="auto"/>
            <w:right w:val="none" w:sz="0" w:space="0" w:color="auto"/>
          </w:divBdr>
        </w:div>
        <w:div w:id="1156338920">
          <w:marLeft w:val="0"/>
          <w:marRight w:val="0"/>
          <w:marTop w:val="0"/>
          <w:marBottom w:val="0"/>
          <w:divBdr>
            <w:top w:val="none" w:sz="0" w:space="0" w:color="auto"/>
            <w:left w:val="none" w:sz="0" w:space="0" w:color="auto"/>
            <w:bottom w:val="none" w:sz="0" w:space="0" w:color="auto"/>
            <w:right w:val="none" w:sz="0" w:space="0" w:color="auto"/>
          </w:divBdr>
        </w:div>
        <w:div w:id="1249582576">
          <w:marLeft w:val="0"/>
          <w:marRight w:val="0"/>
          <w:marTop w:val="0"/>
          <w:marBottom w:val="0"/>
          <w:divBdr>
            <w:top w:val="none" w:sz="0" w:space="0" w:color="auto"/>
            <w:left w:val="none" w:sz="0" w:space="0" w:color="auto"/>
            <w:bottom w:val="none" w:sz="0" w:space="0" w:color="auto"/>
            <w:right w:val="none" w:sz="0" w:space="0" w:color="auto"/>
          </w:divBdr>
        </w:div>
        <w:div w:id="1268460968">
          <w:marLeft w:val="0"/>
          <w:marRight w:val="0"/>
          <w:marTop w:val="0"/>
          <w:marBottom w:val="0"/>
          <w:divBdr>
            <w:top w:val="none" w:sz="0" w:space="0" w:color="auto"/>
            <w:left w:val="none" w:sz="0" w:space="0" w:color="auto"/>
            <w:bottom w:val="none" w:sz="0" w:space="0" w:color="auto"/>
            <w:right w:val="none" w:sz="0" w:space="0" w:color="auto"/>
          </w:divBdr>
        </w:div>
        <w:div w:id="1431657210">
          <w:marLeft w:val="0"/>
          <w:marRight w:val="0"/>
          <w:marTop w:val="0"/>
          <w:marBottom w:val="0"/>
          <w:divBdr>
            <w:top w:val="none" w:sz="0" w:space="0" w:color="auto"/>
            <w:left w:val="none" w:sz="0" w:space="0" w:color="auto"/>
            <w:bottom w:val="none" w:sz="0" w:space="0" w:color="auto"/>
            <w:right w:val="none" w:sz="0" w:space="0" w:color="auto"/>
          </w:divBdr>
        </w:div>
        <w:div w:id="1596665381">
          <w:marLeft w:val="0"/>
          <w:marRight w:val="0"/>
          <w:marTop w:val="0"/>
          <w:marBottom w:val="0"/>
          <w:divBdr>
            <w:top w:val="none" w:sz="0" w:space="0" w:color="auto"/>
            <w:left w:val="none" w:sz="0" w:space="0" w:color="auto"/>
            <w:bottom w:val="none" w:sz="0" w:space="0" w:color="auto"/>
            <w:right w:val="none" w:sz="0" w:space="0" w:color="auto"/>
          </w:divBdr>
        </w:div>
        <w:div w:id="1704165279">
          <w:marLeft w:val="0"/>
          <w:marRight w:val="0"/>
          <w:marTop w:val="0"/>
          <w:marBottom w:val="0"/>
          <w:divBdr>
            <w:top w:val="none" w:sz="0" w:space="0" w:color="auto"/>
            <w:left w:val="none" w:sz="0" w:space="0" w:color="auto"/>
            <w:bottom w:val="none" w:sz="0" w:space="0" w:color="auto"/>
            <w:right w:val="none" w:sz="0" w:space="0" w:color="auto"/>
          </w:divBdr>
        </w:div>
        <w:div w:id="1735470560">
          <w:marLeft w:val="0"/>
          <w:marRight w:val="0"/>
          <w:marTop w:val="0"/>
          <w:marBottom w:val="0"/>
          <w:divBdr>
            <w:top w:val="none" w:sz="0" w:space="0" w:color="auto"/>
            <w:left w:val="none" w:sz="0" w:space="0" w:color="auto"/>
            <w:bottom w:val="none" w:sz="0" w:space="0" w:color="auto"/>
            <w:right w:val="none" w:sz="0" w:space="0" w:color="auto"/>
          </w:divBdr>
        </w:div>
        <w:div w:id="1752778241">
          <w:marLeft w:val="0"/>
          <w:marRight w:val="0"/>
          <w:marTop w:val="0"/>
          <w:marBottom w:val="0"/>
          <w:divBdr>
            <w:top w:val="none" w:sz="0" w:space="0" w:color="auto"/>
            <w:left w:val="none" w:sz="0" w:space="0" w:color="auto"/>
            <w:bottom w:val="none" w:sz="0" w:space="0" w:color="auto"/>
            <w:right w:val="none" w:sz="0" w:space="0" w:color="auto"/>
          </w:divBdr>
        </w:div>
        <w:div w:id="1916666072">
          <w:marLeft w:val="0"/>
          <w:marRight w:val="0"/>
          <w:marTop w:val="0"/>
          <w:marBottom w:val="0"/>
          <w:divBdr>
            <w:top w:val="none" w:sz="0" w:space="0" w:color="auto"/>
            <w:left w:val="none" w:sz="0" w:space="0" w:color="auto"/>
            <w:bottom w:val="none" w:sz="0" w:space="0" w:color="auto"/>
            <w:right w:val="none" w:sz="0" w:space="0" w:color="auto"/>
          </w:divBdr>
        </w:div>
        <w:div w:id="2036728045">
          <w:marLeft w:val="0"/>
          <w:marRight w:val="0"/>
          <w:marTop w:val="0"/>
          <w:marBottom w:val="0"/>
          <w:divBdr>
            <w:top w:val="none" w:sz="0" w:space="0" w:color="auto"/>
            <w:left w:val="none" w:sz="0" w:space="0" w:color="auto"/>
            <w:bottom w:val="none" w:sz="0" w:space="0" w:color="auto"/>
            <w:right w:val="none" w:sz="0" w:space="0" w:color="auto"/>
          </w:divBdr>
        </w:div>
        <w:div w:id="2079284875">
          <w:marLeft w:val="0"/>
          <w:marRight w:val="0"/>
          <w:marTop w:val="0"/>
          <w:marBottom w:val="0"/>
          <w:divBdr>
            <w:top w:val="none" w:sz="0" w:space="0" w:color="auto"/>
            <w:left w:val="none" w:sz="0" w:space="0" w:color="auto"/>
            <w:bottom w:val="none" w:sz="0" w:space="0" w:color="auto"/>
            <w:right w:val="none" w:sz="0" w:space="0" w:color="auto"/>
          </w:divBdr>
        </w:div>
      </w:divsChild>
    </w:div>
    <w:div w:id="1794977210">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sChild>
        <w:div w:id="98261409">
          <w:marLeft w:val="0"/>
          <w:marRight w:val="0"/>
          <w:marTop w:val="0"/>
          <w:marBottom w:val="0"/>
          <w:divBdr>
            <w:top w:val="none" w:sz="0" w:space="0" w:color="auto"/>
            <w:left w:val="none" w:sz="0" w:space="0" w:color="auto"/>
            <w:bottom w:val="none" w:sz="0" w:space="0" w:color="auto"/>
            <w:right w:val="none" w:sz="0" w:space="0" w:color="auto"/>
          </w:divBdr>
        </w:div>
        <w:div w:id="99180293">
          <w:marLeft w:val="0"/>
          <w:marRight w:val="0"/>
          <w:marTop w:val="0"/>
          <w:marBottom w:val="0"/>
          <w:divBdr>
            <w:top w:val="none" w:sz="0" w:space="0" w:color="auto"/>
            <w:left w:val="none" w:sz="0" w:space="0" w:color="auto"/>
            <w:bottom w:val="none" w:sz="0" w:space="0" w:color="auto"/>
            <w:right w:val="none" w:sz="0" w:space="0" w:color="auto"/>
          </w:divBdr>
        </w:div>
        <w:div w:id="144858962">
          <w:marLeft w:val="0"/>
          <w:marRight w:val="0"/>
          <w:marTop w:val="0"/>
          <w:marBottom w:val="0"/>
          <w:divBdr>
            <w:top w:val="none" w:sz="0" w:space="0" w:color="auto"/>
            <w:left w:val="none" w:sz="0" w:space="0" w:color="auto"/>
            <w:bottom w:val="none" w:sz="0" w:space="0" w:color="auto"/>
            <w:right w:val="none" w:sz="0" w:space="0" w:color="auto"/>
          </w:divBdr>
        </w:div>
        <w:div w:id="174199266">
          <w:marLeft w:val="0"/>
          <w:marRight w:val="0"/>
          <w:marTop w:val="0"/>
          <w:marBottom w:val="0"/>
          <w:divBdr>
            <w:top w:val="none" w:sz="0" w:space="0" w:color="auto"/>
            <w:left w:val="none" w:sz="0" w:space="0" w:color="auto"/>
            <w:bottom w:val="none" w:sz="0" w:space="0" w:color="auto"/>
            <w:right w:val="none" w:sz="0" w:space="0" w:color="auto"/>
          </w:divBdr>
        </w:div>
        <w:div w:id="209076404">
          <w:marLeft w:val="0"/>
          <w:marRight w:val="0"/>
          <w:marTop w:val="0"/>
          <w:marBottom w:val="0"/>
          <w:divBdr>
            <w:top w:val="none" w:sz="0" w:space="0" w:color="auto"/>
            <w:left w:val="none" w:sz="0" w:space="0" w:color="auto"/>
            <w:bottom w:val="none" w:sz="0" w:space="0" w:color="auto"/>
            <w:right w:val="none" w:sz="0" w:space="0" w:color="auto"/>
          </w:divBdr>
        </w:div>
        <w:div w:id="261382670">
          <w:marLeft w:val="0"/>
          <w:marRight w:val="0"/>
          <w:marTop w:val="0"/>
          <w:marBottom w:val="0"/>
          <w:divBdr>
            <w:top w:val="none" w:sz="0" w:space="0" w:color="auto"/>
            <w:left w:val="none" w:sz="0" w:space="0" w:color="auto"/>
            <w:bottom w:val="none" w:sz="0" w:space="0" w:color="auto"/>
            <w:right w:val="none" w:sz="0" w:space="0" w:color="auto"/>
          </w:divBdr>
        </w:div>
        <w:div w:id="315307706">
          <w:marLeft w:val="0"/>
          <w:marRight w:val="0"/>
          <w:marTop w:val="0"/>
          <w:marBottom w:val="0"/>
          <w:divBdr>
            <w:top w:val="none" w:sz="0" w:space="0" w:color="auto"/>
            <w:left w:val="none" w:sz="0" w:space="0" w:color="auto"/>
            <w:bottom w:val="none" w:sz="0" w:space="0" w:color="auto"/>
            <w:right w:val="none" w:sz="0" w:space="0" w:color="auto"/>
          </w:divBdr>
        </w:div>
        <w:div w:id="347368725">
          <w:marLeft w:val="0"/>
          <w:marRight w:val="0"/>
          <w:marTop w:val="0"/>
          <w:marBottom w:val="0"/>
          <w:divBdr>
            <w:top w:val="none" w:sz="0" w:space="0" w:color="auto"/>
            <w:left w:val="none" w:sz="0" w:space="0" w:color="auto"/>
            <w:bottom w:val="none" w:sz="0" w:space="0" w:color="auto"/>
            <w:right w:val="none" w:sz="0" w:space="0" w:color="auto"/>
          </w:divBdr>
        </w:div>
        <w:div w:id="395713469">
          <w:marLeft w:val="0"/>
          <w:marRight w:val="0"/>
          <w:marTop w:val="0"/>
          <w:marBottom w:val="0"/>
          <w:divBdr>
            <w:top w:val="none" w:sz="0" w:space="0" w:color="auto"/>
            <w:left w:val="none" w:sz="0" w:space="0" w:color="auto"/>
            <w:bottom w:val="none" w:sz="0" w:space="0" w:color="auto"/>
            <w:right w:val="none" w:sz="0" w:space="0" w:color="auto"/>
          </w:divBdr>
        </w:div>
        <w:div w:id="426540720">
          <w:marLeft w:val="0"/>
          <w:marRight w:val="0"/>
          <w:marTop w:val="0"/>
          <w:marBottom w:val="0"/>
          <w:divBdr>
            <w:top w:val="none" w:sz="0" w:space="0" w:color="auto"/>
            <w:left w:val="none" w:sz="0" w:space="0" w:color="auto"/>
            <w:bottom w:val="none" w:sz="0" w:space="0" w:color="auto"/>
            <w:right w:val="none" w:sz="0" w:space="0" w:color="auto"/>
          </w:divBdr>
        </w:div>
        <w:div w:id="446125898">
          <w:marLeft w:val="0"/>
          <w:marRight w:val="0"/>
          <w:marTop w:val="0"/>
          <w:marBottom w:val="0"/>
          <w:divBdr>
            <w:top w:val="none" w:sz="0" w:space="0" w:color="auto"/>
            <w:left w:val="none" w:sz="0" w:space="0" w:color="auto"/>
            <w:bottom w:val="none" w:sz="0" w:space="0" w:color="auto"/>
            <w:right w:val="none" w:sz="0" w:space="0" w:color="auto"/>
          </w:divBdr>
        </w:div>
        <w:div w:id="478349898">
          <w:marLeft w:val="0"/>
          <w:marRight w:val="0"/>
          <w:marTop w:val="0"/>
          <w:marBottom w:val="0"/>
          <w:divBdr>
            <w:top w:val="none" w:sz="0" w:space="0" w:color="auto"/>
            <w:left w:val="none" w:sz="0" w:space="0" w:color="auto"/>
            <w:bottom w:val="none" w:sz="0" w:space="0" w:color="auto"/>
            <w:right w:val="none" w:sz="0" w:space="0" w:color="auto"/>
          </w:divBdr>
        </w:div>
        <w:div w:id="484400315">
          <w:marLeft w:val="0"/>
          <w:marRight w:val="0"/>
          <w:marTop w:val="0"/>
          <w:marBottom w:val="0"/>
          <w:divBdr>
            <w:top w:val="none" w:sz="0" w:space="0" w:color="auto"/>
            <w:left w:val="none" w:sz="0" w:space="0" w:color="auto"/>
            <w:bottom w:val="none" w:sz="0" w:space="0" w:color="auto"/>
            <w:right w:val="none" w:sz="0" w:space="0" w:color="auto"/>
          </w:divBdr>
        </w:div>
        <w:div w:id="570893535">
          <w:marLeft w:val="0"/>
          <w:marRight w:val="0"/>
          <w:marTop w:val="0"/>
          <w:marBottom w:val="0"/>
          <w:divBdr>
            <w:top w:val="none" w:sz="0" w:space="0" w:color="auto"/>
            <w:left w:val="none" w:sz="0" w:space="0" w:color="auto"/>
            <w:bottom w:val="none" w:sz="0" w:space="0" w:color="auto"/>
            <w:right w:val="none" w:sz="0" w:space="0" w:color="auto"/>
          </w:divBdr>
        </w:div>
        <w:div w:id="576326785">
          <w:marLeft w:val="0"/>
          <w:marRight w:val="0"/>
          <w:marTop w:val="0"/>
          <w:marBottom w:val="0"/>
          <w:divBdr>
            <w:top w:val="none" w:sz="0" w:space="0" w:color="auto"/>
            <w:left w:val="none" w:sz="0" w:space="0" w:color="auto"/>
            <w:bottom w:val="none" w:sz="0" w:space="0" w:color="auto"/>
            <w:right w:val="none" w:sz="0" w:space="0" w:color="auto"/>
          </w:divBdr>
        </w:div>
        <w:div w:id="582420972">
          <w:marLeft w:val="0"/>
          <w:marRight w:val="0"/>
          <w:marTop w:val="0"/>
          <w:marBottom w:val="0"/>
          <w:divBdr>
            <w:top w:val="none" w:sz="0" w:space="0" w:color="auto"/>
            <w:left w:val="none" w:sz="0" w:space="0" w:color="auto"/>
            <w:bottom w:val="none" w:sz="0" w:space="0" w:color="auto"/>
            <w:right w:val="none" w:sz="0" w:space="0" w:color="auto"/>
          </w:divBdr>
        </w:div>
        <w:div w:id="586421988">
          <w:marLeft w:val="0"/>
          <w:marRight w:val="0"/>
          <w:marTop w:val="0"/>
          <w:marBottom w:val="0"/>
          <w:divBdr>
            <w:top w:val="none" w:sz="0" w:space="0" w:color="auto"/>
            <w:left w:val="none" w:sz="0" w:space="0" w:color="auto"/>
            <w:bottom w:val="none" w:sz="0" w:space="0" w:color="auto"/>
            <w:right w:val="none" w:sz="0" w:space="0" w:color="auto"/>
          </w:divBdr>
        </w:div>
        <w:div w:id="611520939">
          <w:marLeft w:val="0"/>
          <w:marRight w:val="0"/>
          <w:marTop w:val="0"/>
          <w:marBottom w:val="0"/>
          <w:divBdr>
            <w:top w:val="none" w:sz="0" w:space="0" w:color="auto"/>
            <w:left w:val="none" w:sz="0" w:space="0" w:color="auto"/>
            <w:bottom w:val="none" w:sz="0" w:space="0" w:color="auto"/>
            <w:right w:val="none" w:sz="0" w:space="0" w:color="auto"/>
          </w:divBdr>
        </w:div>
        <w:div w:id="713382337">
          <w:marLeft w:val="0"/>
          <w:marRight w:val="0"/>
          <w:marTop w:val="0"/>
          <w:marBottom w:val="0"/>
          <w:divBdr>
            <w:top w:val="none" w:sz="0" w:space="0" w:color="auto"/>
            <w:left w:val="none" w:sz="0" w:space="0" w:color="auto"/>
            <w:bottom w:val="none" w:sz="0" w:space="0" w:color="auto"/>
            <w:right w:val="none" w:sz="0" w:space="0" w:color="auto"/>
          </w:divBdr>
        </w:div>
        <w:div w:id="732510758">
          <w:marLeft w:val="0"/>
          <w:marRight w:val="0"/>
          <w:marTop w:val="0"/>
          <w:marBottom w:val="0"/>
          <w:divBdr>
            <w:top w:val="none" w:sz="0" w:space="0" w:color="auto"/>
            <w:left w:val="none" w:sz="0" w:space="0" w:color="auto"/>
            <w:bottom w:val="none" w:sz="0" w:space="0" w:color="auto"/>
            <w:right w:val="none" w:sz="0" w:space="0" w:color="auto"/>
          </w:divBdr>
        </w:div>
        <w:div w:id="767771167">
          <w:marLeft w:val="0"/>
          <w:marRight w:val="0"/>
          <w:marTop w:val="0"/>
          <w:marBottom w:val="0"/>
          <w:divBdr>
            <w:top w:val="none" w:sz="0" w:space="0" w:color="auto"/>
            <w:left w:val="none" w:sz="0" w:space="0" w:color="auto"/>
            <w:bottom w:val="none" w:sz="0" w:space="0" w:color="auto"/>
            <w:right w:val="none" w:sz="0" w:space="0" w:color="auto"/>
          </w:divBdr>
        </w:div>
        <w:div w:id="771433927">
          <w:marLeft w:val="0"/>
          <w:marRight w:val="0"/>
          <w:marTop w:val="0"/>
          <w:marBottom w:val="0"/>
          <w:divBdr>
            <w:top w:val="none" w:sz="0" w:space="0" w:color="auto"/>
            <w:left w:val="none" w:sz="0" w:space="0" w:color="auto"/>
            <w:bottom w:val="none" w:sz="0" w:space="0" w:color="auto"/>
            <w:right w:val="none" w:sz="0" w:space="0" w:color="auto"/>
          </w:divBdr>
        </w:div>
        <w:div w:id="785973448">
          <w:marLeft w:val="0"/>
          <w:marRight w:val="0"/>
          <w:marTop w:val="0"/>
          <w:marBottom w:val="0"/>
          <w:divBdr>
            <w:top w:val="none" w:sz="0" w:space="0" w:color="auto"/>
            <w:left w:val="none" w:sz="0" w:space="0" w:color="auto"/>
            <w:bottom w:val="none" w:sz="0" w:space="0" w:color="auto"/>
            <w:right w:val="none" w:sz="0" w:space="0" w:color="auto"/>
          </w:divBdr>
        </w:div>
        <w:div w:id="824707098">
          <w:marLeft w:val="0"/>
          <w:marRight w:val="0"/>
          <w:marTop w:val="0"/>
          <w:marBottom w:val="0"/>
          <w:divBdr>
            <w:top w:val="none" w:sz="0" w:space="0" w:color="auto"/>
            <w:left w:val="none" w:sz="0" w:space="0" w:color="auto"/>
            <w:bottom w:val="none" w:sz="0" w:space="0" w:color="auto"/>
            <w:right w:val="none" w:sz="0" w:space="0" w:color="auto"/>
          </w:divBdr>
        </w:div>
        <w:div w:id="912275031">
          <w:marLeft w:val="0"/>
          <w:marRight w:val="0"/>
          <w:marTop w:val="0"/>
          <w:marBottom w:val="0"/>
          <w:divBdr>
            <w:top w:val="none" w:sz="0" w:space="0" w:color="auto"/>
            <w:left w:val="none" w:sz="0" w:space="0" w:color="auto"/>
            <w:bottom w:val="none" w:sz="0" w:space="0" w:color="auto"/>
            <w:right w:val="none" w:sz="0" w:space="0" w:color="auto"/>
          </w:divBdr>
        </w:div>
        <w:div w:id="920674459">
          <w:marLeft w:val="0"/>
          <w:marRight w:val="0"/>
          <w:marTop w:val="0"/>
          <w:marBottom w:val="0"/>
          <w:divBdr>
            <w:top w:val="none" w:sz="0" w:space="0" w:color="auto"/>
            <w:left w:val="none" w:sz="0" w:space="0" w:color="auto"/>
            <w:bottom w:val="none" w:sz="0" w:space="0" w:color="auto"/>
            <w:right w:val="none" w:sz="0" w:space="0" w:color="auto"/>
          </w:divBdr>
        </w:div>
        <w:div w:id="925651978">
          <w:marLeft w:val="0"/>
          <w:marRight w:val="0"/>
          <w:marTop w:val="0"/>
          <w:marBottom w:val="0"/>
          <w:divBdr>
            <w:top w:val="none" w:sz="0" w:space="0" w:color="auto"/>
            <w:left w:val="none" w:sz="0" w:space="0" w:color="auto"/>
            <w:bottom w:val="none" w:sz="0" w:space="0" w:color="auto"/>
            <w:right w:val="none" w:sz="0" w:space="0" w:color="auto"/>
          </w:divBdr>
        </w:div>
        <w:div w:id="927008180">
          <w:marLeft w:val="0"/>
          <w:marRight w:val="0"/>
          <w:marTop w:val="0"/>
          <w:marBottom w:val="0"/>
          <w:divBdr>
            <w:top w:val="none" w:sz="0" w:space="0" w:color="auto"/>
            <w:left w:val="none" w:sz="0" w:space="0" w:color="auto"/>
            <w:bottom w:val="none" w:sz="0" w:space="0" w:color="auto"/>
            <w:right w:val="none" w:sz="0" w:space="0" w:color="auto"/>
          </w:divBdr>
        </w:div>
        <w:div w:id="941692145">
          <w:marLeft w:val="0"/>
          <w:marRight w:val="0"/>
          <w:marTop w:val="0"/>
          <w:marBottom w:val="0"/>
          <w:divBdr>
            <w:top w:val="none" w:sz="0" w:space="0" w:color="auto"/>
            <w:left w:val="none" w:sz="0" w:space="0" w:color="auto"/>
            <w:bottom w:val="none" w:sz="0" w:space="0" w:color="auto"/>
            <w:right w:val="none" w:sz="0" w:space="0" w:color="auto"/>
          </w:divBdr>
        </w:div>
        <w:div w:id="959654374">
          <w:marLeft w:val="0"/>
          <w:marRight w:val="0"/>
          <w:marTop w:val="0"/>
          <w:marBottom w:val="0"/>
          <w:divBdr>
            <w:top w:val="none" w:sz="0" w:space="0" w:color="auto"/>
            <w:left w:val="none" w:sz="0" w:space="0" w:color="auto"/>
            <w:bottom w:val="none" w:sz="0" w:space="0" w:color="auto"/>
            <w:right w:val="none" w:sz="0" w:space="0" w:color="auto"/>
          </w:divBdr>
        </w:div>
        <w:div w:id="994265189">
          <w:marLeft w:val="0"/>
          <w:marRight w:val="0"/>
          <w:marTop w:val="0"/>
          <w:marBottom w:val="0"/>
          <w:divBdr>
            <w:top w:val="none" w:sz="0" w:space="0" w:color="auto"/>
            <w:left w:val="none" w:sz="0" w:space="0" w:color="auto"/>
            <w:bottom w:val="none" w:sz="0" w:space="0" w:color="auto"/>
            <w:right w:val="none" w:sz="0" w:space="0" w:color="auto"/>
          </w:divBdr>
        </w:div>
        <w:div w:id="1062292920">
          <w:marLeft w:val="0"/>
          <w:marRight w:val="0"/>
          <w:marTop w:val="0"/>
          <w:marBottom w:val="0"/>
          <w:divBdr>
            <w:top w:val="none" w:sz="0" w:space="0" w:color="auto"/>
            <w:left w:val="none" w:sz="0" w:space="0" w:color="auto"/>
            <w:bottom w:val="none" w:sz="0" w:space="0" w:color="auto"/>
            <w:right w:val="none" w:sz="0" w:space="0" w:color="auto"/>
          </w:divBdr>
        </w:div>
        <w:div w:id="1110777472">
          <w:marLeft w:val="0"/>
          <w:marRight w:val="0"/>
          <w:marTop w:val="0"/>
          <w:marBottom w:val="0"/>
          <w:divBdr>
            <w:top w:val="none" w:sz="0" w:space="0" w:color="auto"/>
            <w:left w:val="none" w:sz="0" w:space="0" w:color="auto"/>
            <w:bottom w:val="none" w:sz="0" w:space="0" w:color="auto"/>
            <w:right w:val="none" w:sz="0" w:space="0" w:color="auto"/>
          </w:divBdr>
        </w:div>
        <w:div w:id="1153060762">
          <w:marLeft w:val="0"/>
          <w:marRight w:val="0"/>
          <w:marTop w:val="0"/>
          <w:marBottom w:val="0"/>
          <w:divBdr>
            <w:top w:val="none" w:sz="0" w:space="0" w:color="auto"/>
            <w:left w:val="none" w:sz="0" w:space="0" w:color="auto"/>
            <w:bottom w:val="none" w:sz="0" w:space="0" w:color="auto"/>
            <w:right w:val="none" w:sz="0" w:space="0" w:color="auto"/>
          </w:divBdr>
        </w:div>
        <w:div w:id="1213613326">
          <w:marLeft w:val="0"/>
          <w:marRight w:val="0"/>
          <w:marTop w:val="0"/>
          <w:marBottom w:val="0"/>
          <w:divBdr>
            <w:top w:val="none" w:sz="0" w:space="0" w:color="auto"/>
            <w:left w:val="none" w:sz="0" w:space="0" w:color="auto"/>
            <w:bottom w:val="none" w:sz="0" w:space="0" w:color="auto"/>
            <w:right w:val="none" w:sz="0" w:space="0" w:color="auto"/>
          </w:divBdr>
        </w:div>
        <w:div w:id="1303383688">
          <w:marLeft w:val="0"/>
          <w:marRight w:val="0"/>
          <w:marTop w:val="0"/>
          <w:marBottom w:val="0"/>
          <w:divBdr>
            <w:top w:val="none" w:sz="0" w:space="0" w:color="auto"/>
            <w:left w:val="none" w:sz="0" w:space="0" w:color="auto"/>
            <w:bottom w:val="none" w:sz="0" w:space="0" w:color="auto"/>
            <w:right w:val="none" w:sz="0" w:space="0" w:color="auto"/>
          </w:divBdr>
        </w:div>
        <w:div w:id="1335524297">
          <w:marLeft w:val="0"/>
          <w:marRight w:val="0"/>
          <w:marTop w:val="0"/>
          <w:marBottom w:val="0"/>
          <w:divBdr>
            <w:top w:val="none" w:sz="0" w:space="0" w:color="auto"/>
            <w:left w:val="none" w:sz="0" w:space="0" w:color="auto"/>
            <w:bottom w:val="none" w:sz="0" w:space="0" w:color="auto"/>
            <w:right w:val="none" w:sz="0" w:space="0" w:color="auto"/>
          </w:divBdr>
        </w:div>
        <w:div w:id="1380931913">
          <w:marLeft w:val="0"/>
          <w:marRight w:val="0"/>
          <w:marTop w:val="0"/>
          <w:marBottom w:val="0"/>
          <w:divBdr>
            <w:top w:val="none" w:sz="0" w:space="0" w:color="auto"/>
            <w:left w:val="none" w:sz="0" w:space="0" w:color="auto"/>
            <w:bottom w:val="none" w:sz="0" w:space="0" w:color="auto"/>
            <w:right w:val="none" w:sz="0" w:space="0" w:color="auto"/>
          </w:divBdr>
        </w:div>
        <w:div w:id="1381662029">
          <w:marLeft w:val="0"/>
          <w:marRight w:val="0"/>
          <w:marTop w:val="0"/>
          <w:marBottom w:val="0"/>
          <w:divBdr>
            <w:top w:val="none" w:sz="0" w:space="0" w:color="auto"/>
            <w:left w:val="none" w:sz="0" w:space="0" w:color="auto"/>
            <w:bottom w:val="none" w:sz="0" w:space="0" w:color="auto"/>
            <w:right w:val="none" w:sz="0" w:space="0" w:color="auto"/>
          </w:divBdr>
        </w:div>
        <w:div w:id="1404793585">
          <w:marLeft w:val="0"/>
          <w:marRight w:val="0"/>
          <w:marTop w:val="0"/>
          <w:marBottom w:val="0"/>
          <w:divBdr>
            <w:top w:val="none" w:sz="0" w:space="0" w:color="auto"/>
            <w:left w:val="none" w:sz="0" w:space="0" w:color="auto"/>
            <w:bottom w:val="none" w:sz="0" w:space="0" w:color="auto"/>
            <w:right w:val="none" w:sz="0" w:space="0" w:color="auto"/>
          </w:divBdr>
        </w:div>
        <w:div w:id="1405491404">
          <w:marLeft w:val="0"/>
          <w:marRight w:val="0"/>
          <w:marTop w:val="0"/>
          <w:marBottom w:val="0"/>
          <w:divBdr>
            <w:top w:val="none" w:sz="0" w:space="0" w:color="auto"/>
            <w:left w:val="none" w:sz="0" w:space="0" w:color="auto"/>
            <w:bottom w:val="none" w:sz="0" w:space="0" w:color="auto"/>
            <w:right w:val="none" w:sz="0" w:space="0" w:color="auto"/>
          </w:divBdr>
        </w:div>
        <w:div w:id="1442996246">
          <w:marLeft w:val="0"/>
          <w:marRight w:val="0"/>
          <w:marTop w:val="0"/>
          <w:marBottom w:val="0"/>
          <w:divBdr>
            <w:top w:val="none" w:sz="0" w:space="0" w:color="auto"/>
            <w:left w:val="none" w:sz="0" w:space="0" w:color="auto"/>
            <w:bottom w:val="none" w:sz="0" w:space="0" w:color="auto"/>
            <w:right w:val="none" w:sz="0" w:space="0" w:color="auto"/>
          </w:divBdr>
        </w:div>
        <w:div w:id="1480608903">
          <w:marLeft w:val="0"/>
          <w:marRight w:val="0"/>
          <w:marTop w:val="0"/>
          <w:marBottom w:val="0"/>
          <w:divBdr>
            <w:top w:val="none" w:sz="0" w:space="0" w:color="auto"/>
            <w:left w:val="none" w:sz="0" w:space="0" w:color="auto"/>
            <w:bottom w:val="none" w:sz="0" w:space="0" w:color="auto"/>
            <w:right w:val="none" w:sz="0" w:space="0" w:color="auto"/>
          </w:divBdr>
        </w:div>
        <w:div w:id="1483539475">
          <w:marLeft w:val="0"/>
          <w:marRight w:val="0"/>
          <w:marTop w:val="0"/>
          <w:marBottom w:val="0"/>
          <w:divBdr>
            <w:top w:val="none" w:sz="0" w:space="0" w:color="auto"/>
            <w:left w:val="none" w:sz="0" w:space="0" w:color="auto"/>
            <w:bottom w:val="none" w:sz="0" w:space="0" w:color="auto"/>
            <w:right w:val="none" w:sz="0" w:space="0" w:color="auto"/>
          </w:divBdr>
        </w:div>
        <w:div w:id="1507938206">
          <w:marLeft w:val="0"/>
          <w:marRight w:val="0"/>
          <w:marTop w:val="0"/>
          <w:marBottom w:val="0"/>
          <w:divBdr>
            <w:top w:val="none" w:sz="0" w:space="0" w:color="auto"/>
            <w:left w:val="none" w:sz="0" w:space="0" w:color="auto"/>
            <w:bottom w:val="none" w:sz="0" w:space="0" w:color="auto"/>
            <w:right w:val="none" w:sz="0" w:space="0" w:color="auto"/>
          </w:divBdr>
        </w:div>
        <w:div w:id="1521164102">
          <w:marLeft w:val="0"/>
          <w:marRight w:val="0"/>
          <w:marTop w:val="0"/>
          <w:marBottom w:val="0"/>
          <w:divBdr>
            <w:top w:val="none" w:sz="0" w:space="0" w:color="auto"/>
            <w:left w:val="none" w:sz="0" w:space="0" w:color="auto"/>
            <w:bottom w:val="none" w:sz="0" w:space="0" w:color="auto"/>
            <w:right w:val="none" w:sz="0" w:space="0" w:color="auto"/>
          </w:divBdr>
        </w:div>
        <w:div w:id="1521898333">
          <w:marLeft w:val="0"/>
          <w:marRight w:val="0"/>
          <w:marTop w:val="0"/>
          <w:marBottom w:val="0"/>
          <w:divBdr>
            <w:top w:val="none" w:sz="0" w:space="0" w:color="auto"/>
            <w:left w:val="none" w:sz="0" w:space="0" w:color="auto"/>
            <w:bottom w:val="none" w:sz="0" w:space="0" w:color="auto"/>
            <w:right w:val="none" w:sz="0" w:space="0" w:color="auto"/>
          </w:divBdr>
        </w:div>
        <w:div w:id="1529220185">
          <w:marLeft w:val="0"/>
          <w:marRight w:val="0"/>
          <w:marTop w:val="0"/>
          <w:marBottom w:val="0"/>
          <w:divBdr>
            <w:top w:val="none" w:sz="0" w:space="0" w:color="auto"/>
            <w:left w:val="none" w:sz="0" w:space="0" w:color="auto"/>
            <w:bottom w:val="none" w:sz="0" w:space="0" w:color="auto"/>
            <w:right w:val="none" w:sz="0" w:space="0" w:color="auto"/>
          </w:divBdr>
        </w:div>
        <w:div w:id="1540702078">
          <w:marLeft w:val="0"/>
          <w:marRight w:val="0"/>
          <w:marTop w:val="0"/>
          <w:marBottom w:val="0"/>
          <w:divBdr>
            <w:top w:val="none" w:sz="0" w:space="0" w:color="auto"/>
            <w:left w:val="none" w:sz="0" w:space="0" w:color="auto"/>
            <w:bottom w:val="none" w:sz="0" w:space="0" w:color="auto"/>
            <w:right w:val="none" w:sz="0" w:space="0" w:color="auto"/>
          </w:divBdr>
        </w:div>
        <w:div w:id="1557936389">
          <w:marLeft w:val="0"/>
          <w:marRight w:val="0"/>
          <w:marTop w:val="0"/>
          <w:marBottom w:val="0"/>
          <w:divBdr>
            <w:top w:val="none" w:sz="0" w:space="0" w:color="auto"/>
            <w:left w:val="none" w:sz="0" w:space="0" w:color="auto"/>
            <w:bottom w:val="none" w:sz="0" w:space="0" w:color="auto"/>
            <w:right w:val="none" w:sz="0" w:space="0" w:color="auto"/>
          </w:divBdr>
        </w:div>
        <w:div w:id="1607158702">
          <w:marLeft w:val="0"/>
          <w:marRight w:val="0"/>
          <w:marTop w:val="0"/>
          <w:marBottom w:val="0"/>
          <w:divBdr>
            <w:top w:val="none" w:sz="0" w:space="0" w:color="auto"/>
            <w:left w:val="none" w:sz="0" w:space="0" w:color="auto"/>
            <w:bottom w:val="none" w:sz="0" w:space="0" w:color="auto"/>
            <w:right w:val="none" w:sz="0" w:space="0" w:color="auto"/>
          </w:divBdr>
        </w:div>
        <w:div w:id="1617642921">
          <w:marLeft w:val="0"/>
          <w:marRight w:val="0"/>
          <w:marTop w:val="0"/>
          <w:marBottom w:val="0"/>
          <w:divBdr>
            <w:top w:val="none" w:sz="0" w:space="0" w:color="auto"/>
            <w:left w:val="none" w:sz="0" w:space="0" w:color="auto"/>
            <w:bottom w:val="none" w:sz="0" w:space="0" w:color="auto"/>
            <w:right w:val="none" w:sz="0" w:space="0" w:color="auto"/>
          </w:divBdr>
        </w:div>
        <w:div w:id="1621259272">
          <w:marLeft w:val="0"/>
          <w:marRight w:val="0"/>
          <w:marTop w:val="0"/>
          <w:marBottom w:val="0"/>
          <w:divBdr>
            <w:top w:val="none" w:sz="0" w:space="0" w:color="auto"/>
            <w:left w:val="none" w:sz="0" w:space="0" w:color="auto"/>
            <w:bottom w:val="none" w:sz="0" w:space="0" w:color="auto"/>
            <w:right w:val="none" w:sz="0" w:space="0" w:color="auto"/>
          </w:divBdr>
        </w:div>
        <w:div w:id="1639383728">
          <w:marLeft w:val="0"/>
          <w:marRight w:val="0"/>
          <w:marTop w:val="0"/>
          <w:marBottom w:val="0"/>
          <w:divBdr>
            <w:top w:val="none" w:sz="0" w:space="0" w:color="auto"/>
            <w:left w:val="none" w:sz="0" w:space="0" w:color="auto"/>
            <w:bottom w:val="none" w:sz="0" w:space="0" w:color="auto"/>
            <w:right w:val="none" w:sz="0" w:space="0" w:color="auto"/>
          </w:divBdr>
        </w:div>
        <w:div w:id="1648242545">
          <w:marLeft w:val="0"/>
          <w:marRight w:val="0"/>
          <w:marTop w:val="0"/>
          <w:marBottom w:val="0"/>
          <w:divBdr>
            <w:top w:val="none" w:sz="0" w:space="0" w:color="auto"/>
            <w:left w:val="none" w:sz="0" w:space="0" w:color="auto"/>
            <w:bottom w:val="none" w:sz="0" w:space="0" w:color="auto"/>
            <w:right w:val="none" w:sz="0" w:space="0" w:color="auto"/>
          </w:divBdr>
        </w:div>
        <w:div w:id="1664815293">
          <w:marLeft w:val="0"/>
          <w:marRight w:val="0"/>
          <w:marTop w:val="0"/>
          <w:marBottom w:val="0"/>
          <w:divBdr>
            <w:top w:val="none" w:sz="0" w:space="0" w:color="auto"/>
            <w:left w:val="none" w:sz="0" w:space="0" w:color="auto"/>
            <w:bottom w:val="none" w:sz="0" w:space="0" w:color="auto"/>
            <w:right w:val="none" w:sz="0" w:space="0" w:color="auto"/>
          </w:divBdr>
        </w:div>
        <w:div w:id="1673944737">
          <w:marLeft w:val="0"/>
          <w:marRight w:val="0"/>
          <w:marTop w:val="0"/>
          <w:marBottom w:val="0"/>
          <w:divBdr>
            <w:top w:val="none" w:sz="0" w:space="0" w:color="auto"/>
            <w:left w:val="none" w:sz="0" w:space="0" w:color="auto"/>
            <w:bottom w:val="none" w:sz="0" w:space="0" w:color="auto"/>
            <w:right w:val="none" w:sz="0" w:space="0" w:color="auto"/>
          </w:divBdr>
        </w:div>
        <w:div w:id="1706983060">
          <w:marLeft w:val="0"/>
          <w:marRight w:val="0"/>
          <w:marTop w:val="0"/>
          <w:marBottom w:val="0"/>
          <w:divBdr>
            <w:top w:val="none" w:sz="0" w:space="0" w:color="auto"/>
            <w:left w:val="none" w:sz="0" w:space="0" w:color="auto"/>
            <w:bottom w:val="none" w:sz="0" w:space="0" w:color="auto"/>
            <w:right w:val="none" w:sz="0" w:space="0" w:color="auto"/>
          </w:divBdr>
        </w:div>
        <w:div w:id="1759205081">
          <w:marLeft w:val="0"/>
          <w:marRight w:val="0"/>
          <w:marTop w:val="0"/>
          <w:marBottom w:val="0"/>
          <w:divBdr>
            <w:top w:val="none" w:sz="0" w:space="0" w:color="auto"/>
            <w:left w:val="none" w:sz="0" w:space="0" w:color="auto"/>
            <w:bottom w:val="none" w:sz="0" w:space="0" w:color="auto"/>
            <w:right w:val="none" w:sz="0" w:space="0" w:color="auto"/>
          </w:divBdr>
        </w:div>
        <w:div w:id="1777939097">
          <w:marLeft w:val="0"/>
          <w:marRight w:val="0"/>
          <w:marTop w:val="0"/>
          <w:marBottom w:val="0"/>
          <w:divBdr>
            <w:top w:val="none" w:sz="0" w:space="0" w:color="auto"/>
            <w:left w:val="none" w:sz="0" w:space="0" w:color="auto"/>
            <w:bottom w:val="none" w:sz="0" w:space="0" w:color="auto"/>
            <w:right w:val="none" w:sz="0" w:space="0" w:color="auto"/>
          </w:divBdr>
        </w:div>
        <w:div w:id="1874682848">
          <w:marLeft w:val="0"/>
          <w:marRight w:val="0"/>
          <w:marTop w:val="0"/>
          <w:marBottom w:val="0"/>
          <w:divBdr>
            <w:top w:val="none" w:sz="0" w:space="0" w:color="auto"/>
            <w:left w:val="none" w:sz="0" w:space="0" w:color="auto"/>
            <w:bottom w:val="none" w:sz="0" w:space="0" w:color="auto"/>
            <w:right w:val="none" w:sz="0" w:space="0" w:color="auto"/>
          </w:divBdr>
        </w:div>
        <w:div w:id="1884555831">
          <w:marLeft w:val="0"/>
          <w:marRight w:val="0"/>
          <w:marTop w:val="0"/>
          <w:marBottom w:val="0"/>
          <w:divBdr>
            <w:top w:val="none" w:sz="0" w:space="0" w:color="auto"/>
            <w:left w:val="none" w:sz="0" w:space="0" w:color="auto"/>
            <w:bottom w:val="none" w:sz="0" w:space="0" w:color="auto"/>
            <w:right w:val="none" w:sz="0" w:space="0" w:color="auto"/>
          </w:divBdr>
        </w:div>
        <w:div w:id="1900631261">
          <w:marLeft w:val="0"/>
          <w:marRight w:val="0"/>
          <w:marTop w:val="0"/>
          <w:marBottom w:val="0"/>
          <w:divBdr>
            <w:top w:val="none" w:sz="0" w:space="0" w:color="auto"/>
            <w:left w:val="none" w:sz="0" w:space="0" w:color="auto"/>
            <w:bottom w:val="none" w:sz="0" w:space="0" w:color="auto"/>
            <w:right w:val="none" w:sz="0" w:space="0" w:color="auto"/>
          </w:divBdr>
        </w:div>
        <w:div w:id="1935017875">
          <w:marLeft w:val="0"/>
          <w:marRight w:val="0"/>
          <w:marTop w:val="0"/>
          <w:marBottom w:val="0"/>
          <w:divBdr>
            <w:top w:val="none" w:sz="0" w:space="0" w:color="auto"/>
            <w:left w:val="none" w:sz="0" w:space="0" w:color="auto"/>
            <w:bottom w:val="none" w:sz="0" w:space="0" w:color="auto"/>
            <w:right w:val="none" w:sz="0" w:space="0" w:color="auto"/>
          </w:divBdr>
        </w:div>
        <w:div w:id="1952277612">
          <w:marLeft w:val="0"/>
          <w:marRight w:val="0"/>
          <w:marTop w:val="0"/>
          <w:marBottom w:val="0"/>
          <w:divBdr>
            <w:top w:val="none" w:sz="0" w:space="0" w:color="auto"/>
            <w:left w:val="none" w:sz="0" w:space="0" w:color="auto"/>
            <w:bottom w:val="none" w:sz="0" w:space="0" w:color="auto"/>
            <w:right w:val="none" w:sz="0" w:space="0" w:color="auto"/>
          </w:divBdr>
        </w:div>
        <w:div w:id="1962682806">
          <w:marLeft w:val="0"/>
          <w:marRight w:val="0"/>
          <w:marTop w:val="0"/>
          <w:marBottom w:val="0"/>
          <w:divBdr>
            <w:top w:val="none" w:sz="0" w:space="0" w:color="auto"/>
            <w:left w:val="none" w:sz="0" w:space="0" w:color="auto"/>
            <w:bottom w:val="none" w:sz="0" w:space="0" w:color="auto"/>
            <w:right w:val="none" w:sz="0" w:space="0" w:color="auto"/>
          </w:divBdr>
        </w:div>
        <w:div w:id="2039505090">
          <w:marLeft w:val="0"/>
          <w:marRight w:val="0"/>
          <w:marTop w:val="0"/>
          <w:marBottom w:val="0"/>
          <w:divBdr>
            <w:top w:val="none" w:sz="0" w:space="0" w:color="auto"/>
            <w:left w:val="none" w:sz="0" w:space="0" w:color="auto"/>
            <w:bottom w:val="none" w:sz="0" w:space="0" w:color="auto"/>
            <w:right w:val="none" w:sz="0" w:space="0" w:color="auto"/>
          </w:divBdr>
        </w:div>
        <w:div w:id="2083719422">
          <w:marLeft w:val="0"/>
          <w:marRight w:val="0"/>
          <w:marTop w:val="0"/>
          <w:marBottom w:val="0"/>
          <w:divBdr>
            <w:top w:val="none" w:sz="0" w:space="0" w:color="auto"/>
            <w:left w:val="none" w:sz="0" w:space="0" w:color="auto"/>
            <w:bottom w:val="none" w:sz="0" w:space="0" w:color="auto"/>
            <w:right w:val="none" w:sz="0" w:space="0" w:color="auto"/>
          </w:divBdr>
        </w:div>
        <w:div w:id="2088962878">
          <w:marLeft w:val="0"/>
          <w:marRight w:val="0"/>
          <w:marTop w:val="0"/>
          <w:marBottom w:val="0"/>
          <w:divBdr>
            <w:top w:val="none" w:sz="0" w:space="0" w:color="auto"/>
            <w:left w:val="none" w:sz="0" w:space="0" w:color="auto"/>
            <w:bottom w:val="none" w:sz="0" w:space="0" w:color="auto"/>
            <w:right w:val="none" w:sz="0" w:space="0" w:color="auto"/>
          </w:divBdr>
        </w:div>
      </w:divsChild>
    </w:div>
    <w:div w:id="1827477187">
      <w:bodyDiv w:val="1"/>
      <w:marLeft w:val="0"/>
      <w:marRight w:val="0"/>
      <w:marTop w:val="0"/>
      <w:marBottom w:val="0"/>
      <w:divBdr>
        <w:top w:val="none" w:sz="0" w:space="0" w:color="auto"/>
        <w:left w:val="none" w:sz="0" w:space="0" w:color="auto"/>
        <w:bottom w:val="none" w:sz="0" w:space="0" w:color="auto"/>
        <w:right w:val="none" w:sz="0" w:space="0" w:color="auto"/>
      </w:divBdr>
      <w:divsChild>
        <w:div w:id="285160012">
          <w:marLeft w:val="0"/>
          <w:marRight w:val="0"/>
          <w:marTop w:val="0"/>
          <w:marBottom w:val="0"/>
          <w:divBdr>
            <w:top w:val="none" w:sz="0" w:space="0" w:color="auto"/>
            <w:left w:val="none" w:sz="0" w:space="0" w:color="auto"/>
            <w:bottom w:val="none" w:sz="0" w:space="0" w:color="auto"/>
            <w:right w:val="none" w:sz="0" w:space="0" w:color="auto"/>
          </w:divBdr>
        </w:div>
        <w:div w:id="819151162">
          <w:marLeft w:val="0"/>
          <w:marRight w:val="0"/>
          <w:marTop w:val="0"/>
          <w:marBottom w:val="0"/>
          <w:divBdr>
            <w:top w:val="none" w:sz="0" w:space="0" w:color="auto"/>
            <w:left w:val="none" w:sz="0" w:space="0" w:color="auto"/>
            <w:bottom w:val="none" w:sz="0" w:space="0" w:color="auto"/>
            <w:right w:val="none" w:sz="0" w:space="0" w:color="auto"/>
          </w:divBdr>
        </w:div>
        <w:div w:id="859009041">
          <w:marLeft w:val="0"/>
          <w:marRight w:val="0"/>
          <w:marTop w:val="0"/>
          <w:marBottom w:val="0"/>
          <w:divBdr>
            <w:top w:val="none" w:sz="0" w:space="0" w:color="auto"/>
            <w:left w:val="none" w:sz="0" w:space="0" w:color="auto"/>
            <w:bottom w:val="none" w:sz="0" w:space="0" w:color="auto"/>
            <w:right w:val="none" w:sz="0" w:space="0" w:color="auto"/>
          </w:divBdr>
        </w:div>
        <w:div w:id="1470365750">
          <w:marLeft w:val="0"/>
          <w:marRight w:val="0"/>
          <w:marTop w:val="0"/>
          <w:marBottom w:val="0"/>
          <w:divBdr>
            <w:top w:val="none" w:sz="0" w:space="0" w:color="auto"/>
            <w:left w:val="none" w:sz="0" w:space="0" w:color="auto"/>
            <w:bottom w:val="none" w:sz="0" w:space="0" w:color="auto"/>
            <w:right w:val="none" w:sz="0" w:space="0" w:color="auto"/>
          </w:divBdr>
        </w:div>
      </w:divsChild>
    </w:div>
    <w:div w:id="1878275985">
      <w:bodyDiv w:val="1"/>
      <w:marLeft w:val="0"/>
      <w:marRight w:val="0"/>
      <w:marTop w:val="0"/>
      <w:marBottom w:val="0"/>
      <w:divBdr>
        <w:top w:val="none" w:sz="0" w:space="0" w:color="auto"/>
        <w:left w:val="none" w:sz="0" w:space="0" w:color="auto"/>
        <w:bottom w:val="none" w:sz="0" w:space="0" w:color="auto"/>
        <w:right w:val="none" w:sz="0" w:space="0" w:color="auto"/>
      </w:divBdr>
      <w:divsChild>
        <w:div w:id="75828643">
          <w:marLeft w:val="0"/>
          <w:marRight w:val="0"/>
          <w:marTop w:val="0"/>
          <w:marBottom w:val="0"/>
          <w:divBdr>
            <w:top w:val="none" w:sz="0" w:space="0" w:color="auto"/>
            <w:left w:val="none" w:sz="0" w:space="0" w:color="auto"/>
            <w:bottom w:val="none" w:sz="0" w:space="0" w:color="auto"/>
            <w:right w:val="none" w:sz="0" w:space="0" w:color="auto"/>
          </w:divBdr>
        </w:div>
        <w:div w:id="520625342">
          <w:marLeft w:val="0"/>
          <w:marRight w:val="0"/>
          <w:marTop w:val="0"/>
          <w:marBottom w:val="0"/>
          <w:divBdr>
            <w:top w:val="none" w:sz="0" w:space="0" w:color="auto"/>
            <w:left w:val="none" w:sz="0" w:space="0" w:color="auto"/>
            <w:bottom w:val="none" w:sz="0" w:space="0" w:color="auto"/>
            <w:right w:val="none" w:sz="0" w:space="0" w:color="auto"/>
          </w:divBdr>
        </w:div>
        <w:div w:id="525757233">
          <w:marLeft w:val="0"/>
          <w:marRight w:val="0"/>
          <w:marTop w:val="0"/>
          <w:marBottom w:val="0"/>
          <w:divBdr>
            <w:top w:val="none" w:sz="0" w:space="0" w:color="auto"/>
            <w:left w:val="none" w:sz="0" w:space="0" w:color="auto"/>
            <w:bottom w:val="none" w:sz="0" w:space="0" w:color="auto"/>
            <w:right w:val="none" w:sz="0" w:space="0" w:color="auto"/>
          </w:divBdr>
        </w:div>
        <w:div w:id="736705140">
          <w:marLeft w:val="0"/>
          <w:marRight w:val="0"/>
          <w:marTop w:val="0"/>
          <w:marBottom w:val="0"/>
          <w:divBdr>
            <w:top w:val="none" w:sz="0" w:space="0" w:color="auto"/>
            <w:left w:val="none" w:sz="0" w:space="0" w:color="auto"/>
            <w:bottom w:val="none" w:sz="0" w:space="0" w:color="auto"/>
            <w:right w:val="none" w:sz="0" w:space="0" w:color="auto"/>
          </w:divBdr>
        </w:div>
        <w:div w:id="805464760">
          <w:marLeft w:val="0"/>
          <w:marRight w:val="0"/>
          <w:marTop w:val="0"/>
          <w:marBottom w:val="0"/>
          <w:divBdr>
            <w:top w:val="none" w:sz="0" w:space="0" w:color="auto"/>
            <w:left w:val="none" w:sz="0" w:space="0" w:color="auto"/>
            <w:bottom w:val="none" w:sz="0" w:space="0" w:color="auto"/>
            <w:right w:val="none" w:sz="0" w:space="0" w:color="auto"/>
          </w:divBdr>
        </w:div>
        <w:div w:id="937366862">
          <w:marLeft w:val="0"/>
          <w:marRight w:val="0"/>
          <w:marTop w:val="0"/>
          <w:marBottom w:val="0"/>
          <w:divBdr>
            <w:top w:val="none" w:sz="0" w:space="0" w:color="auto"/>
            <w:left w:val="none" w:sz="0" w:space="0" w:color="auto"/>
            <w:bottom w:val="none" w:sz="0" w:space="0" w:color="auto"/>
            <w:right w:val="none" w:sz="0" w:space="0" w:color="auto"/>
          </w:divBdr>
        </w:div>
        <w:div w:id="1482189722">
          <w:marLeft w:val="0"/>
          <w:marRight w:val="0"/>
          <w:marTop w:val="0"/>
          <w:marBottom w:val="0"/>
          <w:divBdr>
            <w:top w:val="none" w:sz="0" w:space="0" w:color="auto"/>
            <w:left w:val="none" w:sz="0" w:space="0" w:color="auto"/>
            <w:bottom w:val="none" w:sz="0" w:space="0" w:color="auto"/>
            <w:right w:val="none" w:sz="0" w:space="0" w:color="auto"/>
          </w:divBdr>
        </w:div>
        <w:div w:id="1798908039">
          <w:marLeft w:val="0"/>
          <w:marRight w:val="0"/>
          <w:marTop w:val="0"/>
          <w:marBottom w:val="0"/>
          <w:divBdr>
            <w:top w:val="none" w:sz="0" w:space="0" w:color="auto"/>
            <w:left w:val="none" w:sz="0" w:space="0" w:color="auto"/>
            <w:bottom w:val="none" w:sz="0" w:space="0" w:color="auto"/>
            <w:right w:val="none" w:sz="0" w:space="0" w:color="auto"/>
          </w:divBdr>
        </w:div>
      </w:divsChild>
    </w:div>
    <w:div w:id="1894388799">
      <w:bodyDiv w:val="1"/>
      <w:marLeft w:val="0"/>
      <w:marRight w:val="0"/>
      <w:marTop w:val="0"/>
      <w:marBottom w:val="0"/>
      <w:divBdr>
        <w:top w:val="none" w:sz="0" w:space="0" w:color="auto"/>
        <w:left w:val="none" w:sz="0" w:space="0" w:color="auto"/>
        <w:bottom w:val="none" w:sz="0" w:space="0" w:color="auto"/>
        <w:right w:val="none" w:sz="0" w:space="0" w:color="auto"/>
      </w:divBdr>
    </w:div>
    <w:div w:id="1898281160">
      <w:bodyDiv w:val="1"/>
      <w:marLeft w:val="0"/>
      <w:marRight w:val="0"/>
      <w:marTop w:val="0"/>
      <w:marBottom w:val="0"/>
      <w:divBdr>
        <w:top w:val="none" w:sz="0" w:space="0" w:color="auto"/>
        <w:left w:val="none" w:sz="0" w:space="0" w:color="auto"/>
        <w:bottom w:val="none" w:sz="0" w:space="0" w:color="auto"/>
        <w:right w:val="none" w:sz="0" w:space="0" w:color="auto"/>
      </w:divBdr>
    </w:div>
    <w:div w:id="1901358570">
      <w:bodyDiv w:val="1"/>
      <w:marLeft w:val="0"/>
      <w:marRight w:val="0"/>
      <w:marTop w:val="0"/>
      <w:marBottom w:val="0"/>
      <w:divBdr>
        <w:top w:val="none" w:sz="0" w:space="0" w:color="auto"/>
        <w:left w:val="none" w:sz="0" w:space="0" w:color="auto"/>
        <w:bottom w:val="none" w:sz="0" w:space="0" w:color="auto"/>
        <w:right w:val="none" w:sz="0" w:space="0" w:color="auto"/>
      </w:divBdr>
    </w:div>
    <w:div w:id="1902404418">
      <w:bodyDiv w:val="1"/>
      <w:marLeft w:val="0"/>
      <w:marRight w:val="0"/>
      <w:marTop w:val="0"/>
      <w:marBottom w:val="0"/>
      <w:divBdr>
        <w:top w:val="none" w:sz="0" w:space="0" w:color="auto"/>
        <w:left w:val="none" w:sz="0" w:space="0" w:color="auto"/>
        <w:bottom w:val="none" w:sz="0" w:space="0" w:color="auto"/>
        <w:right w:val="none" w:sz="0" w:space="0" w:color="auto"/>
      </w:divBdr>
    </w:div>
    <w:div w:id="1947619514">
      <w:bodyDiv w:val="1"/>
      <w:marLeft w:val="0"/>
      <w:marRight w:val="0"/>
      <w:marTop w:val="0"/>
      <w:marBottom w:val="0"/>
      <w:divBdr>
        <w:top w:val="none" w:sz="0" w:space="0" w:color="auto"/>
        <w:left w:val="none" w:sz="0" w:space="0" w:color="auto"/>
        <w:bottom w:val="none" w:sz="0" w:space="0" w:color="auto"/>
        <w:right w:val="none" w:sz="0" w:space="0" w:color="auto"/>
      </w:divBdr>
      <w:divsChild>
        <w:div w:id="112209295">
          <w:marLeft w:val="0"/>
          <w:marRight w:val="0"/>
          <w:marTop w:val="0"/>
          <w:marBottom w:val="0"/>
          <w:divBdr>
            <w:top w:val="none" w:sz="0" w:space="0" w:color="auto"/>
            <w:left w:val="none" w:sz="0" w:space="0" w:color="auto"/>
            <w:bottom w:val="none" w:sz="0" w:space="0" w:color="auto"/>
            <w:right w:val="none" w:sz="0" w:space="0" w:color="auto"/>
          </w:divBdr>
        </w:div>
        <w:div w:id="471362657">
          <w:marLeft w:val="0"/>
          <w:marRight w:val="0"/>
          <w:marTop w:val="0"/>
          <w:marBottom w:val="0"/>
          <w:divBdr>
            <w:top w:val="none" w:sz="0" w:space="0" w:color="auto"/>
            <w:left w:val="none" w:sz="0" w:space="0" w:color="auto"/>
            <w:bottom w:val="none" w:sz="0" w:space="0" w:color="auto"/>
            <w:right w:val="none" w:sz="0" w:space="0" w:color="auto"/>
          </w:divBdr>
        </w:div>
        <w:div w:id="646595007">
          <w:marLeft w:val="0"/>
          <w:marRight w:val="0"/>
          <w:marTop w:val="0"/>
          <w:marBottom w:val="0"/>
          <w:divBdr>
            <w:top w:val="none" w:sz="0" w:space="0" w:color="auto"/>
            <w:left w:val="none" w:sz="0" w:space="0" w:color="auto"/>
            <w:bottom w:val="none" w:sz="0" w:space="0" w:color="auto"/>
            <w:right w:val="none" w:sz="0" w:space="0" w:color="auto"/>
          </w:divBdr>
        </w:div>
        <w:div w:id="923614850">
          <w:marLeft w:val="0"/>
          <w:marRight w:val="0"/>
          <w:marTop w:val="0"/>
          <w:marBottom w:val="0"/>
          <w:divBdr>
            <w:top w:val="none" w:sz="0" w:space="0" w:color="auto"/>
            <w:left w:val="none" w:sz="0" w:space="0" w:color="auto"/>
            <w:bottom w:val="none" w:sz="0" w:space="0" w:color="auto"/>
            <w:right w:val="none" w:sz="0" w:space="0" w:color="auto"/>
          </w:divBdr>
        </w:div>
        <w:div w:id="1155102488">
          <w:marLeft w:val="0"/>
          <w:marRight w:val="0"/>
          <w:marTop w:val="0"/>
          <w:marBottom w:val="0"/>
          <w:divBdr>
            <w:top w:val="none" w:sz="0" w:space="0" w:color="auto"/>
            <w:left w:val="none" w:sz="0" w:space="0" w:color="auto"/>
            <w:bottom w:val="none" w:sz="0" w:space="0" w:color="auto"/>
            <w:right w:val="none" w:sz="0" w:space="0" w:color="auto"/>
          </w:divBdr>
        </w:div>
        <w:div w:id="1276861218">
          <w:marLeft w:val="0"/>
          <w:marRight w:val="0"/>
          <w:marTop w:val="0"/>
          <w:marBottom w:val="0"/>
          <w:divBdr>
            <w:top w:val="none" w:sz="0" w:space="0" w:color="auto"/>
            <w:left w:val="none" w:sz="0" w:space="0" w:color="auto"/>
            <w:bottom w:val="none" w:sz="0" w:space="0" w:color="auto"/>
            <w:right w:val="none" w:sz="0" w:space="0" w:color="auto"/>
          </w:divBdr>
        </w:div>
        <w:div w:id="1391803752">
          <w:marLeft w:val="0"/>
          <w:marRight w:val="0"/>
          <w:marTop w:val="0"/>
          <w:marBottom w:val="0"/>
          <w:divBdr>
            <w:top w:val="none" w:sz="0" w:space="0" w:color="auto"/>
            <w:left w:val="none" w:sz="0" w:space="0" w:color="auto"/>
            <w:bottom w:val="none" w:sz="0" w:space="0" w:color="auto"/>
            <w:right w:val="none" w:sz="0" w:space="0" w:color="auto"/>
          </w:divBdr>
        </w:div>
        <w:div w:id="1477455450">
          <w:marLeft w:val="0"/>
          <w:marRight w:val="0"/>
          <w:marTop w:val="0"/>
          <w:marBottom w:val="0"/>
          <w:divBdr>
            <w:top w:val="none" w:sz="0" w:space="0" w:color="auto"/>
            <w:left w:val="none" w:sz="0" w:space="0" w:color="auto"/>
            <w:bottom w:val="none" w:sz="0" w:space="0" w:color="auto"/>
            <w:right w:val="none" w:sz="0" w:space="0" w:color="auto"/>
          </w:divBdr>
        </w:div>
        <w:div w:id="1687169000">
          <w:marLeft w:val="0"/>
          <w:marRight w:val="0"/>
          <w:marTop w:val="0"/>
          <w:marBottom w:val="0"/>
          <w:divBdr>
            <w:top w:val="none" w:sz="0" w:space="0" w:color="auto"/>
            <w:left w:val="none" w:sz="0" w:space="0" w:color="auto"/>
            <w:bottom w:val="none" w:sz="0" w:space="0" w:color="auto"/>
            <w:right w:val="none" w:sz="0" w:space="0" w:color="auto"/>
          </w:divBdr>
        </w:div>
        <w:div w:id="1726835350">
          <w:marLeft w:val="0"/>
          <w:marRight w:val="0"/>
          <w:marTop w:val="0"/>
          <w:marBottom w:val="0"/>
          <w:divBdr>
            <w:top w:val="none" w:sz="0" w:space="0" w:color="auto"/>
            <w:left w:val="none" w:sz="0" w:space="0" w:color="auto"/>
            <w:bottom w:val="none" w:sz="0" w:space="0" w:color="auto"/>
            <w:right w:val="none" w:sz="0" w:space="0" w:color="auto"/>
          </w:divBdr>
        </w:div>
        <w:div w:id="1813712249">
          <w:marLeft w:val="0"/>
          <w:marRight w:val="0"/>
          <w:marTop w:val="0"/>
          <w:marBottom w:val="0"/>
          <w:divBdr>
            <w:top w:val="none" w:sz="0" w:space="0" w:color="auto"/>
            <w:left w:val="none" w:sz="0" w:space="0" w:color="auto"/>
            <w:bottom w:val="none" w:sz="0" w:space="0" w:color="auto"/>
            <w:right w:val="none" w:sz="0" w:space="0" w:color="auto"/>
          </w:divBdr>
        </w:div>
        <w:div w:id="2025277825">
          <w:marLeft w:val="0"/>
          <w:marRight w:val="0"/>
          <w:marTop w:val="0"/>
          <w:marBottom w:val="0"/>
          <w:divBdr>
            <w:top w:val="none" w:sz="0" w:space="0" w:color="auto"/>
            <w:left w:val="none" w:sz="0" w:space="0" w:color="auto"/>
            <w:bottom w:val="none" w:sz="0" w:space="0" w:color="auto"/>
            <w:right w:val="none" w:sz="0" w:space="0" w:color="auto"/>
          </w:divBdr>
        </w:div>
        <w:div w:id="2105110360">
          <w:marLeft w:val="0"/>
          <w:marRight w:val="0"/>
          <w:marTop w:val="0"/>
          <w:marBottom w:val="0"/>
          <w:divBdr>
            <w:top w:val="none" w:sz="0" w:space="0" w:color="auto"/>
            <w:left w:val="none" w:sz="0" w:space="0" w:color="auto"/>
            <w:bottom w:val="none" w:sz="0" w:space="0" w:color="auto"/>
            <w:right w:val="none" w:sz="0" w:space="0" w:color="auto"/>
          </w:divBdr>
        </w:div>
      </w:divsChild>
    </w:div>
    <w:div w:id="2003197334">
      <w:bodyDiv w:val="1"/>
      <w:marLeft w:val="0"/>
      <w:marRight w:val="0"/>
      <w:marTop w:val="0"/>
      <w:marBottom w:val="0"/>
      <w:divBdr>
        <w:top w:val="none" w:sz="0" w:space="0" w:color="auto"/>
        <w:left w:val="none" w:sz="0" w:space="0" w:color="auto"/>
        <w:bottom w:val="none" w:sz="0" w:space="0" w:color="auto"/>
        <w:right w:val="none" w:sz="0" w:space="0" w:color="auto"/>
      </w:divBdr>
    </w:div>
    <w:div w:id="2006779683">
      <w:bodyDiv w:val="1"/>
      <w:marLeft w:val="0"/>
      <w:marRight w:val="0"/>
      <w:marTop w:val="0"/>
      <w:marBottom w:val="0"/>
      <w:divBdr>
        <w:top w:val="none" w:sz="0" w:space="0" w:color="auto"/>
        <w:left w:val="none" w:sz="0" w:space="0" w:color="auto"/>
        <w:bottom w:val="none" w:sz="0" w:space="0" w:color="auto"/>
        <w:right w:val="none" w:sz="0" w:space="0" w:color="auto"/>
      </w:divBdr>
    </w:div>
    <w:div w:id="2009748869">
      <w:bodyDiv w:val="1"/>
      <w:marLeft w:val="0"/>
      <w:marRight w:val="0"/>
      <w:marTop w:val="0"/>
      <w:marBottom w:val="0"/>
      <w:divBdr>
        <w:top w:val="none" w:sz="0" w:space="0" w:color="auto"/>
        <w:left w:val="none" w:sz="0" w:space="0" w:color="auto"/>
        <w:bottom w:val="none" w:sz="0" w:space="0" w:color="auto"/>
        <w:right w:val="none" w:sz="0" w:space="0" w:color="auto"/>
      </w:divBdr>
    </w:div>
    <w:div w:id="2047488187">
      <w:bodyDiv w:val="1"/>
      <w:marLeft w:val="0"/>
      <w:marRight w:val="0"/>
      <w:marTop w:val="0"/>
      <w:marBottom w:val="0"/>
      <w:divBdr>
        <w:top w:val="none" w:sz="0" w:space="0" w:color="auto"/>
        <w:left w:val="none" w:sz="0" w:space="0" w:color="auto"/>
        <w:bottom w:val="none" w:sz="0" w:space="0" w:color="auto"/>
        <w:right w:val="none" w:sz="0" w:space="0" w:color="auto"/>
      </w:divBdr>
    </w:div>
    <w:div w:id="2055303869">
      <w:bodyDiv w:val="1"/>
      <w:marLeft w:val="0"/>
      <w:marRight w:val="0"/>
      <w:marTop w:val="0"/>
      <w:marBottom w:val="0"/>
      <w:divBdr>
        <w:top w:val="none" w:sz="0" w:space="0" w:color="auto"/>
        <w:left w:val="none" w:sz="0" w:space="0" w:color="auto"/>
        <w:bottom w:val="none" w:sz="0" w:space="0" w:color="auto"/>
        <w:right w:val="none" w:sz="0" w:space="0" w:color="auto"/>
      </w:divBdr>
    </w:div>
    <w:div w:id="2101219009">
      <w:bodyDiv w:val="1"/>
      <w:marLeft w:val="0"/>
      <w:marRight w:val="0"/>
      <w:marTop w:val="0"/>
      <w:marBottom w:val="0"/>
      <w:divBdr>
        <w:top w:val="none" w:sz="0" w:space="0" w:color="auto"/>
        <w:left w:val="none" w:sz="0" w:space="0" w:color="auto"/>
        <w:bottom w:val="none" w:sz="0" w:space="0" w:color="auto"/>
        <w:right w:val="none" w:sz="0" w:space="0" w:color="auto"/>
      </w:divBdr>
      <w:divsChild>
        <w:div w:id="307175587">
          <w:marLeft w:val="0"/>
          <w:marRight w:val="0"/>
          <w:marTop w:val="0"/>
          <w:marBottom w:val="0"/>
          <w:divBdr>
            <w:top w:val="none" w:sz="0" w:space="0" w:color="auto"/>
            <w:left w:val="none" w:sz="0" w:space="0" w:color="auto"/>
            <w:bottom w:val="none" w:sz="0" w:space="0" w:color="auto"/>
            <w:right w:val="none" w:sz="0" w:space="0" w:color="auto"/>
          </w:divBdr>
        </w:div>
        <w:div w:id="603269623">
          <w:marLeft w:val="0"/>
          <w:marRight w:val="0"/>
          <w:marTop w:val="0"/>
          <w:marBottom w:val="0"/>
          <w:divBdr>
            <w:top w:val="none" w:sz="0" w:space="0" w:color="auto"/>
            <w:left w:val="none" w:sz="0" w:space="0" w:color="auto"/>
            <w:bottom w:val="none" w:sz="0" w:space="0" w:color="auto"/>
            <w:right w:val="none" w:sz="0" w:space="0" w:color="auto"/>
          </w:divBdr>
        </w:div>
        <w:div w:id="1626618477">
          <w:marLeft w:val="0"/>
          <w:marRight w:val="0"/>
          <w:marTop w:val="0"/>
          <w:marBottom w:val="0"/>
          <w:divBdr>
            <w:top w:val="none" w:sz="0" w:space="0" w:color="auto"/>
            <w:left w:val="none" w:sz="0" w:space="0" w:color="auto"/>
            <w:bottom w:val="none" w:sz="0" w:space="0" w:color="auto"/>
            <w:right w:val="none" w:sz="0" w:space="0" w:color="auto"/>
          </w:divBdr>
        </w:div>
        <w:div w:id="1988893967">
          <w:marLeft w:val="0"/>
          <w:marRight w:val="0"/>
          <w:marTop w:val="0"/>
          <w:marBottom w:val="0"/>
          <w:divBdr>
            <w:top w:val="none" w:sz="0" w:space="0" w:color="auto"/>
            <w:left w:val="none" w:sz="0" w:space="0" w:color="auto"/>
            <w:bottom w:val="none" w:sz="0" w:space="0" w:color="auto"/>
            <w:right w:val="none" w:sz="0" w:space="0" w:color="auto"/>
          </w:divBdr>
        </w:div>
        <w:div w:id="212306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kola61@tlen.pl" TargetMode="External"/><Relationship Id="rId4" Type="http://schemas.openxmlformats.org/officeDocument/2006/relationships/settings" Target="settings.xml"/><Relationship Id="rId9" Type="http://schemas.openxmlformats.org/officeDocument/2006/relationships/hyperlink" Target="mailto:szkola61@tle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40752-C3B4-44B2-A295-7379423B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3744</Words>
  <Characters>22465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subject/>
  <dc:creator>Your User Name</dc:creator>
  <cp:keywords/>
  <dc:description/>
  <cp:lastModifiedBy>szkola61@tlen.pl</cp:lastModifiedBy>
  <cp:revision>22</cp:revision>
  <cp:lastPrinted>2021-12-06T08:08:00Z</cp:lastPrinted>
  <dcterms:created xsi:type="dcterms:W3CDTF">2022-05-13T17:44:00Z</dcterms:created>
  <dcterms:modified xsi:type="dcterms:W3CDTF">2022-09-12T12:24:00Z</dcterms:modified>
</cp:coreProperties>
</file>