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2C" w:rsidRPr="006B505C" w:rsidRDefault="00035178" w:rsidP="00035178">
      <w:pPr>
        <w:spacing w:after="0" w:line="276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  <w:r w:rsidRPr="006B505C">
        <w:rPr>
          <w:rFonts w:ascii="Arial" w:hAnsi="Arial" w:cs="Arial"/>
          <w:b/>
          <w:sz w:val="18"/>
          <w:szCs w:val="18"/>
          <w:lang w:val="pl-PL"/>
        </w:rPr>
        <w:t xml:space="preserve">Załącznik nr </w:t>
      </w:r>
      <w:r w:rsidR="001A3F54" w:rsidRPr="006B505C">
        <w:rPr>
          <w:rFonts w:ascii="Arial" w:hAnsi="Arial" w:cs="Arial"/>
          <w:b/>
          <w:sz w:val="18"/>
          <w:szCs w:val="18"/>
          <w:lang w:val="pl-PL"/>
        </w:rPr>
        <w:t>3</w:t>
      </w:r>
      <w:r w:rsidRPr="006B505C">
        <w:rPr>
          <w:rFonts w:ascii="Arial" w:hAnsi="Arial" w:cs="Arial"/>
          <w:b/>
          <w:sz w:val="18"/>
          <w:szCs w:val="18"/>
          <w:lang w:val="pl-PL"/>
        </w:rPr>
        <w:t xml:space="preserve"> </w:t>
      </w:r>
    </w:p>
    <w:p w:rsidR="00035178" w:rsidRPr="006B505C" w:rsidRDefault="00EF59A5" w:rsidP="00035178">
      <w:pPr>
        <w:spacing w:after="0" w:line="276" w:lineRule="auto"/>
        <w:jc w:val="right"/>
        <w:rPr>
          <w:rFonts w:ascii="Arial" w:hAnsi="Arial" w:cs="Arial"/>
          <w:sz w:val="18"/>
          <w:szCs w:val="18"/>
          <w:lang w:val="pl-PL"/>
        </w:rPr>
      </w:pPr>
      <w:r w:rsidRPr="006B505C">
        <w:rPr>
          <w:rFonts w:ascii="Arial" w:hAnsi="Arial" w:cs="Arial"/>
          <w:sz w:val="18"/>
          <w:szCs w:val="18"/>
          <w:lang w:val="pl-PL"/>
        </w:rPr>
        <w:t>d</w:t>
      </w:r>
      <w:r w:rsidR="00035178" w:rsidRPr="006B505C">
        <w:rPr>
          <w:rFonts w:ascii="Arial" w:hAnsi="Arial" w:cs="Arial"/>
          <w:sz w:val="18"/>
          <w:szCs w:val="18"/>
          <w:lang w:val="pl-PL"/>
        </w:rPr>
        <w:t>o Regulaminu rekrutacji i uczestnictwa w Projekcie</w:t>
      </w:r>
    </w:p>
    <w:p w:rsidR="00035178" w:rsidRPr="006B505C" w:rsidRDefault="00035178" w:rsidP="00035178">
      <w:pPr>
        <w:spacing w:after="0"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6B505C">
        <w:rPr>
          <w:rFonts w:ascii="Arial" w:hAnsi="Arial" w:cs="Arial"/>
          <w:bCs/>
          <w:sz w:val="18"/>
          <w:szCs w:val="18"/>
        </w:rPr>
        <w:t>„Przeciwdziałanie wykluczeniu cyfrowemu w Gminie Sośnicowice“</w:t>
      </w:r>
    </w:p>
    <w:p w:rsidR="00035178" w:rsidRPr="006B505C" w:rsidRDefault="00035178" w:rsidP="00035178">
      <w:pPr>
        <w:spacing w:after="0" w:line="276" w:lineRule="auto"/>
        <w:jc w:val="right"/>
        <w:rPr>
          <w:rFonts w:ascii="Arial" w:hAnsi="Arial" w:cs="Arial"/>
          <w:bCs/>
          <w:sz w:val="18"/>
          <w:szCs w:val="18"/>
        </w:rPr>
      </w:pPr>
    </w:p>
    <w:p w:rsidR="001A3F54" w:rsidRPr="006B505C" w:rsidRDefault="001A3F54" w:rsidP="001A3F54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6B505C">
        <w:rPr>
          <w:rFonts w:ascii="Arial" w:hAnsi="Arial" w:cs="Arial"/>
          <w:sz w:val="28"/>
          <w:szCs w:val="28"/>
        </w:rPr>
        <w:t xml:space="preserve"> </w:t>
      </w:r>
    </w:p>
    <w:p w:rsidR="001A3F54" w:rsidRPr="006B505C" w:rsidRDefault="001A3F54" w:rsidP="001A3F5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B505C">
        <w:rPr>
          <w:rFonts w:ascii="Arial" w:hAnsi="Arial" w:cs="Arial"/>
          <w:b/>
          <w:sz w:val="28"/>
          <w:szCs w:val="28"/>
        </w:rPr>
        <w:t xml:space="preserve">UMOWA UCZESTNICTWA W PROJEKCIE NR </w:t>
      </w:r>
      <w:r w:rsidR="00797E93">
        <w:rPr>
          <w:rFonts w:ascii="Arial" w:hAnsi="Arial" w:cs="Arial"/>
          <w:b/>
          <w:sz w:val="28"/>
          <w:szCs w:val="28"/>
        </w:rPr>
        <w:t>........</w:t>
      </w:r>
      <w:r w:rsidR="0058243D">
        <w:rPr>
          <w:rFonts w:ascii="Arial" w:hAnsi="Arial" w:cs="Arial"/>
          <w:b/>
          <w:sz w:val="28"/>
          <w:szCs w:val="28"/>
        </w:rPr>
        <w:t>/8.3/POIG/2014</w:t>
      </w:r>
    </w:p>
    <w:p w:rsidR="001A3F54" w:rsidRPr="008459DF" w:rsidRDefault="001A3F54" w:rsidP="001A3F54">
      <w:pPr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8459DF">
        <w:rPr>
          <w:rFonts w:ascii="Arial" w:hAnsi="Arial" w:cs="Arial"/>
          <w:sz w:val="22"/>
          <w:szCs w:val="22"/>
        </w:rPr>
        <w:t>pn. „</w:t>
      </w:r>
      <w:r w:rsidRPr="008459DF">
        <w:rPr>
          <w:rFonts w:ascii="Arial" w:hAnsi="Arial" w:cs="Arial"/>
          <w:bCs/>
          <w:sz w:val="22"/>
          <w:szCs w:val="22"/>
        </w:rPr>
        <w:t>Przeciwdziałanie wykluczeniu cyfrowemu w Gminie Sośnicowice</w:t>
      </w:r>
      <w:r w:rsidRPr="008459DF">
        <w:rPr>
          <w:rFonts w:ascii="Arial" w:hAnsi="Arial" w:cs="Arial"/>
          <w:sz w:val="22"/>
          <w:szCs w:val="22"/>
        </w:rPr>
        <w:t xml:space="preserve">” </w:t>
      </w:r>
    </w:p>
    <w:p w:rsidR="001A3F54" w:rsidRPr="008459DF" w:rsidRDefault="001A3F54" w:rsidP="001A3F54">
      <w:pPr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8459DF">
        <w:rPr>
          <w:rFonts w:ascii="Arial" w:hAnsi="Arial" w:cs="Arial"/>
          <w:sz w:val="22"/>
          <w:szCs w:val="22"/>
        </w:rPr>
        <w:t xml:space="preserve">współfinansowanego przez Unię Europejską </w:t>
      </w:r>
    </w:p>
    <w:p w:rsidR="001A3F54" w:rsidRPr="008459DF" w:rsidRDefault="001A3F54" w:rsidP="001A3F54">
      <w:pPr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8459DF">
        <w:rPr>
          <w:rFonts w:ascii="Arial" w:hAnsi="Arial" w:cs="Arial"/>
          <w:sz w:val="22"/>
          <w:szCs w:val="22"/>
        </w:rPr>
        <w:t>ze środków Europejskiego Funduszu Rozwoju Regionalnego</w:t>
      </w:r>
    </w:p>
    <w:p w:rsidR="001A3F54" w:rsidRPr="008459DF" w:rsidRDefault="001A3F54" w:rsidP="001A3F54">
      <w:pPr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8459DF">
        <w:rPr>
          <w:rFonts w:ascii="Arial" w:hAnsi="Arial" w:cs="Arial"/>
          <w:sz w:val="22"/>
          <w:szCs w:val="22"/>
        </w:rPr>
        <w:t>w ramach Programu Operacyjnego Innowacyjna Gospodarka,</w:t>
      </w:r>
    </w:p>
    <w:p w:rsidR="001A3F54" w:rsidRPr="008459DF" w:rsidRDefault="001A3F54" w:rsidP="001A3F54">
      <w:pPr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8459DF">
        <w:rPr>
          <w:rFonts w:ascii="Arial" w:hAnsi="Arial" w:cs="Arial"/>
          <w:sz w:val="22"/>
          <w:szCs w:val="22"/>
        </w:rPr>
        <w:t xml:space="preserve">Oś priorytetowa 8, Działanie 8.3 </w:t>
      </w:r>
    </w:p>
    <w:p w:rsidR="001A3F54" w:rsidRPr="006B505C" w:rsidRDefault="001A3F54" w:rsidP="001A3F54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6B505C">
        <w:rPr>
          <w:rFonts w:ascii="Arial" w:hAnsi="Arial" w:cs="Arial"/>
          <w:sz w:val="28"/>
          <w:szCs w:val="28"/>
        </w:rPr>
        <w:t xml:space="preserve"> </w:t>
      </w:r>
    </w:p>
    <w:p w:rsidR="001A3F54" w:rsidRPr="006B505C" w:rsidRDefault="001A3F54" w:rsidP="001A3F54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6B505C">
        <w:rPr>
          <w:rFonts w:ascii="Arial" w:hAnsi="Arial" w:cs="Arial"/>
          <w:sz w:val="28"/>
          <w:szCs w:val="28"/>
        </w:rPr>
        <w:t xml:space="preserve"> 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Zawarta w </w:t>
      </w:r>
      <w:r w:rsidR="00870BDC">
        <w:rPr>
          <w:rFonts w:ascii="Arial" w:hAnsi="Arial" w:cs="Arial"/>
          <w:sz w:val="22"/>
          <w:szCs w:val="22"/>
        </w:rPr>
        <w:t>Sośnicowicach</w:t>
      </w:r>
      <w:r w:rsidRPr="006B505C">
        <w:rPr>
          <w:rFonts w:ascii="Arial" w:hAnsi="Arial" w:cs="Arial"/>
          <w:sz w:val="22"/>
          <w:szCs w:val="22"/>
        </w:rPr>
        <w:t xml:space="preserve"> w dniu ..................................…………. pomiędzy: 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 </w:t>
      </w:r>
    </w:p>
    <w:p w:rsidR="001A3F54" w:rsidRPr="006B505C" w:rsidRDefault="00BD1E3E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>Gminą Sośnicowice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z siedzibą w </w:t>
      </w:r>
      <w:r w:rsidR="00BD1E3E" w:rsidRPr="006B505C">
        <w:rPr>
          <w:rFonts w:ascii="Arial" w:hAnsi="Arial" w:cs="Arial"/>
          <w:sz w:val="22"/>
          <w:szCs w:val="22"/>
        </w:rPr>
        <w:t>Sośnicowicach (</w:t>
      </w:r>
      <w:r w:rsidRPr="006B505C">
        <w:rPr>
          <w:rFonts w:ascii="Arial" w:hAnsi="Arial" w:cs="Arial"/>
          <w:sz w:val="22"/>
          <w:szCs w:val="22"/>
        </w:rPr>
        <w:t>44-1</w:t>
      </w:r>
      <w:r w:rsidR="00BD1E3E" w:rsidRPr="006B505C">
        <w:rPr>
          <w:rFonts w:ascii="Arial" w:hAnsi="Arial" w:cs="Arial"/>
          <w:sz w:val="22"/>
          <w:szCs w:val="22"/>
        </w:rPr>
        <w:t>53)</w:t>
      </w:r>
      <w:r w:rsidRPr="006B505C">
        <w:rPr>
          <w:rFonts w:ascii="Arial" w:hAnsi="Arial" w:cs="Arial"/>
          <w:sz w:val="22"/>
          <w:szCs w:val="22"/>
        </w:rPr>
        <w:t xml:space="preserve">, ul. </w:t>
      </w:r>
      <w:r w:rsidR="00BD1E3E" w:rsidRPr="006B505C">
        <w:rPr>
          <w:rFonts w:ascii="Arial" w:hAnsi="Arial" w:cs="Arial"/>
          <w:sz w:val="22"/>
          <w:szCs w:val="22"/>
        </w:rPr>
        <w:t>Rynek 19,</w:t>
      </w:r>
      <w:r w:rsidRPr="006B505C">
        <w:rPr>
          <w:rFonts w:ascii="Arial" w:hAnsi="Arial" w:cs="Arial"/>
          <w:sz w:val="22"/>
          <w:szCs w:val="22"/>
        </w:rPr>
        <w:t xml:space="preserve"> 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reprezentowanym przez: </w:t>
      </w:r>
    </w:p>
    <w:p w:rsidR="001A3F54" w:rsidRPr="006B505C" w:rsidRDefault="00BD1E3E" w:rsidP="001A3F54">
      <w:p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B505C">
        <w:rPr>
          <w:rFonts w:ascii="Arial" w:hAnsi="Arial" w:cs="Arial"/>
          <w:b/>
          <w:sz w:val="22"/>
          <w:szCs w:val="22"/>
        </w:rPr>
        <w:t>Pana Marcina Antoniego Stronczek – Burmistrza Sośnicowice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a 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 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>Panią/Panem</w:t>
      </w:r>
      <w:r w:rsidR="00BD1E3E" w:rsidRPr="006B505C">
        <w:rPr>
          <w:rFonts w:ascii="Arial" w:hAnsi="Arial" w:cs="Arial"/>
          <w:sz w:val="22"/>
          <w:szCs w:val="22"/>
        </w:rPr>
        <w:t xml:space="preserve"> </w:t>
      </w:r>
      <w:r w:rsidR="00797E93">
        <w:rPr>
          <w:rFonts w:ascii="Arial" w:hAnsi="Arial" w:cs="Arial"/>
          <w:b/>
          <w:sz w:val="22"/>
          <w:szCs w:val="22"/>
        </w:rPr>
        <w:t>.............................................</w:t>
      </w:r>
      <w:r w:rsidRPr="006B505C">
        <w:rPr>
          <w:rFonts w:ascii="Arial" w:hAnsi="Arial" w:cs="Arial"/>
          <w:sz w:val="22"/>
          <w:szCs w:val="22"/>
        </w:rPr>
        <w:t xml:space="preserve"> 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zamieszkałą/ym w </w:t>
      </w:r>
      <w:r w:rsidR="00797E93">
        <w:rPr>
          <w:rFonts w:ascii="Arial" w:hAnsi="Arial" w:cs="Arial"/>
          <w:sz w:val="22"/>
          <w:szCs w:val="22"/>
        </w:rPr>
        <w:t>.............................</w:t>
      </w:r>
      <w:r w:rsidR="00BD1E3E" w:rsidRPr="006B505C">
        <w:rPr>
          <w:rFonts w:ascii="Arial" w:hAnsi="Arial" w:cs="Arial"/>
          <w:sz w:val="22"/>
          <w:szCs w:val="22"/>
        </w:rPr>
        <w:t xml:space="preserve"> (</w:t>
      </w:r>
      <w:r w:rsidR="00797E93">
        <w:rPr>
          <w:rFonts w:ascii="Arial" w:hAnsi="Arial" w:cs="Arial"/>
          <w:sz w:val="22"/>
          <w:szCs w:val="22"/>
        </w:rPr>
        <w:t>...............................</w:t>
      </w:r>
      <w:r w:rsidR="00BD1E3E" w:rsidRPr="006B505C">
        <w:rPr>
          <w:rFonts w:ascii="Arial" w:hAnsi="Arial" w:cs="Arial"/>
          <w:sz w:val="22"/>
          <w:szCs w:val="22"/>
        </w:rPr>
        <w:t xml:space="preserve">), ul. </w:t>
      </w:r>
      <w:r w:rsidR="00797E93">
        <w:rPr>
          <w:rFonts w:ascii="Arial" w:hAnsi="Arial" w:cs="Arial"/>
          <w:sz w:val="22"/>
          <w:szCs w:val="22"/>
        </w:rPr>
        <w:t>.......................................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PESEL: </w:t>
      </w:r>
      <w:r w:rsidR="00797E93">
        <w:rPr>
          <w:rFonts w:ascii="Arial" w:hAnsi="Arial" w:cs="Arial"/>
          <w:sz w:val="22"/>
          <w:szCs w:val="22"/>
        </w:rPr>
        <w:t>............................................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>reprezentowaną/ym przez rod</w:t>
      </w:r>
      <w:r w:rsidR="006B505C" w:rsidRPr="006B505C">
        <w:rPr>
          <w:rFonts w:ascii="Arial" w:hAnsi="Arial" w:cs="Arial"/>
          <w:sz w:val="22"/>
          <w:szCs w:val="22"/>
        </w:rPr>
        <w:t xml:space="preserve">zica/opiekuna prawnego/opiekuna </w:t>
      </w:r>
      <w:r w:rsidRPr="006B505C">
        <w:rPr>
          <w:rFonts w:ascii="Arial" w:hAnsi="Arial" w:cs="Arial"/>
          <w:sz w:val="22"/>
          <w:szCs w:val="22"/>
        </w:rPr>
        <w:t>faktycznego/pełnomocnika</w:t>
      </w:r>
      <w:r w:rsidR="006B505C" w:rsidRPr="006B505C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1A3F54" w:rsidRPr="006B505C" w:rsidRDefault="006B505C" w:rsidP="00543FFF">
      <w:pPr>
        <w:tabs>
          <w:tab w:val="right" w:leader="dot" w:pos="9072"/>
        </w:tabs>
        <w:spacing w:before="240"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ab/>
      </w:r>
    </w:p>
    <w:p w:rsidR="001A3F54" w:rsidRPr="006B505C" w:rsidRDefault="001A3F54" w:rsidP="00543FFF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zwanym/ą dalej „Uczestnikiem projektu”, </w:t>
      </w:r>
    </w:p>
    <w:p w:rsidR="001A3F54" w:rsidRPr="006B505C" w:rsidRDefault="001A3F54" w:rsidP="001A3F5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 xml:space="preserve"> </w:t>
      </w:r>
    </w:p>
    <w:p w:rsidR="001A3F54" w:rsidRPr="006B505C" w:rsidRDefault="001A3F54" w:rsidP="006B505C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B505C">
        <w:rPr>
          <w:rFonts w:ascii="Arial" w:hAnsi="Arial" w:cs="Arial"/>
          <w:b/>
          <w:sz w:val="20"/>
          <w:szCs w:val="20"/>
          <w:lang w:val="pl-PL"/>
        </w:rPr>
        <w:t xml:space="preserve">§ 1 </w:t>
      </w:r>
    </w:p>
    <w:p w:rsidR="001A3F54" w:rsidRPr="006B505C" w:rsidRDefault="001A3F54" w:rsidP="004511A4">
      <w:pPr>
        <w:numPr>
          <w:ilvl w:val="0"/>
          <w:numId w:val="2"/>
        </w:numPr>
        <w:spacing w:after="120" w:line="276" w:lineRule="auto"/>
        <w:ind w:left="364" w:hanging="364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>Przedmiotem niniejszej umowy jest udział w projekcie: „</w:t>
      </w:r>
      <w:r w:rsidR="006B505C" w:rsidRPr="006B505C">
        <w:rPr>
          <w:rFonts w:ascii="Arial" w:hAnsi="Arial" w:cs="Arial"/>
          <w:bCs/>
          <w:sz w:val="22"/>
          <w:szCs w:val="22"/>
        </w:rPr>
        <w:t>Przeciwdziałanie wykluczeniu cyfrowemu w Gminie Sośnicowice</w:t>
      </w:r>
      <w:r w:rsidRPr="006B505C">
        <w:rPr>
          <w:rFonts w:ascii="Arial" w:hAnsi="Arial" w:cs="Arial"/>
          <w:sz w:val="22"/>
          <w:szCs w:val="22"/>
        </w:rPr>
        <w:t xml:space="preserve">” (zwanym dalej w treści umowy „Projektem”) współfinansowanym ze środków Unii Europejskiej w ramach Europejskiego Funduszu Rozwoju Regionalnego, realizowanym przez </w:t>
      </w:r>
      <w:r w:rsidR="006B505C" w:rsidRPr="006B505C">
        <w:rPr>
          <w:rFonts w:ascii="Arial" w:hAnsi="Arial" w:cs="Arial"/>
          <w:sz w:val="22"/>
          <w:szCs w:val="22"/>
        </w:rPr>
        <w:t>Gminę Sośnicowice</w:t>
      </w:r>
      <w:r w:rsidRPr="006B505C">
        <w:rPr>
          <w:rFonts w:ascii="Arial" w:hAnsi="Arial" w:cs="Arial"/>
          <w:sz w:val="22"/>
          <w:szCs w:val="22"/>
        </w:rPr>
        <w:t xml:space="preserve"> w ramach Programu Operacyjnego Innowacyjna Gospodarka, Oś Priorytetowa: 8. Społeczeństwo Informacyjne – zwiększenie innowacyjności gospodarki, Działanie: 8.3 Przeciwdziałanie wykluczeniu cyfrowemu – eInclusion. </w:t>
      </w:r>
    </w:p>
    <w:p w:rsidR="001A3F54" w:rsidRPr="003816AC" w:rsidRDefault="001A3F54" w:rsidP="004511A4">
      <w:pPr>
        <w:numPr>
          <w:ilvl w:val="0"/>
          <w:numId w:val="2"/>
        </w:numPr>
        <w:spacing w:after="120" w:line="276" w:lineRule="auto"/>
        <w:ind w:left="364" w:hanging="364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>Okres realizacji projektu określa aktualnie obowiązu</w:t>
      </w:r>
      <w:r w:rsidR="00AB2443">
        <w:rPr>
          <w:rFonts w:ascii="Arial" w:hAnsi="Arial" w:cs="Arial"/>
          <w:sz w:val="22"/>
          <w:szCs w:val="22"/>
        </w:rPr>
        <w:t>jący wniosek o dofinansowanie i </w:t>
      </w:r>
      <w:r w:rsidRPr="003816AC">
        <w:rPr>
          <w:rFonts w:ascii="Arial" w:hAnsi="Arial" w:cs="Arial"/>
          <w:sz w:val="22"/>
          <w:szCs w:val="22"/>
        </w:rPr>
        <w:t>obejmuje okres do 3</w:t>
      </w:r>
      <w:r w:rsidR="003816AC">
        <w:rPr>
          <w:rFonts w:ascii="Arial" w:hAnsi="Arial" w:cs="Arial"/>
          <w:sz w:val="22"/>
          <w:szCs w:val="22"/>
        </w:rPr>
        <w:t>1</w:t>
      </w:r>
      <w:r w:rsidRPr="003816AC">
        <w:rPr>
          <w:rFonts w:ascii="Arial" w:hAnsi="Arial" w:cs="Arial"/>
          <w:sz w:val="22"/>
          <w:szCs w:val="22"/>
        </w:rPr>
        <w:t xml:space="preserve"> </w:t>
      </w:r>
      <w:r w:rsidR="003816AC">
        <w:rPr>
          <w:rFonts w:ascii="Arial" w:hAnsi="Arial" w:cs="Arial"/>
          <w:sz w:val="22"/>
          <w:szCs w:val="22"/>
        </w:rPr>
        <w:t>grudnia</w:t>
      </w:r>
      <w:r w:rsidRPr="003816AC">
        <w:rPr>
          <w:rFonts w:ascii="Arial" w:hAnsi="Arial" w:cs="Arial"/>
          <w:sz w:val="22"/>
          <w:szCs w:val="22"/>
        </w:rPr>
        <w:t xml:space="preserve"> 2015 r. </w:t>
      </w:r>
    </w:p>
    <w:p w:rsidR="001A3F54" w:rsidRPr="006B505C" w:rsidRDefault="001A3F54" w:rsidP="004511A4">
      <w:pPr>
        <w:numPr>
          <w:ilvl w:val="0"/>
          <w:numId w:val="2"/>
        </w:numPr>
        <w:spacing w:after="120" w:line="276" w:lineRule="auto"/>
        <w:ind w:left="364" w:hanging="364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t>Okres trwałości projektu obejmuje okres 5 lat od daty jego z</w:t>
      </w:r>
      <w:r w:rsidR="00AB2443">
        <w:rPr>
          <w:rFonts w:ascii="Arial" w:hAnsi="Arial" w:cs="Arial"/>
          <w:sz w:val="22"/>
          <w:szCs w:val="22"/>
        </w:rPr>
        <w:t>akończenia, czyli do 31 </w:t>
      </w:r>
      <w:r w:rsidR="003816AC">
        <w:rPr>
          <w:rFonts w:ascii="Arial" w:hAnsi="Arial" w:cs="Arial"/>
          <w:sz w:val="22"/>
          <w:szCs w:val="22"/>
        </w:rPr>
        <w:t>grudnia</w:t>
      </w:r>
      <w:r w:rsidRPr="006B505C">
        <w:rPr>
          <w:rFonts w:ascii="Arial" w:hAnsi="Arial" w:cs="Arial"/>
          <w:sz w:val="22"/>
          <w:szCs w:val="22"/>
        </w:rPr>
        <w:t xml:space="preserve"> 2020 r. </w:t>
      </w:r>
    </w:p>
    <w:p w:rsidR="003816AC" w:rsidRDefault="001A3F54" w:rsidP="004511A4">
      <w:pPr>
        <w:numPr>
          <w:ilvl w:val="0"/>
          <w:numId w:val="2"/>
        </w:numPr>
        <w:spacing w:after="120" w:line="276" w:lineRule="auto"/>
        <w:ind w:left="364" w:hanging="364"/>
        <w:jc w:val="both"/>
        <w:rPr>
          <w:rFonts w:ascii="Arial" w:hAnsi="Arial" w:cs="Arial"/>
          <w:sz w:val="22"/>
          <w:szCs w:val="22"/>
        </w:rPr>
      </w:pPr>
      <w:r w:rsidRPr="006B505C">
        <w:rPr>
          <w:rFonts w:ascii="Arial" w:hAnsi="Arial" w:cs="Arial"/>
          <w:sz w:val="22"/>
          <w:szCs w:val="22"/>
        </w:rPr>
        <w:lastRenderedPageBreak/>
        <w:t xml:space="preserve">Ogólne zasady uczestnictwa w projekcie, o którym mowa w ust. 1 określa Regulamin rekrutacji </w:t>
      </w:r>
      <w:r w:rsidR="003816AC">
        <w:rPr>
          <w:rFonts w:ascii="Arial" w:hAnsi="Arial" w:cs="Arial"/>
          <w:sz w:val="22"/>
          <w:szCs w:val="22"/>
        </w:rPr>
        <w:t>i uczestnictwa w projekcie „</w:t>
      </w:r>
      <w:r w:rsidR="003816AC" w:rsidRPr="006B505C">
        <w:rPr>
          <w:rFonts w:ascii="Arial" w:hAnsi="Arial" w:cs="Arial"/>
          <w:bCs/>
          <w:sz w:val="22"/>
          <w:szCs w:val="22"/>
        </w:rPr>
        <w:t>Przeciwdziałanie wykluczeniu cyfrowemu w Gminie Sośnicowice</w:t>
      </w:r>
      <w:r w:rsidR="003816AC">
        <w:rPr>
          <w:rFonts w:ascii="Arial" w:hAnsi="Arial" w:cs="Arial"/>
          <w:bCs/>
          <w:sz w:val="22"/>
          <w:szCs w:val="22"/>
        </w:rPr>
        <w:t>“,</w:t>
      </w:r>
      <w:r w:rsidR="003816AC" w:rsidRPr="006B505C">
        <w:rPr>
          <w:rFonts w:ascii="Arial" w:hAnsi="Arial" w:cs="Arial"/>
          <w:sz w:val="22"/>
          <w:szCs w:val="22"/>
        </w:rPr>
        <w:t xml:space="preserve"> </w:t>
      </w:r>
      <w:r w:rsidR="003816AC">
        <w:rPr>
          <w:rFonts w:ascii="Arial" w:hAnsi="Arial" w:cs="Arial"/>
          <w:sz w:val="22"/>
          <w:szCs w:val="22"/>
        </w:rPr>
        <w:t>zwany dalej Regulaminem.</w:t>
      </w:r>
    </w:p>
    <w:p w:rsidR="003816AC" w:rsidRPr="003816AC" w:rsidRDefault="003816AC" w:rsidP="003816AC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3816AC" w:rsidRPr="003816AC" w:rsidRDefault="003816AC" w:rsidP="003816AC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816AC">
        <w:rPr>
          <w:rFonts w:ascii="Arial" w:hAnsi="Arial" w:cs="Arial"/>
          <w:b/>
          <w:sz w:val="20"/>
          <w:szCs w:val="20"/>
          <w:lang w:val="pl-PL"/>
        </w:rPr>
        <w:t xml:space="preserve">§ 2 </w:t>
      </w:r>
    </w:p>
    <w:p w:rsidR="003816AC" w:rsidRPr="003816AC" w:rsidRDefault="003816AC" w:rsidP="004511A4">
      <w:pPr>
        <w:numPr>
          <w:ilvl w:val="0"/>
          <w:numId w:val="3"/>
        </w:numPr>
        <w:spacing w:after="120"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>Udz</w:t>
      </w:r>
      <w:r w:rsidR="00A62B5F">
        <w:rPr>
          <w:rFonts w:ascii="Arial" w:hAnsi="Arial" w:cs="Arial"/>
          <w:sz w:val="22"/>
          <w:szCs w:val="22"/>
        </w:rPr>
        <w:t xml:space="preserve">iał w Projekcie jest bezpłatny </w:t>
      </w:r>
      <w:r w:rsidRPr="003816AC">
        <w:rPr>
          <w:rFonts w:ascii="Arial" w:hAnsi="Arial" w:cs="Arial"/>
          <w:sz w:val="22"/>
          <w:szCs w:val="22"/>
        </w:rPr>
        <w:t>z zastrzeżeniem postanowień Regulaminu oraz pod warunkiem realizacji o</w:t>
      </w:r>
      <w:r>
        <w:rPr>
          <w:rFonts w:ascii="Arial" w:hAnsi="Arial" w:cs="Arial"/>
          <w:sz w:val="22"/>
          <w:szCs w:val="22"/>
        </w:rPr>
        <w:t>bowiązków z niego wynikających.</w:t>
      </w:r>
    </w:p>
    <w:p w:rsidR="003816AC" w:rsidRPr="003816AC" w:rsidRDefault="003816AC" w:rsidP="004511A4">
      <w:pPr>
        <w:numPr>
          <w:ilvl w:val="0"/>
          <w:numId w:val="3"/>
        </w:numPr>
        <w:spacing w:after="120"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Przypadki, w których możliwe jest wykluczenie Uczestnika projektu z udziału w projekcie oraz zasady rezygnacji z udziału w projekcie określa Regulamin. </w:t>
      </w:r>
    </w:p>
    <w:p w:rsidR="003816AC" w:rsidRPr="003816AC" w:rsidRDefault="003816AC" w:rsidP="003816AC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3816AC" w:rsidRPr="003816AC" w:rsidRDefault="003816AC" w:rsidP="003816AC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816AC">
        <w:rPr>
          <w:rFonts w:ascii="Arial" w:hAnsi="Arial" w:cs="Arial"/>
          <w:b/>
          <w:sz w:val="20"/>
          <w:szCs w:val="20"/>
          <w:lang w:val="pl-PL"/>
        </w:rPr>
        <w:t xml:space="preserve">§ 3 </w:t>
      </w:r>
    </w:p>
    <w:p w:rsidR="003816AC" w:rsidRPr="003816AC" w:rsidRDefault="003816AC" w:rsidP="004511A4">
      <w:pPr>
        <w:numPr>
          <w:ilvl w:val="0"/>
          <w:numId w:val="4"/>
        </w:numPr>
        <w:spacing w:after="120"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Uczestnik projektu oświadcza, iż zapoznał się z treścią Regulaminu i zobowiązuje się do respektowania zawartych w nim postanowień oraz oświadcza, że spełnia warunki uczestnictwa w projekcie w nim określone. </w:t>
      </w:r>
    </w:p>
    <w:p w:rsidR="003816AC" w:rsidRPr="003816AC" w:rsidRDefault="003816AC" w:rsidP="004511A4">
      <w:pPr>
        <w:numPr>
          <w:ilvl w:val="0"/>
          <w:numId w:val="4"/>
        </w:numPr>
        <w:spacing w:after="120"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Uczestnik projektu oświadcza, że wszystkie jego dane zawarte w dokumentacji przedłożonej w trakcie rekrutacji są aktualne, a w przypadku ich zmiany w trakcie obowiązywania niniejszej umowy niezwłocznie powiadomi o tym Biuro projektu.  </w:t>
      </w:r>
    </w:p>
    <w:p w:rsidR="003816AC" w:rsidRPr="003816AC" w:rsidRDefault="003816AC" w:rsidP="004511A4">
      <w:pPr>
        <w:numPr>
          <w:ilvl w:val="0"/>
          <w:numId w:val="4"/>
        </w:numPr>
        <w:spacing w:after="120"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Uczestnik projektu oświadcza, że wyraża zgodę na rozpowszechnianie swojego wizerunku w związku z realizacją projektu w celach promocyjnych. Rozpowszechnianie to może przybrać  w szczególności formę publikacji zdjęć z wydarzeń w ramach projektu na stronie internetowej </w:t>
      </w:r>
      <w:r>
        <w:rPr>
          <w:rFonts w:ascii="Arial" w:hAnsi="Arial" w:cs="Arial"/>
          <w:sz w:val="22"/>
          <w:szCs w:val="22"/>
        </w:rPr>
        <w:t>Gminy Sośnicowice</w:t>
      </w:r>
      <w:r w:rsidRPr="003816AC">
        <w:rPr>
          <w:rFonts w:ascii="Arial" w:hAnsi="Arial" w:cs="Arial"/>
          <w:sz w:val="22"/>
          <w:szCs w:val="22"/>
        </w:rPr>
        <w:t xml:space="preserve"> oraz w informacjach prasowych. </w:t>
      </w:r>
    </w:p>
    <w:p w:rsidR="003816AC" w:rsidRPr="003816AC" w:rsidRDefault="003816AC" w:rsidP="004511A4">
      <w:pPr>
        <w:numPr>
          <w:ilvl w:val="0"/>
          <w:numId w:val="4"/>
        </w:numPr>
        <w:spacing w:after="120"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>Uczestnik zobowiązuje się do natychmiastowego powiadamiania w formie pisemnej Biura projektu o okolicznościach mających wpły</w:t>
      </w:r>
      <w:r w:rsidR="00AB2443">
        <w:rPr>
          <w:rFonts w:ascii="Arial" w:hAnsi="Arial" w:cs="Arial"/>
          <w:sz w:val="22"/>
          <w:szCs w:val="22"/>
        </w:rPr>
        <w:t>w na możliwość uczestniczenia w </w:t>
      </w:r>
      <w:r w:rsidRPr="003816AC">
        <w:rPr>
          <w:rFonts w:ascii="Arial" w:hAnsi="Arial" w:cs="Arial"/>
          <w:sz w:val="22"/>
          <w:szCs w:val="22"/>
        </w:rPr>
        <w:t xml:space="preserve">projekcie (np. zmianie miejsca zamieszkania).  </w:t>
      </w:r>
    </w:p>
    <w:p w:rsidR="003816AC" w:rsidRPr="003816AC" w:rsidRDefault="003816AC" w:rsidP="004511A4">
      <w:pPr>
        <w:numPr>
          <w:ilvl w:val="0"/>
          <w:numId w:val="4"/>
        </w:numPr>
        <w:spacing w:after="120"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>Uczestnik, który zostanie zakwalifikowany do udziału w p</w:t>
      </w:r>
      <w:r w:rsidR="00AB2443">
        <w:rPr>
          <w:rFonts w:ascii="Arial" w:hAnsi="Arial" w:cs="Arial"/>
          <w:sz w:val="22"/>
          <w:szCs w:val="22"/>
        </w:rPr>
        <w:t>rojekcie, może być skreślony z </w:t>
      </w:r>
      <w:r w:rsidRPr="003816AC">
        <w:rPr>
          <w:rFonts w:ascii="Arial" w:hAnsi="Arial" w:cs="Arial"/>
          <w:sz w:val="22"/>
          <w:szCs w:val="22"/>
        </w:rPr>
        <w:t>listy uczestników projektu w przypadku stwierdzenia</w:t>
      </w:r>
      <w:r w:rsidR="00870BDC">
        <w:rPr>
          <w:rFonts w:ascii="Arial" w:hAnsi="Arial" w:cs="Arial"/>
          <w:sz w:val="22"/>
          <w:szCs w:val="22"/>
        </w:rPr>
        <w:t xml:space="preserve"> braku możliwości dostarczenia I</w:t>
      </w:r>
      <w:r w:rsidRPr="003816AC">
        <w:rPr>
          <w:rFonts w:ascii="Arial" w:hAnsi="Arial" w:cs="Arial"/>
          <w:sz w:val="22"/>
          <w:szCs w:val="22"/>
        </w:rPr>
        <w:t xml:space="preserve">nternetu. </w:t>
      </w:r>
    </w:p>
    <w:p w:rsidR="003816AC" w:rsidRPr="003816AC" w:rsidRDefault="003816AC" w:rsidP="004511A4">
      <w:pPr>
        <w:numPr>
          <w:ilvl w:val="0"/>
          <w:numId w:val="4"/>
        </w:numPr>
        <w:spacing w:after="120"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Podpisując niniejszą umowę Uczestnik projektu wyraża zgodę na przetwarzanie swoich danych osobowych i oświadcza, iż przyjmuje do wiadomości, że:  </w:t>
      </w:r>
    </w:p>
    <w:p w:rsidR="003816AC" w:rsidRPr="003816AC" w:rsidRDefault="003816AC" w:rsidP="004511A4">
      <w:pPr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>administratorem zebrany</w:t>
      </w:r>
      <w:r>
        <w:rPr>
          <w:rFonts w:ascii="Arial" w:hAnsi="Arial" w:cs="Arial"/>
          <w:sz w:val="22"/>
          <w:szCs w:val="22"/>
        </w:rPr>
        <w:t>ch danych osobowych jest Biuro P</w:t>
      </w:r>
      <w:r w:rsidRPr="003816AC">
        <w:rPr>
          <w:rFonts w:ascii="Arial" w:hAnsi="Arial" w:cs="Arial"/>
          <w:sz w:val="22"/>
          <w:szCs w:val="22"/>
        </w:rPr>
        <w:t>rojektu zlokalizowane pod adresem: Urz</w:t>
      </w:r>
      <w:r>
        <w:rPr>
          <w:rFonts w:ascii="Arial" w:hAnsi="Arial" w:cs="Arial"/>
          <w:sz w:val="22"/>
          <w:szCs w:val="22"/>
        </w:rPr>
        <w:t>ą</w:t>
      </w:r>
      <w:r w:rsidRPr="003816AC">
        <w:rPr>
          <w:rFonts w:ascii="Arial" w:hAnsi="Arial" w:cs="Arial"/>
          <w:sz w:val="22"/>
          <w:szCs w:val="22"/>
        </w:rPr>
        <w:t>d Miejski w Sośnicowicach, ul. Rynek 19,</w:t>
      </w:r>
    </w:p>
    <w:p w:rsidR="003816AC" w:rsidRPr="003816AC" w:rsidRDefault="003816AC" w:rsidP="004511A4">
      <w:pPr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>dane osobowe będą przetwarzane wyłącznie w celu udzielenia wsparcia i obsługi projektu „</w:t>
      </w:r>
      <w:r w:rsidRPr="006B505C">
        <w:rPr>
          <w:rFonts w:ascii="Arial" w:hAnsi="Arial" w:cs="Arial"/>
          <w:bCs/>
          <w:sz w:val="22"/>
          <w:szCs w:val="22"/>
        </w:rPr>
        <w:t>Przeciwdziałanie wykluczeniu cyfrowemu w Gminie Sośnicowice</w:t>
      </w:r>
      <w:r w:rsidRPr="003816AC">
        <w:rPr>
          <w:rFonts w:ascii="Arial" w:hAnsi="Arial" w:cs="Arial"/>
          <w:sz w:val="22"/>
          <w:szCs w:val="22"/>
        </w:rPr>
        <w:t>”,</w:t>
      </w:r>
    </w:p>
    <w:p w:rsidR="003816AC" w:rsidRPr="003816AC" w:rsidRDefault="003816AC" w:rsidP="004511A4">
      <w:pPr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>dane osobowe mogą zostać udostępnione innym podmiotom w celu ewaluacji, jak również w celu realizacji zadań związan</w:t>
      </w:r>
      <w:r w:rsidR="00AB2443">
        <w:rPr>
          <w:rFonts w:ascii="Arial" w:hAnsi="Arial" w:cs="Arial"/>
          <w:sz w:val="22"/>
          <w:szCs w:val="22"/>
        </w:rPr>
        <w:t>ych z kontrolą, monitoringiem i </w:t>
      </w:r>
      <w:r w:rsidRPr="003816AC">
        <w:rPr>
          <w:rFonts w:ascii="Arial" w:hAnsi="Arial" w:cs="Arial"/>
          <w:sz w:val="22"/>
          <w:szCs w:val="22"/>
        </w:rPr>
        <w:t>sprawozdawczością w ramach Projektu „</w:t>
      </w:r>
      <w:r w:rsidRPr="003816AC">
        <w:rPr>
          <w:rFonts w:ascii="Arial" w:hAnsi="Arial" w:cs="Arial"/>
          <w:bCs/>
          <w:sz w:val="22"/>
          <w:szCs w:val="22"/>
        </w:rPr>
        <w:t>Przeciwdz</w:t>
      </w:r>
      <w:r w:rsidR="00AB2443">
        <w:rPr>
          <w:rFonts w:ascii="Arial" w:hAnsi="Arial" w:cs="Arial"/>
          <w:bCs/>
          <w:sz w:val="22"/>
          <w:szCs w:val="22"/>
        </w:rPr>
        <w:t>iałanie wykluczeniu cyfrowemu w </w:t>
      </w:r>
      <w:r w:rsidRPr="003816AC">
        <w:rPr>
          <w:rFonts w:ascii="Arial" w:hAnsi="Arial" w:cs="Arial"/>
          <w:bCs/>
          <w:sz w:val="22"/>
          <w:szCs w:val="22"/>
        </w:rPr>
        <w:t>Gminie Sośnicowice</w:t>
      </w:r>
      <w:r>
        <w:rPr>
          <w:rFonts w:ascii="Arial" w:hAnsi="Arial" w:cs="Arial"/>
          <w:sz w:val="22"/>
          <w:szCs w:val="22"/>
        </w:rPr>
        <w:t>”,</w:t>
      </w:r>
    </w:p>
    <w:p w:rsidR="003816AC" w:rsidRPr="003816AC" w:rsidRDefault="003816AC" w:rsidP="004511A4">
      <w:pPr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lastRenderedPageBreak/>
        <w:t>podanie danych jest dobrowolne, aczkolwiek odmowa ich podania jest równoznaczna z brakiem możliwości udzielenia wsparcia w ramach projektu „</w:t>
      </w:r>
      <w:r w:rsidRPr="003816AC">
        <w:rPr>
          <w:rFonts w:ascii="Arial" w:hAnsi="Arial" w:cs="Arial"/>
          <w:bCs/>
          <w:sz w:val="22"/>
          <w:szCs w:val="22"/>
        </w:rPr>
        <w:t>Przeciwdziałanie wykluczeniu cyfrowemu w Gminie Sośnicowice</w:t>
      </w:r>
      <w:r w:rsidRPr="003816AC">
        <w:rPr>
          <w:rFonts w:ascii="Arial" w:hAnsi="Arial" w:cs="Arial"/>
          <w:sz w:val="22"/>
          <w:szCs w:val="22"/>
        </w:rPr>
        <w:t>”,</w:t>
      </w:r>
    </w:p>
    <w:p w:rsidR="003816AC" w:rsidRPr="003816AC" w:rsidRDefault="003816AC" w:rsidP="004511A4">
      <w:pPr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jest świadomy prawa dostępu do treści swoich danych i ich poprawiania.  </w:t>
      </w:r>
    </w:p>
    <w:p w:rsidR="003816AC" w:rsidRPr="003816AC" w:rsidRDefault="003816AC" w:rsidP="004511A4">
      <w:pPr>
        <w:numPr>
          <w:ilvl w:val="0"/>
          <w:numId w:val="4"/>
        </w:numPr>
        <w:spacing w:after="120"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Uczestnik projektu zobowiązuje się do współpracy z wszystkimi podmiotami zaangażowanymi w realizację projektu, w szczególności umożliwi dokonanie kontroli na miejscu. </w:t>
      </w:r>
    </w:p>
    <w:p w:rsidR="003816AC" w:rsidRPr="003816AC" w:rsidRDefault="003816AC" w:rsidP="003816AC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3816AC" w:rsidRPr="003816AC" w:rsidRDefault="003816AC" w:rsidP="003816AC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816AC">
        <w:rPr>
          <w:rFonts w:ascii="Arial" w:hAnsi="Arial" w:cs="Arial"/>
          <w:b/>
          <w:sz w:val="20"/>
          <w:szCs w:val="20"/>
          <w:lang w:val="pl-PL"/>
        </w:rPr>
        <w:t xml:space="preserve">§ 4 </w:t>
      </w:r>
    </w:p>
    <w:p w:rsidR="003816AC" w:rsidRPr="003816AC" w:rsidRDefault="003816AC" w:rsidP="003816A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Uczestnik projektu zobowiązany jest do: </w:t>
      </w:r>
    </w:p>
    <w:p w:rsidR="003816AC" w:rsidRPr="003816AC" w:rsidRDefault="003816AC" w:rsidP="004511A4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dbania o sprzęt komputerowy i zgłaszanie wszelkich awarii sprzętu, </w:t>
      </w:r>
    </w:p>
    <w:p w:rsidR="003816AC" w:rsidRDefault="003816AC" w:rsidP="004511A4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ponoszenia finansowej odpowiedzialności za ewentualne zniszczenia lub zaginięcie sprzętu z winy </w:t>
      </w:r>
      <w:r w:rsidR="00543FFF">
        <w:rPr>
          <w:rFonts w:ascii="Arial" w:hAnsi="Arial" w:cs="Arial"/>
          <w:sz w:val="22"/>
          <w:szCs w:val="22"/>
        </w:rPr>
        <w:t>Uczestnika projektu.</w:t>
      </w:r>
    </w:p>
    <w:p w:rsidR="003816AC" w:rsidRPr="007C0442" w:rsidRDefault="003816AC" w:rsidP="007C0442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3816AC" w:rsidRPr="007C0442" w:rsidRDefault="003816AC" w:rsidP="007C0442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C0442">
        <w:rPr>
          <w:rFonts w:ascii="Arial" w:hAnsi="Arial" w:cs="Arial"/>
          <w:b/>
          <w:sz w:val="20"/>
          <w:szCs w:val="20"/>
          <w:lang w:val="pl-PL"/>
        </w:rPr>
        <w:t xml:space="preserve">§ 5 </w:t>
      </w:r>
    </w:p>
    <w:p w:rsidR="003816AC" w:rsidRPr="007C0442" w:rsidRDefault="003816AC" w:rsidP="004511A4">
      <w:pPr>
        <w:numPr>
          <w:ilvl w:val="0"/>
          <w:numId w:val="7"/>
        </w:numPr>
        <w:spacing w:after="120"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Uczestnik projektu ma prawo zrezygnować z udziału w projekcie przed jego zakończeniem, jak </w:t>
      </w:r>
      <w:r w:rsidRPr="007C0442">
        <w:rPr>
          <w:rFonts w:ascii="Arial" w:hAnsi="Arial" w:cs="Arial"/>
          <w:sz w:val="22"/>
          <w:szCs w:val="22"/>
        </w:rPr>
        <w:t xml:space="preserve">również w okresie trwałości projektu. </w:t>
      </w:r>
    </w:p>
    <w:p w:rsidR="003816AC" w:rsidRPr="007C0442" w:rsidRDefault="003816AC" w:rsidP="004511A4">
      <w:pPr>
        <w:numPr>
          <w:ilvl w:val="0"/>
          <w:numId w:val="7"/>
        </w:numPr>
        <w:spacing w:after="120"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>W przypadku rezygnacji z udziału w projekcie uczestni</w:t>
      </w:r>
      <w:r w:rsidR="007C0442">
        <w:rPr>
          <w:rFonts w:ascii="Arial" w:hAnsi="Arial" w:cs="Arial"/>
          <w:sz w:val="22"/>
          <w:szCs w:val="22"/>
        </w:rPr>
        <w:t>k składa pisemne oświadczenie z </w:t>
      </w:r>
      <w:r w:rsidRPr="003816AC">
        <w:rPr>
          <w:rFonts w:ascii="Arial" w:hAnsi="Arial" w:cs="Arial"/>
          <w:sz w:val="22"/>
          <w:szCs w:val="22"/>
        </w:rPr>
        <w:t xml:space="preserve">podaniem </w:t>
      </w:r>
      <w:r w:rsidRPr="007C0442">
        <w:rPr>
          <w:rFonts w:ascii="Arial" w:hAnsi="Arial" w:cs="Arial"/>
          <w:sz w:val="22"/>
          <w:szCs w:val="22"/>
        </w:rPr>
        <w:t xml:space="preserve">przyczyny rezygnacji. </w:t>
      </w:r>
    </w:p>
    <w:p w:rsidR="003816AC" w:rsidRPr="007C0442" w:rsidRDefault="003816AC" w:rsidP="004511A4">
      <w:pPr>
        <w:numPr>
          <w:ilvl w:val="0"/>
          <w:numId w:val="7"/>
        </w:numPr>
        <w:spacing w:after="120"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Za uzasadnione przyczyny rezygnacji uważa się ważne zdarzenia losowe, względy  zdrowotne, </w:t>
      </w:r>
      <w:r w:rsidRPr="007C0442">
        <w:rPr>
          <w:rFonts w:ascii="Arial" w:hAnsi="Arial" w:cs="Arial"/>
          <w:sz w:val="22"/>
          <w:szCs w:val="22"/>
        </w:rPr>
        <w:t xml:space="preserve">rodzinne, mieszkaniowe itp.  </w:t>
      </w:r>
    </w:p>
    <w:p w:rsidR="003816AC" w:rsidRPr="007C0442" w:rsidRDefault="003816AC" w:rsidP="007C0442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C0442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3816AC" w:rsidRPr="007C0442" w:rsidRDefault="003816AC" w:rsidP="007C0442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C0442">
        <w:rPr>
          <w:rFonts w:ascii="Arial" w:hAnsi="Arial" w:cs="Arial"/>
          <w:b/>
          <w:sz w:val="20"/>
          <w:szCs w:val="20"/>
          <w:lang w:val="pl-PL"/>
        </w:rPr>
        <w:t xml:space="preserve">§ 6 </w:t>
      </w:r>
    </w:p>
    <w:p w:rsidR="003816AC" w:rsidRPr="007C0442" w:rsidRDefault="007C0442" w:rsidP="004511A4">
      <w:pPr>
        <w:numPr>
          <w:ilvl w:val="0"/>
          <w:numId w:val="8"/>
        </w:numPr>
        <w:spacing w:after="120" w:line="276" w:lineRule="auto"/>
        <w:ind w:left="364" w:hanging="3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 Sośnicowice</w:t>
      </w:r>
      <w:r w:rsidR="003816AC" w:rsidRPr="003816AC">
        <w:rPr>
          <w:rFonts w:ascii="Arial" w:hAnsi="Arial" w:cs="Arial"/>
          <w:sz w:val="22"/>
          <w:szCs w:val="22"/>
        </w:rPr>
        <w:t xml:space="preserve"> może rozwiązać niniejszą umowę w sytuacji, gdy Uczestnik projektu, narusza </w:t>
      </w:r>
      <w:r w:rsidR="003816AC" w:rsidRPr="007C0442">
        <w:rPr>
          <w:rFonts w:ascii="Arial" w:hAnsi="Arial" w:cs="Arial"/>
          <w:sz w:val="22"/>
          <w:szCs w:val="22"/>
        </w:rPr>
        <w:t>postanowienia Regulaminu</w:t>
      </w:r>
      <w:r>
        <w:rPr>
          <w:rFonts w:ascii="Arial" w:hAnsi="Arial" w:cs="Arial"/>
          <w:sz w:val="22"/>
          <w:szCs w:val="22"/>
        </w:rPr>
        <w:t>.</w:t>
      </w:r>
    </w:p>
    <w:p w:rsidR="003816AC" w:rsidRPr="007C0442" w:rsidRDefault="003816AC" w:rsidP="004511A4">
      <w:pPr>
        <w:numPr>
          <w:ilvl w:val="0"/>
          <w:numId w:val="8"/>
        </w:numPr>
        <w:spacing w:after="120" w:line="276" w:lineRule="auto"/>
        <w:ind w:left="364" w:hanging="364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Rozwiązanie umowy, o którym mowa w ust 1, skuteczne jest od dnia doręczenia Uczestnikowi </w:t>
      </w:r>
      <w:r w:rsidRPr="007C0442">
        <w:rPr>
          <w:rFonts w:ascii="Arial" w:hAnsi="Arial" w:cs="Arial"/>
          <w:sz w:val="22"/>
          <w:szCs w:val="22"/>
        </w:rPr>
        <w:t xml:space="preserve">projektu drogą pocztową (na adres wskazany w niniejszej umowie) oświadczenia o jej rozwiązaniu. </w:t>
      </w:r>
    </w:p>
    <w:p w:rsidR="003816AC" w:rsidRPr="007C0442" w:rsidRDefault="003816AC" w:rsidP="007C0442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C0442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3816AC" w:rsidRPr="007C0442" w:rsidRDefault="003816AC" w:rsidP="007C0442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C0442">
        <w:rPr>
          <w:rFonts w:ascii="Arial" w:hAnsi="Arial" w:cs="Arial"/>
          <w:b/>
          <w:sz w:val="20"/>
          <w:szCs w:val="20"/>
          <w:lang w:val="pl-PL"/>
        </w:rPr>
        <w:t xml:space="preserve">§ 7 </w:t>
      </w:r>
    </w:p>
    <w:p w:rsidR="003816AC" w:rsidRPr="007C0442" w:rsidRDefault="003816AC" w:rsidP="004511A4">
      <w:pPr>
        <w:numPr>
          <w:ilvl w:val="0"/>
          <w:numId w:val="10"/>
        </w:numPr>
        <w:spacing w:after="120" w:line="276" w:lineRule="auto"/>
        <w:ind w:left="350" w:hanging="361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W przypadku rezygnacji lub wykluczenia z udziału w projekcie Uczestnik projektu zobowiązany jest </w:t>
      </w:r>
      <w:r w:rsidRPr="007C0442">
        <w:rPr>
          <w:rFonts w:ascii="Arial" w:hAnsi="Arial" w:cs="Arial"/>
          <w:sz w:val="22"/>
          <w:szCs w:val="22"/>
        </w:rPr>
        <w:t xml:space="preserve">do zwrotu otrzymanego sprzętu komputerowego w stanie nie gorszym, niż wynikający z jego prawidłowego użytkowania </w:t>
      </w:r>
    </w:p>
    <w:p w:rsidR="003816AC" w:rsidRPr="007C0442" w:rsidRDefault="003816AC" w:rsidP="007C0442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C0442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3816AC" w:rsidRPr="007C0442" w:rsidRDefault="003816AC" w:rsidP="007C0442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C0442">
        <w:rPr>
          <w:rFonts w:ascii="Arial" w:hAnsi="Arial" w:cs="Arial"/>
          <w:b/>
          <w:sz w:val="20"/>
          <w:szCs w:val="20"/>
          <w:lang w:val="pl-PL"/>
        </w:rPr>
        <w:t xml:space="preserve">§ 8 </w:t>
      </w:r>
    </w:p>
    <w:p w:rsidR="003816AC" w:rsidRPr="003816AC" w:rsidRDefault="003816AC" w:rsidP="004511A4">
      <w:pPr>
        <w:numPr>
          <w:ilvl w:val="0"/>
          <w:numId w:val="9"/>
        </w:numPr>
        <w:spacing w:after="120" w:line="276" w:lineRule="auto"/>
        <w:ind w:left="364" w:hanging="364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Wszelkie zmiany treści umowy wymagają formy pisemnej pod rygorem nieważności. </w:t>
      </w:r>
    </w:p>
    <w:p w:rsidR="003816AC" w:rsidRPr="007C0442" w:rsidRDefault="003816AC" w:rsidP="007C0442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C0442">
        <w:rPr>
          <w:rFonts w:ascii="Arial" w:hAnsi="Arial" w:cs="Arial"/>
          <w:b/>
          <w:sz w:val="20"/>
          <w:szCs w:val="20"/>
          <w:lang w:val="pl-PL"/>
        </w:rPr>
        <w:lastRenderedPageBreak/>
        <w:t xml:space="preserve"> </w:t>
      </w:r>
    </w:p>
    <w:p w:rsidR="003816AC" w:rsidRPr="007C0442" w:rsidRDefault="003816AC" w:rsidP="007C0442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C0442">
        <w:rPr>
          <w:rFonts w:ascii="Arial" w:hAnsi="Arial" w:cs="Arial"/>
          <w:b/>
          <w:sz w:val="20"/>
          <w:szCs w:val="20"/>
          <w:lang w:val="pl-PL"/>
        </w:rPr>
        <w:t xml:space="preserve">§ 9 </w:t>
      </w:r>
    </w:p>
    <w:p w:rsidR="003816AC" w:rsidRPr="007C0442" w:rsidRDefault="003816AC" w:rsidP="004511A4">
      <w:pPr>
        <w:numPr>
          <w:ilvl w:val="0"/>
          <w:numId w:val="12"/>
        </w:numPr>
        <w:spacing w:after="120" w:line="276" w:lineRule="auto"/>
        <w:ind w:left="364" w:hanging="364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W sprawach nieuregulowanych  niniejszą umową mają zastosowanie postanowienia  Regulaminu </w:t>
      </w:r>
      <w:r w:rsidRPr="007C0442">
        <w:rPr>
          <w:rFonts w:ascii="Arial" w:hAnsi="Arial" w:cs="Arial"/>
          <w:sz w:val="22"/>
          <w:szCs w:val="22"/>
        </w:rPr>
        <w:t xml:space="preserve">rekrutacji i </w:t>
      </w:r>
      <w:r w:rsidR="007C0442">
        <w:rPr>
          <w:rFonts w:ascii="Arial" w:hAnsi="Arial" w:cs="Arial"/>
          <w:sz w:val="22"/>
          <w:szCs w:val="22"/>
        </w:rPr>
        <w:t>uczestnictwa</w:t>
      </w:r>
      <w:r w:rsidRPr="007C0442">
        <w:rPr>
          <w:rFonts w:ascii="Arial" w:hAnsi="Arial" w:cs="Arial"/>
          <w:sz w:val="22"/>
          <w:szCs w:val="22"/>
        </w:rPr>
        <w:t xml:space="preserve"> w projekcie </w:t>
      </w:r>
      <w:r w:rsidR="007C0442" w:rsidRPr="003816AC">
        <w:rPr>
          <w:rFonts w:ascii="Arial" w:hAnsi="Arial" w:cs="Arial"/>
          <w:sz w:val="22"/>
          <w:szCs w:val="22"/>
        </w:rPr>
        <w:t>„</w:t>
      </w:r>
      <w:r w:rsidR="007C0442" w:rsidRPr="003816AC">
        <w:rPr>
          <w:rFonts w:ascii="Arial" w:hAnsi="Arial" w:cs="Arial"/>
          <w:bCs/>
          <w:sz w:val="22"/>
          <w:szCs w:val="22"/>
        </w:rPr>
        <w:t>Przeciwdziałanie wykluczeniu cyfrowemu w Gminie Sośnicowice</w:t>
      </w:r>
      <w:r w:rsidR="007C0442">
        <w:rPr>
          <w:rFonts w:ascii="Arial" w:hAnsi="Arial" w:cs="Arial"/>
          <w:sz w:val="22"/>
          <w:szCs w:val="22"/>
        </w:rPr>
        <w:t>”</w:t>
      </w:r>
      <w:r w:rsidRPr="007C0442">
        <w:rPr>
          <w:rFonts w:ascii="Arial" w:hAnsi="Arial" w:cs="Arial"/>
          <w:sz w:val="22"/>
          <w:szCs w:val="22"/>
        </w:rPr>
        <w:t xml:space="preserve"> oraz przepisy Kodeksu Cywilnego. </w:t>
      </w:r>
    </w:p>
    <w:p w:rsidR="003816AC" w:rsidRPr="007C0442" w:rsidRDefault="003816AC" w:rsidP="007C0442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C0442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3816AC" w:rsidRPr="007C0442" w:rsidRDefault="003816AC" w:rsidP="007C0442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C0442">
        <w:rPr>
          <w:rFonts w:ascii="Arial" w:hAnsi="Arial" w:cs="Arial"/>
          <w:b/>
          <w:sz w:val="20"/>
          <w:szCs w:val="20"/>
          <w:lang w:val="pl-PL"/>
        </w:rPr>
        <w:t xml:space="preserve">§ 10 </w:t>
      </w:r>
    </w:p>
    <w:p w:rsidR="003816AC" w:rsidRPr="007C0442" w:rsidRDefault="003816AC" w:rsidP="004511A4">
      <w:pPr>
        <w:numPr>
          <w:ilvl w:val="0"/>
          <w:numId w:val="11"/>
        </w:numPr>
        <w:spacing w:after="120" w:line="276" w:lineRule="auto"/>
        <w:ind w:left="364" w:hanging="364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Ewentualne spory związane z realizacją niniejszej umowy strony będą starały się  rozwiązać </w:t>
      </w:r>
      <w:r w:rsidRPr="007C0442">
        <w:rPr>
          <w:rFonts w:ascii="Arial" w:hAnsi="Arial" w:cs="Arial"/>
          <w:sz w:val="22"/>
          <w:szCs w:val="22"/>
        </w:rPr>
        <w:t xml:space="preserve">polubownie.  </w:t>
      </w:r>
    </w:p>
    <w:p w:rsidR="003816AC" w:rsidRPr="007C0442" w:rsidRDefault="003816AC" w:rsidP="004511A4">
      <w:pPr>
        <w:numPr>
          <w:ilvl w:val="0"/>
          <w:numId w:val="11"/>
        </w:numPr>
        <w:spacing w:after="120" w:line="276" w:lineRule="auto"/>
        <w:ind w:left="364" w:hanging="364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W przypadku braku porozumienia spór rozpozna sąd powszechny właściwy dla </w:t>
      </w:r>
      <w:r w:rsidR="007C0442">
        <w:rPr>
          <w:rFonts w:ascii="Arial" w:hAnsi="Arial" w:cs="Arial"/>
          <w:sz w:val="22"/>
          <w:szCs w:val="22"/>
        </w:rPr>
        <w:t>Gminy Sośnicowice</w:t>
      </w:r>
      <w:r w:rsidRPr="007C0442">
        <w:rPr>
          <w:rFonts w:ascii="Arial" w:hAnsi="Arial" w:cs="Arial"/>
          <w:sz w:val="22"/>
          <w:szCs w:val="22"/>
        </w:rPr>
        <w:t xml:space="preserve">. </w:t>
      </w:r>
    </w:p>
    <w:p w:rsidR="003816AC" w:rsidRPr="007C0442" w:rsidRDefault="003816AC" w:rsidP="007C0442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C0442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3816AC" w:rsidRPr="007C0442" w:rsidRDefault="003816AC" w:rsidP="007C0442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C0442">
        <w:rPr>
          <w:rFonts w:ascii="Arial" w:hAnsi="Arial" w:cs="Arial"/>
          <w:b/>
          <w:sz w:val="20"/>
          <w:szCs w:val="20"/>
          <w:lang w:val="pl-PL"/>
        </w:rPr>
        <w:t xml:space="preserve">§ 11 </w:t>
      </w:r>
    </w:p>
    <w:p w:rsidR="003816AC" w:rsidRPr="007C0442" w:rsidRDefault="003816AC" w:rsidP="004511A4">
      <w:pPr>
        <w:numPr>
          <w:ilvl w:val="0"/>
          <w:numId w:val="13"/>
        </w:numPr>
        <w:spacing w:after="120" w:line="276" w:lineRule="auto"/>
        <w:ind w:left="350" w:hanging="350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Umowa została sporządzona w dwóch jednobrzmiących egzemplarzach, po jednym dla każdej </w:t>
      </w:r>
      <w:r w:rsidRPr="007C0442">
        <w:rPr>
          <w:rFonts w:ascii="Arial" w:hAnsi="Arial" w:cs="Arial"/>
          <w:sz w:val="22"/>
          <w:szCs w:val="22"/>
        </w:rPr>
        <w:t xml:space="preserve">ze stron. </w:t>
      </w:r>
    </w:p>
    <w:p w:rsidR="003816AC" w:rsidRDefault="003816AC" w:rsidP="003816A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16AC">
        <w:rPr>
          <w:rFonts w:ascii="Arial" w:hAnsi="Arial" w:cs="Arial"/>
          <w:sz w:val="22"/>
          <w:szCs w:val="22"/>
        </w:rPr>
        <w:t xml:space="preserve"> </w:t>
      </w:r>
    </w:p>
    <w:p w:rsidR="00AB2443" w:rsidRDefault="00AB2443" w:rsidP="003816A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B2443" w:rsidRPr="003816AC" w:rsidRDefault="00AB2443" w:rsidP="003816A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ook w:val="04A0"/>
      </w:tblPr>
      <w:tblGrid>
        <w:gridCol w:w="3046"/>
        <w:gridCol w:w="3047"/>
        <w:gridCol w:w="3047"/>
      </w:tblGrid>
      <w:tr w:rsidR="007C0442" w:rsidRPr="00294A94" w:rsidTr="007C0442">
        <w:tc>
          <w:tcPr>
            <w:tcW w:w="3046" w:type="dxa"/>
            <w:tcBorders>
              <w:right w:val="nil"/>
            </w:tcBorders>
          </w:tcPr>
          <w:p w:rsidR="007C0442" w:rsidRPr="00294A94" w:rsidRDefault="007C0442" w:rsidP="007C044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</w:tcBorders>
          </w:tcPr>
          <w:p w:rsidR="007C0442" w:rsidRPr="00294A94" w:rsidRDefault="007C0442" w:rsidP="007C044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:rsidR="007C0442" w:rsidRPr="00294A94" w:rsidRDefault="007C0442" w:rsidP="007C044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C0442" w:rsidRPr="00294A94" w:rsidTr="007C0442">
        <w:tc>
          <w:tcPr>
            <w:tcW w:w="3046" w:type="dxa"/>
            <w:tcBorders>
              <w:right w:val="nil"/>
            </w:tcBorders>
          </w:tcPr>
          <w:p w:rsidR="007C0442" w:rsidRPr="00294A94" w:rsidRDefault="007C0442" w:rsidP="007C0442">
            <w:pPr>
              <w:spacing w:before="12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Pr="007C0442">
              <w:rPr>
                <w:rFonts w:ascii="Arial" w:hAnsi="Arial" w:cs="Arial"/>
                <w:sz w:val="22"/>
                <w:szCs w:val="22"/>
              </w:rPr>
              <w:t>Sośnicowice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</w:tcBorders>
            <w:vAlign w:val="center"/>
          </w:tcPr>
          <w:p w:rsidR="007C0442" w:rsidRPr="00294A94" w:rsidRDefault="007C0442" w:rsidP="007C0442">
            <w:pPr>
              <w:spacing w:before="12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7C0442" w:rsidRPr="00294A94" w:rsidRDefault="007C0442" w:rsidP="007C0442">
            <w:pPr>
              <w:spacing w:before="12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442">
              <w:rPr>
                <w:rFonts w:ascii="Arial" w:hAnsi="Arial" w:cs="Arial"/>
                <w:sz w:val="22"/>
                <w:szCs w:val="22"/>
              </w:rPr>
              <w:t>Uczestnik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C0442">
              <w:rPr>
                <w:rFonts w:ascii="Arial" w:hAnsi="Arial" w:cs="Arial"/>
                <w:sz w:val="18"/>
                <w:szCs w:val="18"/>
              </w:rPr>
              <w:t>(rodzic/opiekun prawny/opiekun faktyczny/pełnomocnik)</w:t>
            </w:r>
          </w:p>
        </w:tc>
      </w:tr>
    </w:tbl>
    <w:p w:rsidR="003816AC" w:rsidRPr="003816AC" w:rsidRDefault="003816AC" w:rsidP="007C04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3816AC" w:rsidRPr="003816AC" w:rsidSect="008D7943">
      <w:headerReference w:type="default" r:id="rId8"/>
      <w:footerReference w:type="even" r:id="rId9"/>
      <w:footerReference w:type="default" r:id="rId10"/>
      <w:pgSz w:w="11900" w:h="16840"/>
      <w:pgMar w:top="1440" w:right="1460" w:bottom="1440" w:left="144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E6" w:rsidRDefault="008819E6">
      <w:pPr>
        <w:spacing w:after="0"/>
      </w:pPr>
      <w:r>
        <w:separator/>
      </w:r>
    </w:p>
  </w:endnote>
  <w:endnote w:type="continuationSeparator" w:id="0">
    <w:p w:rsidR="008819E6" w:rsidRDefault="008819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17" w:rsidRDefault="00853B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70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70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87017" w:rsidRDefault="0028701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17" w:rsidRDefault="00853B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70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712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87017" w:rsidRDefault="00AD7127">
    <w:pPr>
      <w:pStyle w:val="Stopka"/>
      <w:ind w:right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4.75pt;height:1pt" o:hrpct="0" o:hralign="center" o:hr="t">
          <v:imagedata r:id="rId1" o:title="Default Line"/>
        </v:shape>
      </w:pict>
    </w:r>
  </w:p>
  <w:p w:rsidR="00287017" w:rsidRPr="00B00E0B" w:rsidRDefault="00287017" w:rsidP="00CB232C">
    <w:pPr>
      <w:pStyle w:val="Nagwek"/>
      <w:jc w:val="center"/>
    </w:pPr>
    <w:r w:rsidRPr="0091006D">
      <w:rPr>
        <w:rFonts w:ascii="Arial Bold" w:hAnsi="Arial Bold"/>
      </w:rPr>
      <w:t>DOTACJE NA INNOWACJE.</w:t>
    </w:r>
    <w:r>
      <w:rPr>
        <w:rFonts w:ascii="Arial Bold" w:hAnsi="Arial Bold"/>
      </w:rPr>
      <w:t xml:space="preserve"> INWESTUJEMY W WASZĄ PRZYSZŁOŚĆ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E6" w:rsidRDefault="008819E6">
      <w:pPr>
        <w:spacing w:after="0"/>
      </w:pPr>
      <w:r>
        <w:separator/>
      </w:r>
    </w:p>
  </w:footnote>
  <w:footnote w:type="continuationSeparator" w:id="0">
    <w:p w:rsidR="008819E6" w:rsidRDefault="008819E6">
      <w:pPr>
        <w:spacing w:after="0"/>
      </w:pPr>
      <w:r>
        <w:continuationSeparator/>
      </w:r>
    </w:p>
  </w:footnote>
  <w:footnote w:id="1">
    <w:p w:rsidR="00287017" w:rsidRPr="0058243D" w:rsidRDefault="00287017">
      <w:pPr>
        <w:pStyle w:val="Tekstprzypisudolnego"/>
        <w:rPr>
          <w:rFonts w:ascii="Arial" w:hAnsi="Arial" w:cs="Arial"/>
          <w:lang w:val="pl-PL"/>
        </w:rPr>
      </w:pPr>
      <w:r w:rsidRPr="0058243D">
        <w:rPr>
          <w:rStyle w:val="Odwoanieprzypisudolnego"/>
          <w:rFonts w:ascii="Arial" w:hAnsi="Arial" w:cs="Arial"/>
        </w:rPr>
        <w:footnoteRef/>
      </w:r>
      <w:r w:rsidRPr="0058243D">
        <w:rPr>
          <w:rFonts w:ascii="Arial" w:hAnsi="Arial" w:cs="Arial"/>
        </w:rPr>
        <w:t xml:space="preserve"> </w:t>
      </w:r>
      <w:r w:rsidRPr="0058243D">
        <w:rPr>
          <w:rFonts w:ascii="Arial" w:hAnsi="Arial" w:cs="Arial"/>
          <w:lang w:val="pl-PL"/>
        </w:rPr>
        <w:t>Wpisać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17" w:rsidRDefault="00584E0D" w:rsidP="00132464">
    <w:pPr>
      <w:pStyle w:val="Nagwek"/>
      <w:tabs>
        <w:tab w:val="clear" w:pos="4536"/>
        <w:tab w:val="center" w:pos="4820"/>
      </w:tabs>
    </w:pPr>
    <w:r>
      <w:rPr>
        <w:noProof/>
      </w:rPr>
      <w:drawing>
        <wp:inline distT="0" distB="0" distL="0" distR="0">
          <wp:extent cx="1885950" cy="4476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7017">
      <w:tab/>
    </w:r>
    <w:r>
      <w:rPr>
        <w:noProof/>
      </w:rPr>
      <w:drawing>
        <wp:inline distT="0" distB="0" distL="0" distR="0">
          <wp:extent cx="352425" cy="390525"/>
          <wp:effectExtent l="19050" t="0" r="9525" b="0"/>
          <wp:docPr id="5" name="Obraz 5" descr="sosnicow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snicowice-her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3B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63pt;height:28.9pt;mso-position-horizontal-relative:char;mso-position-vertical-relative:line;mso-width-relative:margin;mso-height-relative:margin" filled="f" strokecolor="white">
          <v:textbox inset=".5mm">
            <w:txbxContent>
              <w:p w:rsidR="00287017" w:rsidRPr="00132464" w:rsidRDefault="00287017" w:rsidP="00132464">
                <w:pPr>
                  <w:rPr>
                    <w:rFonts w:ascii="Arial" w:hAnsi="Arial" w:cs="Arial"/>
                    <w:b/>
                    <w:sz w:val="14"/>
                    <w:szCs w:val="14"/>
                    <w:lang w:val="pl-PL"/>
                  </w:rPr>
                </w:pPr>
                <w:r w:rsidRPr="00132464">
                  <w:rPr>
                    <w:rFonts w:ascii="Arial" w:hAnsi="Arial" w:cs="Arial"/>
                    <w:b/>
                    <w:sz w:val="14"/>
                    <w:szCs w:val="14"/>
                    <w:lang w:val="pl-PL"/>
                  </w:rPr>
                  <w:t xml:space="preserve">GMINA </w:t>
                </w:r>
                <w:r w:rsidRPr="00132464">
                  <w:rPr>
                    <w:rFonts w:ascii="Arial" w:hAnsi="Arial" w:cs="Arial"/>
                    <w:b/>
                    <w:sz w:val="14"/>
                    <w:szCs w:val="14"/>
                    <w:lang w:val="pl-PL"/>
                  </w:rPr>
                  <w:br/>
                  <w:t>SOŚNICOWICE</w:t>
                </w:r>
              </w:p>
            </w:txbxContent>
          </v:textbox>
          <w10:wrap type="none"/>
          <w10:anchorlock/>
        </v:shape>
      </w:pict>
    </w:r>
    <w:r w:rsidR="00287017">
      <w:tab/>
    </w:r>
    <w:r>
      <w:rPr>
        <w:noProof/>
      </w:rPr>
      <w:drawing>
        <wp:inline distT="0" distB="0" distL="0" distR="0">
          <wp:extent cx="1762125" cy="428625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7017" w:rsidRPr="0091006D" w:rsidRDefault="00287017" w:rsidP="00132464">
    <w:pPr>
      <w:shd w:val="clear" w:color="auto" w:fill="FFFFFF"/>
      <w:spacing w:before="240" w:after="120"/>
      <w:jc w:val="center"/>
      <w:rPr>
        <w:rFonts w:ascii="Arial" w:hAnsi="Arial" w:cs="Arial"/>
        <w:b/>
        <w:bCs/>
        <w:sz w:val="16"/>
        <w:szCs w:val="20"/>
      </w:rPr>
    </w:pPr>
    <w:r w:rsidRPr="00132464">
      <w:rPr>
        <w:rFonts w:ascii="Arial" w:hAnsi="Arial" w:cs="Arial"/>
        <w:b/>
        <w:bCs/>
        <w:sz w:val="16"/>
        <w:szCs w:val="20"/>
      </w:rPr>
      <w:t>Projekt współfinansowany przez Unię Europejską ze środków Europejskiego Funduszu Rozwoju Regiona</w:t>
    </w:r>
    <w:r>
      <w:rPr>
        <w:rFonts w:ascii="Arial" w:hAnsi="Arial" w:cs="Arial"/>
        <w:b/>
        <w:bCs/>
        <w:sz w:val="16"/>
        <w:szCs w:val="20"/>
      </w:rPr>
      <w:t>lnego w </w:t>
    </w:r>
    <w:r w:rsidRPr="00132464">
      <w:rPr>
        <w:rFonts w:ascii="Arial" w:hAnsi="Arial" w:cs="Arial"/>
        <w:b/>
        <w:bCs/>
        <w:sz w:val="16"/>
        <w:szCs w:val="20"/>
      </w:rPr>
      <w:t>ramach Programu Operacyjnego Innowacyjna Gospodarka 2007-2013</w:t>
    </w:r>
    <w:r w:rsidR="00AD7127" w:rsidRPr="00853B20">
      <w:rPr>
        <w:rFonts w:ascii="Arial" w:hAnsi="Arial" w:cs="Arial"/>
        <w:b/>
        <w:bCs/>
        <w:sz w:val="16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5pt;height:1.45pt" o:hrpct="0" o:hralign="center" o:hr="t">
          <v:imagedata r:id="rId4" o:title="Default Li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44152"/>
    <w:multiLevelType w:val="hybridMultilevel"/>
    <w:tmpl w:val="25A820B2"/>
    <w:lvl w:ilvl="0" w:tplc="B802B3E4">
      <w:start w:val="1"/>
      <w:numFmt w:val="lowerLetter"/>
      <w:pStyle w:val="StylZlewej125cm"/>
      <w:lvlText w:val="%1."/>
      <w:lvlJc w:val="left"/>
      <w:pPr>
        <w:tabs>
          <w:tab w:val="num" w:pos="702"/>
        </w:tabs>
        <w:ind w:left="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731A5"/>
    <w:multiLevelType w:val="hybridMultilevel"/>
    <w:tmpl w:val="95A0A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124E4"/>
    <w:multiLevelType w:val="hybridMultilevel"/>
    <w:tmpl w:val="D51E95E4"/>
    <w:lvl w:ilvl="0" w:tplc="93AA4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670E7"/>
    <w:multiLevelType w:val="hybridMultilevel"/>
    <w:tmpl w:val="2CA41A88"/>
    <w:lvl w:ilvl="0" w:tplc="2ECCD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C06A2"/>
    <w:multiLevelType w:val="hybridMultilevel"/>
    <w:tmpl w:val="51E65098"/>
    <w:lvl w:ilvl="0" w:tplc="8DFC9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F0A3E"/>
    <w:multiLevelType w:val="hybridMultilevel"/>
    <w:tmpl w:val="3EA4ABD6"/>
    <w:lvl w:ilvl="0" w:tplc="D1DED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223A3"/>
    <w:multiLevelType w:val="hybridMultilevel"/>
    <w:tmpl w:val="BA4A2D64"/>
    <w:lvl w:ilvl="0" w:tplc="6A863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90EF5"/>
    <w:multiLevelType w:val="hybridMultilevel"/>
    <w:tmpl w:val="F95E1382"/>
    <w:lvl w:ilvl="0" w:tplc="A3CAE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6257B"/>
    <w:multiLevelType w:val="hybridMultilevel"/>
    <w:tmpl w:val="441408BC"/>
    <w:lvl w:ilvl="0" w:tplc="E716D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C7B3C"/>
    <w:multiLevelType w:val="hybridMultilevel"/>
    <w:tmpl w:val="203C1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C44F1"/>
    <w:multiLevelType w:val="hybridMultilevel"/>
    <w:tmpl w:val="15025990"/>
    <w:lvl w:ilvl="0" w:tplc="78A8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42DB2"/>
    <w:multiLevelType w:val="hybridMultilevel"/>
    <w:tmpl w:val="7EA051CE"/>
    <w:lvl w:ilvl="0" w:tplc="6F269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3278A"/>
    <w:multiLevelType w:val="hybridMultilevel"/>
    <w:tmpl w:val="6436E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3"/>
  </w:num>
  <w:num w:numId="5">
    <w:abstractNumId w:val="4"/>
  </w:num>
  <w:num w:numId="6">
    <w:abstractNumId w:val="12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>
      <o:colormenu v:ext="edit" fillcolor="none [2732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452"/>
    <w:rsid w:val="00026D33"/>
    <w:rsid w:val="00035178"/>
    <w:rsid w:val="00043263"/>
    <w:rsid w:val="000454CE"/>
    <w:rsid w:val="00061AFA"/>
    <w:rsid w:val="0006522A"/>
    <w:rsid w:val="00067080"/>
    <w:rsid w:val="00083B80"/>
    <w:rsid w:val="000A6B2C"/>
    <w:rsid w:val="000A6E43"/>
    <w:rsid w:val="000E6D6D"/>
    <w:rsid w:val="00103D5F"/>
    <w:rsid w:val="00104B84"/>
    <w:rsid w:val="00116A26"/>
    <w:rsid w:val="00120B11"/>
    <w:rsid w:val="001229A6"/>
    <w:rsid w:val="00132464"/>
    <w:rsid w:val="00140DFB"/>
    <w:rsid w:val="001A3F54"/>
    <w:rsid w:val="001B3DA8"/>
    <w:rsid w:val="001D0921"/>
    <w:rsid w:val="001D7C80"/>
    <w:rsid w:val="001F10D2"/>
    <w:rsid w:val="001F483D"/>
    <w:rsid w:val="00213571"/>
    <w:rsid w:val="00223C16"/>
    <w:rsid w:val="0022734D"/>
    <w:rsid w:val="002437F6"/>
    <w:rsid w:val="00251012"/>
    <w:rsid w:val="00276DA5"/>
    <w:rsid w:val="00287017"/>
    <w:rsid w:val="00294A94"/>
    <w:rsid w:val="00296285"/>
    <w:rsid w:val="002A3851"/>
    <w:rsid w:val="002A6505"/>
    <w:rsid w:val="002B1F49"/>
    <w:rsid w:val="002B74A9"/>
    <w:rsid w:val="002D23AB"/>
    <w:rsid w:val="003610A6"/>
    <w:rsid w:val="00374730"/>
    <w:rsid w:val="003816AC"/>
    <w:rsid w:val="00386135"/>
    <w:rsid w:val="00391EC8"/>
    <w:rsid w:val="003A149B"/>
    <w:rsid w:val="003A7BF2"/>
    <w:rsid w:val="003B1D75"/>
    <w:rsid w:val="003F05A0"/>
    <w:rsid w:val="003F0FE1"/>
    <w:rsid w:val="003F1C1A"/>
    <w:rsid w:val="003F5545"/>
    <w:rsid w:val="00421A73"/>
    <w:rsid w:val="00430C67"/>
    <w:rsid w:val="00433980"/>
    <w:rsid w:val="004511A4"/>
    <w:rsid w:val="00460618"/>
    <w:rsid w:val="004A7896"/>
    <w:rsid w:val="004B396A"/>
    <w:rsid w:val="004B6171"/>
    <w:rsid w:val="004D15AF"/>
    <w:rsid w:val="0050272C"/>
    <w:rsid w:val="00503B4D"/>
    <w:rsid w:val="00511F1E"/>
    <w:rsid w:val="00511FD7"/>
    <w:rsid w:val="00514348"/>
    <w:rsid w:val="0051468B"/>
    <w:rsid w:val="005239AC"/>
    <w:rsid w:val="00527739"/>
    <w:rsid w:val="00533377"/>
    <w:rsid w:val="00543FFF"/>
    <w:rsid w:val="0058243D"/>
    <w:rsid w:val="00584E0D"/>
    <w:rsid w:val="005B0CF5"/>
    <w:rsid w:val="005B5051"/>
    <w:rsid w:val="005C7093"/>
    <w:rsid w:val="005C7D11"/>
    <w:rsid w:val="005D1087"/>
    <w:rsid w:val="005E79A1"/>
    <w:rsid w:val="005F0D84"/>
    <w:rsid w:val="005F663B"/>
    <w:rsid w:val="00601BA9"/>
    <w:rsid w:val="0060540A"/>
    <w:rsid w:val="006071BA"/>
    <w:rsid w:val="0062753C"/>
    <w:rsid w:val="006421BC"/>
    <w:rsid w:val="00676B88"/>
    <w:rsid w:val="006847FE"/>
    <w:rsid w:val="006B38DE"/>
    <w:rsid w:val="006B505C"/>
    <w:rsid w:val="006B6911"/>
    <w:rsid w:val="006B6991"/>
    <w:rsid w:val="006C0A15"/>
    <w:rsid w:val="006C4298"/>
    <w:rsid w:val="006C4AF3"/>
    <w:rsid w:val="006C64CD"/>
    <w:rsid w:val="006F203D"/>
    <w:rsid w:val="00704934"/>
    <w:rsid w:val="00710172"/>
    <w:rsid w:val="00726547"/>
    <w:rsid w:val="00732B8B"/>
    <w:rsid w:val="007471B3"/>
    <w:rsid w:val="00762704"/>
    <w:rsid w:val="00785A3F"/>
    <w:rsid w:val="00785FA0"/>
    <w:rsid w:val="00797E93"/>
    <w:rsid w:val="007A4EBB"/>
    <w:rsid w:val="007C0442"/>
    <w:rsid w:val="007D3A40"/>
    <w:rsid w:val="007D7A73"/>
    <w:rsid w:val="00811EF3"/>
    <w:rsid w:val="00811F45"/>
    <w:rsid w:val="00815A4F"/>
    <w:rsid w:val="008459DF"/>
    <w:rsid w:val="00853B20"/>
    <w:rsid w:val="00864AE2"/>
    <w:rsid w:val="00870BDC"/>
    <w:rsid w:val="00873198"/>
    <w:rsid w:val="008819E6"/>
    <w:rsid w:val="008929FF"/>
    <w:rsid w:val="008A6D0E"/>
    <w:rsid w:val="008B46CD"/>
    <w:rsid w:val="008C25B2"/>
    <w:rsid w:val="008D626C"/>
    <w:rsid w:val="008D7943"/>
    <w:rsid w:val="008E2062"/>
    <w:rsid w:val="00906E7C"/>
    <w:rsid w:val="0091007C"/>
    <w:rsid w:val="00945060"/>
    <w:rsid w:val="009462CF"/>
    <w:rsid w:val="0095210F"/>
    <w:rsid w:val="009620F5"/>
    <w:rsid w:val="00990C21"/>
    <w:rsid w:val="00997020"/>
    <w:rsid w:val="009A214D"/>
    <w:rsid w:val="009A34F2"/>
    <w:rsid w:val="009A3DBE"/>
    <w:rsid w:val="009B45B6"/>
    <w:rsid w:val="009C00B2"/>
    <w:rsid w:val="009C1BF5"/>
    <w:rsid w:val="009E135C"/>
    <w:rsid w:val="009E5A82"/>
    <w:rsid w:val="00A1164C"/>
    <w:rsid w:val="00A31576"/>
    <w:rsid w:val="00A45F87"/>
    <w:rsid w:val="00A62B5F"/>
    <w:rsid w:val="00A7089A"/>
    <w:rsid w:val="00A7533E"/>
    <w:rsid w:val="00A753E0"/>
    <w:rsid w:val="00A75931"/>
    <w:rsid w:val="00A805F2"/>
    <w:rsid w:val="00A80A6E"/>
    <w:rsid w:val="00A847A3"/>
    <w:rsid w:val="00AB2443"/>
    <w:rsid w:val="00AB4050"/>
    <w:rsid w:val="00AB5836"/>
    <w:rsid w:val="00AD31DD"/>
    <w:rsid w:val="00AD7127"/>
    <w:rsid w:val="00AD7B09"/>
    <w:rsid w:val="00AE227D"/>
    <w:rsid w:val="00AF5208"/>
    <w:rsid w:val="00B1162D"/>
    <w:rsid w:val="00B25B61"/>
    <w:rsid w:val="00B3053E"/>
    <w:rsid w:val="00B32305"/>
    <w:rsid w:val="00B36EE9"/>
    <w:rsid w:val="00B51A0D"/>
    <w:rsid w:val="00B703E5"/>
    <w:rsid w:val="00B77221"/>
    <w:rsid w:val="00B954CF"/>
    <w:rsid w:val="00BA0644"/>
    <w:rsid w:val="00BA0AA6"/>
    <w:rsid w:val="00BB33FA"/>
    <w:rsid w:val="00BC2CBB"/>
    <w:rsid w:val="00BC330F"/>
    <w:rsid w:val="00BC463E"/>
    <w:rsid w:val="00BD1E3E"/>
    <w:rsid w:val="00BF397D"/>
    <w:rsid w:val="00C24646"/>
    <w:rsid w:val="00C42B40"/>
    <w:rsid w:val="00C4559C"/>
    <w:rsid w:val="00C73DDE"/>
    <w:rsid w:val="00C7747D"/>
    <w:rsid w:val="00C9399D"/>
    <w:rsid w:val="00CA3A2E"/>
    <w:rsid w:val="00CA411A"/>
    <w:rsid w:val="00CA6518"/>
    <w:rsid w:val="00CB232C"/>
    <w:rsid w:val="00CC0873"/>
    <w:rsid w:val="00CD4267"/>
    <w:rsid w:val="00CF29EF"/>
    <w:rsid w:val="00D10514"/>
    <w:rsid w:val="00D15123"/>
    <w:rsid w:val="00D21BD1"/>
    <w:rsid w:val="00D30416"/>
    <w:rsid w:val="00D30965"/>
    <w:rsid w:val="00D33D63"/>
    <w:rsid w:val="00D54396"/>
    <w:rsid w:val="00D77452"/>
    <w:rsid w:val="00DB16E7"/>
    <w:rsid w:val="00DB2165"/>
    <w:rsid w:val="00DC32A9"/>
    <w:rsid w:val="00DC5523"/>
    <w:rsid w:val="00DC7E24"/>
    <w:rsid w:val="00DD1479"/>
    <w:rsid w:val="00DE165C"/>
    <w:rsid w:val="00DF00CA"/>
    <w:rsid w:val="00DF39CC"/>
    <w:rsid w:val="00E0348C"/>
    <w:rsid w:val="00E227FF"/>
    <w:rsid w:val="00E26B97"/>
    <w:rsid w:val="00E95575"/>
    <w:rsid w:val="00EB201A"/>
    <w:rsid w:val="00EB3491"/>
    <w:rsid w:val="00EB7656"/>
    <w:rsid w:val="00EF59A5"/>
    <w:rsid w:val="00EF7E72"/>
    <w:rsid w:val="00F010D5"/>
    <w:rsid w:val="00F04DF4"/>
    <w:rsid w:val="00F12385"/>
    <w:rsid w:val="00F24ED6"/>
    <w:rsid w:val="00F467C5"/>
    <w:rsid w:val="00F47A06"/>
    <w:rsid w:val="00F54F31"/>
    <w:rsid w:val="00F772FF"/>
    <w:rsid w:val="00FD0ED3"/>
    <w:rsid w:val="00FF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273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3B20"/>
    <w:pPr>
      <w:spacing w:after="200"/>
    </w:pPr>
    <w:rPr>
      <w:rFonts w:ascii="Times New Roman" w:hAnsi="Times New Roman"/>
      <w:sz w:val="24"/>
      <w:szCs w:val="24"/>
      <w:lang w:val="cs-CZ" w:eastAsia="en-US"/>
    </w:rPr>
  </w:style>
  <w:style w:type="paragraph" w:styleId="Nagwek3">
    <w:name w:val="heading 3"/>
    <w:basedOn w:val="Normalny"/>
    <w:next w:val="Normalny"/>
    <w:qFormat/>
    <w:rsid w:val="004D15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3B20"/>
    <w:pPr>
      <w:tabs>
        <w:tab w:val="center" w:pos="4536"/>
        <w:tab w:val="right" w:pos="9072"/>
      </w:tabs>
      <w:spacing w:after="0"/>
    </w:pPr>
    <w:rPr>
      <w:rFonts w:eastAsia="Times New Roman"/>
      <w:lang w:val="pl-PL" w:eastAsia="pl-PL"/>
    </w:rPr>
  </w:style>
  <w:style w:type="character" w:customStyle="1" w:styleId="HeaderChar">
    <w:name w:val="Header Char"/>
    <w:basedOn w:val="Domylnaczcionkaakapitu"/>
    <w:rsid w:val="00853B20"/>
    <w:rPr>
      <w:rFonts w:ascii="Times New Roman" w:eastAsia="Times New Roman" w:hAnsi="Times New Roman" w:cs="Times New Roman"/>
      <w:noProof w:val="0"/>
      <w:lang w:val="pl-PL" w:eastAsia="pl-PL"/>
    </w:rPr>
  </w:style>
  <w:style w:type="paragraph" w:styleId="Stopka">
    <w:name w:val="footer"/>
    <w:basedOn w:val="Normalny"/>
    <w:rsid w:val="00853B20"/>
    <w:pPr>
      <w:tabs>
        <w:tab w:val="center" w:pos="4536"/>
        <w:tab w:val="right" w:pos="9072"/>
      </w:tabs>
      <w:spacing w:after="0"/>
    </w:pPr>
    <w:rPr>
      <w:rFonts w:eastAsia="Times New Roman"/>
      <w:lang w:val="pl-PL" w:eastAsia="pl-PL"/>
    </w:rPr>
  </w:style>
  <w:style w:type="character" w:customStyle="1" w:styleId="FooterChar">
    <w:name w:val="Footer Char"/>
    <w:basedOn w:val="Domylnaczcionkaakapitu"/>
    <w:rsid w:val="00853B20"/>
    <w:rPr>
      <w:rFonts w:ascii="Times New Roman" w:eastAsia="Times New Roman" w:hAnsi="Times New Roman" w:cs="Times New Roman"/>
      <w:noProof w:val="0"/>
      <w:lang w:val="pl-PL" w:eastAsia="pl-PL"/>
    </w:rPr>
  </w:style>
  <w:style w:type="paragraph" w:customStyle="1" w:styleId="StylZlewej125cm">
    <w:name w:val="Styl Z lewej:  125 cm"/>
    <w:basedOn w:val="Normalny"/>
    <w:autoRedefine/>
    <w:rsid w:val="00853B20"/>
    <w:pPr>
      <w:numPr>
        <w:numId w:val="1"/>
      </w:numPr>
      <w:spacing w:after="0" w:line="360" w:lineRule="auto"/>
      <w:jc w:val="both"/>
    </w:pPr>
    <w:rPr>
      <w:rFonts w:ascii="Georgia" w:eastAsia="Times New Roman" w:hAnsi="Georgia"/>
      <w:sz w:val="20"/>
      <w:szCs w:val="20"/>
      <w:lang w:val="pl-PL" w:eastAsia="pl-PL"/>
    </w:rPr>
  </w:style>
  <w:style w:type="character" w:styleId="Hipercze">
    <w:name w:val="Hyperlink"/>
    <w:basedOn w:val="Domylnaczcionkaakapitu"/>
    <w:rsid w:val="00853B20"/>
    <w:rPr>
      <w:color w:val="0000FF"/>
      <w:u w:val="single"/>
    </w:rPr>
  </w:style>
  <w:style w:type="character" w:styleId="Numerstrony">
    <w:name w:val="page number"/>
    <w:basedOn w:val="Domylnaczcionkaakapitu"/>
    <w:rsid w:val="00853B20"/>
  </w:style>
  <w:style w:type="character" w:customStyle="1" w:styleId="h11">
    <w:name w:val="h11"/>
    <w:basedOn w:val="Domylnaczcionkaakapitu"/>
    <w:rsid w:val="001D251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">
    <w:name w:val="Default"/>
    <w:rsid w:val="00026D3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A31576"/>
    <w:pPr>
      <w:spacing w:before="100" w:beforeAutospacing="1" w:after="100" w:afterAutospacing="1"/>
    </w:pPr>
    <w:rPr>
      <w:rFonts w:eastAsia="Times New Roman"/>
      <w:lang w:val="pl-PL" w:eastAsia="pl-PL"/>
    </w:rPr>
  </w:style>
  <w:style w:type="paragraph" w:styleId="Tekstdymka">
    <w:name w:val="Balloon Text"/>
    <w:basedOn w:val="Normalny"/>
    <w:link w:val="TekstdymkaZnak"/>
    <w:rsid w:val="00A7533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533E"/>
    <w:rPr>
      <w:rFonts w:ascii="Tahoma" w:hAnsi="Tahoma" w:cs="Tahoma"/>
      <w:sz w:val="16"/>
      <w:szCs w:val="16"/>
      <w:lang w:val="cs-CZ" w:eastAsia="en-US"/>
    </w:rPr>
  </w:style>
  <w:style w:type="paragraph" w:styleId="Akapitzlist">
    <w:name w:val="List Paragraph"/>
    <w:basedOn w:val="Normalny"/>
    <w:uiPriority w:val="34"/>
    <w:qFormat/>
    <w:rsid w:val="009A3DBE"/>
    <w:pPr>
      <w:ind w:left="708"/>
    </w:pPr>
  </w:style>
  <w:style w:type="table" w:styleId="Tabela-Siatka">
    <w:name w:val="Table Grid"/>
    <w:basedOn w:val="Standardowy"/>
    <w:rsid w:val="00035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D10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1087"/>
    <w:rPr>
      <w:rFonts w:ascii="Times New Roman" w:hAnsi="Times New Roman"/>
      <w:lang w:val="cs-CZ" w:eastAsia="en-US"/>
    </w:rPr>
  </w:style>
  <w:style w:type="character" w:styleId="Odwoanieprzypisukocowego">
    <w:name w:val="endnote reference"/>
    <w:basedOn w:val="Domylnaczcionkaakapitu"/>
    <w:rsid w:val="005D10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C7D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D11"/>
    <w:rPr>
      <w:rFonts w:ascii="Times New Roman" w:hAnsi="Times New Roman"/>
      <w:lang w:val="cs-CZ" w:eastAsia="en-US"/>
    </w:rPr>
  </w:style>
  <w:style w:type="character" w:styleId="Odwoanieprzypisudolnego">
    <w:name w:val="footnote reference"/>
    <w:basedOn w:val="Domylnaczcionkaakapitu"/>
    <w:rsid w:val="005C7D11"/>
    <w:rPr>
      <w:vertAlign w:val="superscript"/>
    </w:rPr>
  </w:style>
  <w:style w:type="character" w:styleId="Odwoaniedokomentarza">
    <w:name w:val="annotation reference"/>
    <w:basedOn w:val="Domylnaczcionkaakapitu"/>
    <w:rsid w:val="00430C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0C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30C67"/>
    <w:rPr>
      <w:rFonts w:ascii="Times New Roman" w:hAnsi="Times New Roman"/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30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0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543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8717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3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93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2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E8476-B70F-4685-8290-8F9586DC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regulaminu naboru BO do POIG 8.3 eInclusion</vt:lpstr>
    </vt:vector>
  </TitlesOfParts>
  <Company>SYNOPTICON INVESTMENTS SP. Z O.O.</Company>
  <LinksUpToDate>false</LinksUpToDate>
  <CharactersWithSpaces>6420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regulaminu naboru BO do POIG 8.3 eInclusion</dc:title>
  <dc:creator>Grzegorz Krauzowicz</dc:creator>
  <cp:lastModifiedBy>Sekretarz</cp:lastModifiedBy>
  <cp:revision>1</cp:revision>
  <cp:lastPrinted>2014-04-08T11:15:00Z</cp:lastPrinted>
  <dcterms:created xsi:type="dcterms:W3CDTF">2014-05-12T06:52:00Z</dcterms:created>
  <dcterms:modified xsi:type="dcterms:W3CDTF">2014-05-12T09:49:00Z</dcterms:modified>
</cp:coreProperties>
</file>