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3E" w:rsidRPr="00AE1A0F" w:rsidRDefault="00341D3E" w:rsidP="00B45D5C">
      <w:pPr>
        <w:spacing w:line="240" w:lineRule="auto"/>
        <w:jc w:val="both"/>
        <w:rPr>
          <w:rFonts w:ascii="Times New Roman" w:hAnsi="Times New Roman"/>
          <w:b/>
        </w:rPr>
      </w:pPr>
      <w:r w:rsidRPr="00AE1A0F">
        <w:rPr>
          <w:rFonts w:ascii="Times New Roman" w:hAnsi="Times New Roman"/>
          <w:b/>
        </w:rPr>
        <w:t>Załącznik nr 8 – Wykaz osób skierowanych do realizacji zamówienia</w:t>
      </w:r>
    </w:p>
    <w:p w:rsidR="00341D3E" w:rsidRPr="00C574BE" w:rsidRDefault="00341D3E" w:rsidP="00B45D5C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8398"/>
        <w:gridCol w:w="4320"/>
      </w:tblGrid>
      <w:tr w:rsidR="00341D3E" w:rsidRPr="00C574BE" w:rsidTr="00B45D5C">
        <w:trPr>
          <w:trHeight w:val="280"/>
        </w:trPr>
        <w:tc>
          <w:tcPr>
            <w:tcW w:w="2112" w:type="dxa"/>
          </w:tcPr>
          <w:p w:rsidR="00341D3E" w:rsidRPr="00C574BE" w:rsidRDefault="00341D3E" w:rsidP="00B45D5C">
            <w:pPr>
              <w:spacing w:line="240" w:lineRule="auto"/>
              <w:rPr>
                <w:rFonts w:ascii="Times New Roman" w:hAnsi="Times New Roman"/>
                <w:b/>
                <w:smallCaps/>
              </w:rPr>
            </w:pPr>
            <w:r w:rsidRPr="00C574BE">
              <w:rPr>
                <w:rFonts w:ascii="Times New Roman" w:hAnsi="Times New Roman"/>
                <w:b/>
                <w:smallCaps/>
              </w:rPr>
              <w:t>Nr Sprawy:</w:t>
            </w:r>
          </w:p>
        </w:tc>
        <w:tc>
          <w:tcPr>
            <w:tcW w:w="12718" w:type="dxa"/>
            <w:gridSpan w:val="2"/>
          </w:tcPr>
          <w:p w:rsidR="00341D3E" w:rsidRPr="00B45D5C" w:rsidRDefault="00341D3E" w:rsidP="00B45D5C">
            <w:pPr>
              <w:spacing w:line="240" w:lineRule="auto"/>
              <w:rPr>
                <w:rFonts w:ascii="Times New Roman" w:hAnsi="Times New Roman"/>
                <w:b/>
                <w:smallCaps/>
                <w:highlight w:val="yellow"/>
              </w:rPr>
            </w:pPr>
            <w:r w:rsidRPr="00E36F7C">
              <w:rPr>
                <w:rFonts w:ascii="Times New Roman" w:hAnsi="Times New Roman"/>
                <w:b/>
                <w:smallCaps/>
              </w:rPr>
              <w:t>SZP.253.18.2019</w:t>
            </w:r>
          </w:p>
        </w:tc>
      </w:tr>
      <w:tr w:rsidR="00341D3E" w:rsidRPr="00C574BE" w:rsidTr="00B45D5C">
        <w:trPr>
          <w:cantSplit/>
          <w:trHeight w:val="1448"/>
        </w:trPr>
        <w:tc>
          <w:tcPr>
            <w:tcW w:w="10510" w:type="dxa"/>
            <w:gridSpan w:val="2"/>
          </w:tcPr>
          <w:p w:rsidR="00341D3E" w:rsidRPr="00C574BE" w:rsidRDefault="00341D3E" w:rsidP="00B45D5C">
            <w:pPr>
              <w:spacing w:line="240" w:lineRule="auto"/>
              <w:rPr>
                <w:rFonts w:ascii="Times New Roman" w:hAnsi="Times New Roman"/>
                <w:b/>
                <w:smallCaps/>
              </w:rPr>
            </w:pPr>
            <w:r w:rsidRPr="00C574BE">
              <w:rPr>
                <w:rFonts w:ascii="Times New Roman" w:hAnsi="Times New Roman"/>
                <w:b/>
                <w:smallCaps/>
              </w:rPr>
              <w:t>Wykonawca(Y):</w:t>
            </w:r>
          </w:p>
        </w:tc>
        <w:tc>
          <w:tcPr>
            <w:tcW w:w="4320" w:type="dxa"/>
          </w:tcPr>
          <w:p w:rsidR="00341D3E" w:rsidRPr="00C574BE" w:rsidRDefault="00341D3E" w:rsidP="00B45D5C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C574BE">
              <w:rPr>
                <w:rFonts w:ascii="Times New Roman" w:hAnsi="Times New Roman"/>
                <w:b/>
                <w:smallCaps/>
              </w:rPr>
              <w:t>Zamawiający:</w:t>
            </w:r>
          </w:p>
          <w:p w:rsidR="00341D3E" w:rsidRPr="00C574BE" w:rsidRDefault="00341D3E" w:rsidP="00B45D5C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C574BE">
              <w:rPr>
                <w:rFonts w:ascii="Times New Roman" w:hAnsi="Times New Roman"/>
                <w:b/>
                <w:smallCaps/>
              </w:rPr>
              <w:t>Szkoła Główna Gospodarstwa Wiejskiego w Warszawie</w:t>
            </w:r>
          </w:p>
          <w:p w:rsidR="00341D3E" w:rsidRPr="00C574BE" w:rsidRDefault="00341D3E" w:rsidP="00B45D5C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C574BE">
              <w:rPr>
                <w:rFonts w:ascii="Times New Roman" w:hAnsi="Times New Roman"/>
                <w:b/>
                <w:smallCaps/>
              </w:rPr>
              <w:t>Ul. Nowoursynowska 166</w:t>
            </w:r>
          </w:p>
          <w:p w:rsidR="00341D3E" w:rsidRPr="00C574BE" w:rsidRDefault="00341D3E" w:rsidP="00B45D5C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C574BE">
              <w:rPr>
                <w:rFonts w:ascii="Times New Roman" w:hAnsi="Times New Roman"/>
                <w:b/>
                <w:smallCaps/>
              </w:rPr>
              <w:t xml:space="preserve">02-787 Warszawa </w:t>
            </w:r>
          </w:p>
        </w:tc>
      </w:tr>
    </w:tbl>
    <w:p w:rsidR="00341D3E" w:rsidRDefault="00341D3E" w:rsidP="00B45D5C">
      <w:pPr>
        <w:jc w:val="center"/>
        <w:rPr>
          <w:rFonts w:ascii="Times New Roman" w:hAnsi="Times New Roman"/>
          <w:b/>
        </w:rPr>
      </w:pPr>
      <w:r w:rsidRPr="00AE1A0F">
        <w:rPr>
          <w:rFonts w:ascii="Times New Roman" w:hAnsi="Times New Roman"/>
          <w:b/>
        </w:rPr>
        <w:t>Wykaz osób skierowanych do realizacji zamówienia</w:t>
      </w:r>
    </w:p>
    <w:p w:rsidR="00341D3E" w:rsidRPr="00C574BE" w:rsidRDefault="00341D3E" w:rsidP="00B45D5C">
      <w:pPr>
        <w:jc w:val="center"/>
        <w:rPr>
          <w:rFonts w:ascii="Times New Roman" w:hAnsi="Times New Roman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816"/>
        <w:gridCol w:w="2681"/>
        <w:gridCol w:w="2176"/>
        <w:gridCol w:w="2700"/>
        <w:gridCol w:w="4347"/>
      </w:tblGrid>
      <w:tr w:rsidR="00341D3E" w:rsidRPr="00C574BE" w:rsidTr="00B45D5C">
        <w:trPr>
          <w:trHeight w:val="555"/>
        </w:trPr>
        <w:tc>
          <w:tcPr>
            <w:tcW w:w="535" w:type="dxa"/>
            <w:vAlign w:val="center"/>
          </w:tcPr>
          <w:p w:rsidR="00341D3E" w:rsidRPr="00C574BE" w:rsidRDefault="00341D3E" w:rsidP="00B45D5C">
            <w:pPr>
              <w:spacing w:after="0"/>
              <w:ind w:right="-130"/>
              <w:jc w:val="center"/>
              <w:rPr>
                <w:rFonts w:ascii="Times New Roman" w:hAnsi="Times New Roman"/>
                <w:b/>
              </w:rPr>
            </w:pPr>
            <w:r w:rsidRPr="00C574B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16" w:type="dxa"/>
            <w:vAlign w:val="center"/>
          </w:tcPr>
          <w:p w:rsidR="00341D3E" w:rsidRPr="00C574BE" w:rsidRDefault="00341D3E" w:rsidP="00B45D5C">
            <w:pPr>
              <w:spacing w:after="0"/>
              <w:ind w:right="-1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681" w:type="dxa"/>
            <w:vAlign w:val="center"/>
          </w:tcPr>
          <w:p w:rsidR="00341D3E" w:rsidRPr="00C574BE" w:rsidRDefault="00341D3E" w:rsidP="00B45D5C">
            <w:pPr>
              <w:spacing w:after="0"/>
              <w:ind w:right="-1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</w:t>
            </w:r>
          </w:p>
        </w:tc>
        <w:tc>
          <w:tcPr>
            <w:tcW w:w="2176" w:type="dxa"/>
            <w:vAlign w:val="center"/>
          </w:tcPr>
          <w:p w:rsidR="00341D3E" w:rsidRPr="00C574BE" w:rsidRDefault="00341D3E" w:rsidP="00B45D5C">
            <w:pPr>
              <w:spacing w:after="0"/>
              <w:ind w:right="-1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Wykształcenie</w:t>
            </w:r>
          </w:p>
        </w:tc>
        <w:tc>
          <w:tcPr>
            <w:tcW w:w="2700" w:type="dxa"/>
            <w:vAlign w:val="center"/>
          </w:tcPr>
          <w:p w:rsidR="00341D3E" w:rsidRPr="00C574BE" w:rsidRDefault="00341D3E" w:rsidP="00B45D5C">
            <w:pPr>
              <w:spacing w:after="0"/>
              <w:ind w:right="-1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Kwalifikacja prawników / prawnika kluczowego</w:t>
            </w:r>
          </w:p>
        </w:tc>
        <w:tc>
          <w:tcPr>
            <w:tcW w:w="4347" w:type="dxa"/>
            <w:vAlign w:val="center"/>
          </w:tcPr>
          <w:p w:rsidR="00341D3E" w:rsidRPr="00831CE9" w:rsidRDefault="00341D3E" w:rsidP="00B45D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CE9">
              <w:rPr>
                <w:rFonts w:ascii="Times New Roman" w:hAnsi="Times New Roman"/>
                <w:b/>
              </w:rPr>
              <w:t>Podstawa dysponowania</w:t>
            </w:r>
          </w:p>
          <w:p w:rsidR="00341D3E" w:rsidRPr="00C574BE" w:rsidRDefault="00341D3E" w:rsidP="00B45D5C">
            <w:pPr>
              <w:spacing w:after="0"/>
              <w:ind w:right="-130"/>
              <w:jc w:val="center"/>
              <w:rPr>
                <w:rFonts w:ascii="Times New Roman" w:hAnsi="Times New Roman"/>
                <w:b/>
              </w:rPr>
            </w:pPr>
            <w:r w:rsidRPr="00831CE9">
              <w:rPr>
                <w:rFonts w:ascii="Times New Roman" w:hAnsi="Times New Roman"/>
                <w:b/>
              </w:rPr>
              <w:t>(umowa o pracę, inne)</w:t>
            </w:r>
          </w:p>
        </w:tc>
      </w:tr>
      <w:tr w:rsidR="00341D3E" w:rsidRPr="00C574BE" w:rsidTr="00190952">
        <w:trPr>
          <w:trHeight w:hRule="exact" w:val="825"/>
        </w:trPr>
        <w:tc>
          <w:tcPr>
            <w:tcW w:w="535" w:type="dxa"/>
            <w:vAlign w:val="center"/>
          </w:tcPr>
          <w:p w:rsidR="00341D3E" w:rsidRPr="00C574BE" w:rsidRDefault="00341D3E" w:rsidP="00190952">
            <w:pPr>
              <w:ind w:right="-132"/>
              <w:rPr>
                <w:rFonts w:ascii="Times New Roman" w:hAnsi="Times New Roman"/>
              </w:rPr>
            </w:pPr>
            <w:r w:rsidRPr="00C574BE">
              <w:rPr>
                <w:rFonts w:ascii="Times New Roman" w:hAnsi="Times New Roman"/>
              </w:rPr>
              <w:t>1.</w:t>
            </w:r>
          </w:p>
        </w:tc>
        <w:tc>
          <w:tcPr>
            <w:tcW w:w="2816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6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D3E" w:rsidRPr="00C574BE" w:rsidTr="00190952">
        <w:trPr>
          <w:trHeight w:hRule="exact" w:val="1076"/>
        </w:trPr>
        <w:tc>
          <w:tcPr>
            <w:tcW w:w="535" w:type="dxa"/>
            <w:vAlign w:val="center"/>
          </w:tcPr>
          <w:p w:rsidR="00341D3E" w:rsidRPr="00C574BE" w:rsidRDefault="00341D3E" w:rsidP="00190952">
            <w:pPr>
              <w:ind w:right="-132"/>
              <w:rPr>
                <w:rFonts w:ascii="Times New Roman" w:hAnsi="Times New Roman"/>
              </w:rPr>
            </w:pPr>
            <w:r w:rsidRPr="00C574BE">
              <w:rPr>
                <w:rFonts w:ascii="Times New Roman" w:hAnsi="Times New Roman"/>
              </w:rPr>
              <w:t>2.</w:t>
            </w:r>
          </w:p>
        </w:tc>
        <w:tc>
          <w:tcPr>
            <w:tcW w:w="2816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6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D3E" w:rsidRPr="00C574BE" w:rsidTr="00190952">
        <w:trPr>
          <w:trHeight w:hRule="exact" w:val="899"/>
        </w:trPr>
        <w:tc>
          <w:tcPr>
            <w:tcW w:w="535" w:type="dxa"/>
            <w:vAlign w:val="center"/>
          </w:tcPr>
          <w:p w:rsidR="00341D3E" w:rsidRPr="00C574BE" w:rsidRDefault="00341D3E" w:rsidP="00190952">
            <w:pPr>
              <w:ind w:right="-132"/>
              <w:rPr>
                <w:rFonts w:ascii="Times New Roman" w:hAnsi="Times New Roman"/>
              </w:rPr>
            </w:pPr>
            <w:r w:rsidRPr="00C574BE">
              <w:rPr>
                <w:rFonts w:ascii="Times New Roman" w:hAnsi="Times New Roman"/>
              </w:rPr>
              <w:t>3.</w:t>
            </w:r>
          </w:p>
        </w:tc>
        <w:tc>
          <w:tcPr>
            <w:tcW w:w="2816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6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</w:tcPr>
          <w:p w:rsidR="00341D3E" w:rsidRPr="00C574BE" w:rsidRDefault="00341D3E" w:rsidP="00190952">
            <w:pPr>
              <w:ind w:right="-13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41D3E" w:rsidRPr="00C574BE" w:rsidRDefault="00341D3E" w:rsidP="00B45D5C">
      <w:pPr>
        <w:rPr>
          <w:rFonts w:ascii="Times New Roman" w:hAnsi="Times New Roman"/>
        </w:rPr>
      </w:pPr>
    </w:p>
    <w:p w:rsidR="00341D3E" w:rsidRPr="00C574BE" w:rsidRDefault="00341D3E" w:rsidP="00B45D5C">
      <w:pPr>
        <w:rPr>
          <w:rFonts w:ascii="Times New Roman" w:hAnsi="Times New Roman"/>
          <w:b/>
        </w:rPr>
      </w:pPr>
      <w:r w:rsidRPr="00C574BE">
        <w:rPr>
          <w:rFonts w:ascii="Times New Roman" w:hAnsi="Times New Roman"/>
          <w:b/>
        </w:rPr>
        <w:t>PODPIS(Y):</w:t>
      </w:r>
    </w:p>
    <w:p w:rsidR="00341D3E" w:rsidRPr="00C574BE" w:rsidRDefault="00341D3E" w:rsidP="00B45D5C">
      <w:pPr>
        <w:rPr>
          <w:rFonts w:ascii="Times New Roman" w:hAnsi="Times New Roman"/>
          <w:b/>
        </w:rPr>
      </w:pPr>
      <w:r w:rsidRPr="00C574BE">
        <w:rPr>
          <w:rFonts w:ascii="Times New Roman" w:hAnsi="Times New Roman"/>
          <w:b/>
        </w:rPr>
        <w:t>........................................................................................................</w:t>
      </w:r>
    </w:p>
    <w:p w:rsidR="00341D3E" w:rsidRPr="00C574BE" w:rsidRDefault="00341D3E" w:rsidP="00B45D5C">
      <w:pPr>
        <w:rPr>
          <w:rFonts w:ascii="Times New Roman" w:hAnsi="Times New Roman"/>
          <w:b/>
        </w:rPr>
      </w:pPr>
      <w:r w:rsidRPr="00C574BE">
        <w:rPr>
          <w:rFonts w:ascii="Times New Roman" w:hAnsi="Times New Roman"/>
          <w:b/>
        </w:rPr>
        <w:t xml:space="preserve">                               (miejscowość, data, podpis(y))</w:t>
      </w:r>
    </w:p>
    <w:p w:rsidR="00341D3E" w:rsidRPr="001F6442" w:rsidRDefault="00341D3E" w:rsidP="00B45D5C">
      <w:pPr>
        <w:jc w:val="both"/>
        <w:rPr>
          <w:rFonts w:ascii="Times New Roman" w:hAnsi="Times New Roman"/>
        </w:rPr>
      </w:pPr>
      <w:r w:rsidRPr="00C574BE">
        <w:rPr>
          <w:rFonts w:ascii="Times New Roman" w:hAnsi="Times New Roman"/>
        </w:rPr>
        <w:t xml:space="preserve">Podpis(y) i pieczątka(i) imienna(e) osoby(osób) upełnomocnionej(ych) do reprezentowania Wykonawcy </w:t>
      </w:r>
      <w:bookmarkStart w:id="0" w:name="_GoBack"/>
      <w:bookmarkEnd w:id="0"/>
    </w:p>
    <w:sectPr w:rsidR="00341D3E" w:rsidRPr="001F6442" w:rsidSect="00537EA0">
      <w:footerReference w:type="even" r:id="rId7"/>
      <w:footerReference w:type="default" r:id="rId8"/>
      <w:pgSz w:w="16838" w:h="11906" w:orient="landscape"/>
      <w:pgMar w:top="1134" w:right="1009" w:bottom="992" w:left="992" w:header="113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3E" w:rsidRDefault="00341D3E" w:rsidP="00BA3F2E">
      <w:pPr>
        <w:spacing w:after="0" w:line="240" w:lineRule="auto"/>
      </w:pPr>
      <w:r>
        <w:separator/>
      </w:r>
    </w:p>
  </w:endnote>
  <w:endnote w:type="continuationSeparator" w:id="0">
    <w:p w:rsidR="00341D3E" w:rsidRDefault="00341D3E" w:rsidP="00BA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3E" w:rsidRDefault="00341D3E" w:rsidP="0002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3E" w:rsidRDefault="00341D3E" w:rsidP="00975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3E" w:rsidRDefault="00341D3E" w:rsidP="0002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341D3E" w:rsidRDefault="00341D3E" w:rsidP="005F4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3E" w:rsidRDefault="00341D3E" w:rsidP="00BA3F2E">
      <w:pPr>
        <w:spacing w:after="0" w:line="240" w:lineRule="auto"/>
      </w:pPr>
      <w:r>
        <w:separator/>
      </w:r>
    </w:p>
  </w:footnote>
  <w:footnote w:type="continuationSeparator" w:id="0">
    <w:p w:rsidR="00341D3E" w:rsidRDefault="00341D3E" w:rsidP="00BA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FB58F0BA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00000008"/>
    <w:multiLevelType w:val="singleLevel"/>
    <w:tmpl w:val="97DEA3F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2">
    <w:nsid w:val="0000000D"/>
    <w:multiLevelType w:val="singleLevel"/>
    <w:tmpl w:val="9D4630C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13"/>
    <w:multiLevelType w:val="multilevel"/>
    <w:tmpl w:val="EBA6E80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6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5"/>
    <w:multiLevelType w:val="multilevel"/>
    <w:tmpl w:val="46CA3C0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900"/>
        </w:tabs>
        <w:ind w:left="12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19F6980"/>
    <w:multiLevelType w:val="hybridMultilevel"/>
    <w:tmpl w:val="E85A77A8"/>
    <w:lvl w:ilvl="0" w:tplc="29F4BA78">
      <w:start w:val="1"/>
      <w:numFmt w:val="upperRoman"/>
      <w:lvlText w:val="%1."/>
      <w:lvlJc w:val="left"/>
      <w:pPr>
        <w:ind w:left="1485" w:hanging="720"/>
      </w:pPr>
      <w:rPr>
        <w:rFonts w:cs="Times New Roman" w:hint="default"/>
        <w:b/>
      </w:rPr>
    </w:lvl>
    <w:lvl w:ilvl="1" w:tplc="A27AB576">
      <w:start w:val="1"/>
      <w:numFmt w:val="decimal"/>
      <w:lvlText w:val="%2."/>
      <w:lvlJc w:val="left"/>
      <w:pPr>
        <w:tabs>
          <w:tab w:val="num" w:pos="1485"/>
        </w:tabs>
        <w:ind w:left="1825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0557156B"/>
    <w:multiLevelType w:val="hybridMultilevel"/>
    <w:tmpl w:val="131ED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F64BA"/>
    <w:multiLevelType w:val="multilevel"/>
    <w:tmpl w:val="46CA3C0A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900"/>
        </w:tabs>
        <w:ind w:left="12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2">
    <w:nsid w:val="0DBA3FA9"/>
    <w:multiLevelType w:val="hybridMultilevel"/>
    <w:tmpl w:val="F1028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31780D"/>
    <w:multiLevelType w:val="hybridMultilevel"/>
    <w:tmpl w:val="9E082270"/>
    <w:lvl w:ilvl="0" w:tplc="82CC641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104AA"/>
    <w:multiLevelType w:val="hybridMultilevel"/>
    <w:tmpl w:val="4440BCE4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1E915778"/>
    <w:multiLevelType w:val="hybridMultilevel"/>
    <w:tmpl w:val="131ED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0056F9"/>
    <w:multiLevelType w:val="hybridMultilevel"/>
    <w:tmpl w:val="25E4E3B8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90AFC"/>
    <w:multiLevelType w:val="hybridMultilevel"/>
    <w:tmpl w:val="411C5074"/>
    <w:lvl w:ilvl="0" w:tplc="35D0D372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22E319DD"/>
    <w:multiLevelType w:val="hybridMultilevel"/>
    <w:tmpl w:val="0F82724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ADAB1BE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8D6EFB"/>
    <w:multiLevelType w:val="hybridMultilevel"/>
    <w:tmpl w:val="98A6B2F6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cs="Times New Roman"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22327C"/>
    <w:multiLevelType w:val="hybridMultilevel"/>
    <w:tmpl w:val="006C9016"/>
    <w:lvl w:ilvl="0" w:tplc="340AB7F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1B466C"/>
    <w:multiLevelType w:val="hybridMultilevel"/>
    <w:tmpl w:val="D54691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6E193B"/>
    <w:multiLevelType w:val="multilevel"/>
    <w:tmpl w:val="F500A2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>
    <w:nsid w:val="5CC70076"/>
    <w:multiLevelType w:val="hybridMultilevel"/>
    <w:tmpl w:val="AB568288"/>
    <w:lvl w:ilvl="0" w:tplc="031C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2C5A16"/>
    <w:multiLevelType w:val="hybridMultilevel"/>
    <w:tmpl w:val="A77E2C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C41ECD"/>
    <w:multiLevelType w:val="multilevel"/>
    <w:tmpl w:val="2E4C68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0">
    <w:nsid w:val="70455C71"/>
    <w:multiLevelType w:val="hybridMultilevel"/>
    <w:tmpl w:val="438819AA"/>
    <w:lvl w:ilvl="0" w:tplc="5ACCD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27C44AC"/>
    <w:multiLevelType w:val="hybridMultilevel"/>
    <w:tmpl w:val="211C8A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4A2394D"/>
    <w:multiLevelType w:val="hybridMultilevel"/>
    <w:tmpl w:val="9B4298B2"/>
    <w:lvl w:ilvl="0" w:tplc="CDD2771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7F117E0"/>
    <w:multiLevelType w:val="hybridMultilevel"/>
    <w:tmpl w:val="4DD6658C"/>
    <w:lvl w:ilvl="0" w:tplc="5ACCD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9629A8"/>
    <w:multiLevelType w:val="hybridMultilevel"/>
    <w:tmpl w:val="53BE0F52"/>
    <w:lvl w:ilvl="0" w:tplc="031C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12"/>
  </w:num>
  <w:num w:numId="5">
    <w:abstractNumId w:val="20"/>
  </w:num>
  <w:num w:numId="6">
    <w:abstractNumId w:val="14"/>
  </w:num>
  <w:num w:numId="7">
    <w:abstractNumId w:val="25"/>
  </w:num>
  <w:num w:numId="8">
    <w:abstractNumId w:val="23"/>
  </w:num>
  <w:num w:numId="9">
    <w:abstractNumId w:val="17"/>
  </w:num>
  <w:num w:numId="10">
    <w:abstractNumId w:val="31"/>
  </w:num>
  <w:num w:numId="11">
    <w:abstractNumId w:val="30"/>
  </w:num>
  <w:num w:numId="12">
    <w:abstractNumId w:val="10"/>
  </w:num>
  <w:num w:numId="13">
    <w:abstractNumId w:val="16"/>
  </w:num>
  <w:num w:numId="14">
    <w:abstractNumId w:val="33"/>
  </w:num>
  <w:num w:numId="15">
    <w:abstractNumId w:val="19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28"/>
  </w:num>
  <w:num w:numId="25">
    <w:abstractNumId w:val="29"/>
  </w:num>
  <w:num w:numId="26">
    <w:abstractNumId w:val="34"/>
  </w:num>
  <w:num w:numId="27">
    <w:abstractNumId w:val="27"/>
  </w:num>
  <w:num w:numId="28">
    <w:abstractNumId w:val="15"/>
  </w:num>
  <w:num w:numId="29">
    <w:abstractNumId w:val="7"/>
  </w:num>
  <w:num w:numId="30">
    <w:abstractNumId w:val="11"/>
  </w:num>
  <w:num w:numId="31">
    <w:abstractNumId w:val="18"/>
  </w:num>
  <w:num w:numId="32">
    <w:abstractNumId w:val="22"/>
  </w:num>
  <w:num w:numId="33">
    <w:abstractNumId w:val="32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2E"/>
    <w:rsid w:val="00005313"/>
    <w:rsid w:val="00011231"/>
    <w:rsid w:val="00016BA6"/>
    <w:rsid w:val="0002302A"/>
    <w:rsid w:val="00043431"/>
    <w:rsid w:val="00045A30"/>
    <w:rsid w:val="0006568F"/>
    <w:rsid w:val="000703E2"/>
    <w:rsid w:val="00074FE7"/>
    <w:rsid w:val="0009133E"/>
    <w:rsid w:val="000B6ADD"/>
    <w:rsid w:val="000C47DF"/>
    <w:rsid w:val="000C54D8"/>
    <w:rsid w:val="000D0CCC"/>
    <w:rsid w:val="000E1D8A"/>
    <w:rsid w:val="000E6269"/>
    <w:rsid w:val="0013253C"/>
    <w:rsid w:val="001606F2"/>
    <w:rsid w:val="00166959"/>
    <w:rsid w:val="001674F2"/>
    <w:rsid w:val="0017747D"/>
    <w:rsid w:val="00181E10"/>
    <w:rsid w:val="00182F8F"/>
    <w:rsid w:val="00190952"/>
    <w:rsid w:val="001B2FEE"/>
    <w:rsid w:val="001C1BAC"/>
    <w:rsid w:val="001D4676"/>
    <w:rsid w:val="001E7007"/>
    <w:rsid w:val="001F6442"/>
    <w:rsid w:val="001F7485"/>
    <w:rsid w:val="00217E01"/>
    <w:rsid w:val="00227502"/>
    <w:rsid w:val="0023230D"/>
    <w:rsid w:val="002341F7"/>
    <w:rsid w:val="0023642E"/>
    <w:rsid w:val="00282178"/>
    <w:rsid w:val="0028647C"/>
    <w:rsid w:val="002A1387"/>
    <w:rsid w:val="002E3D81"/>
    <w:rsid w:val="002F19BC"/>
    <w:rsid w:val="003016CF"/>
    <w:rsid w:val="0031209F"/>
    <w:rsid w:val="00341D3E"/>
    <w:rsid w:val="00343C2D"/>
    <w:rsid w:val="003503EC"/>
    <w:rsid w:val="00354087"/>
    <w:rsid w:val="00390BD6"/>
    <w:rsid w:val="00391D05"/>
    <w:rsid w:val="003B05FB"/>
    <w:rsid w:val="003B24EF"/>
    <w:rsid w:val="003B5463"/>
    <w:rsid w:val="003D6D84"/>
    <w:rsid w:val="004108BF"/>
    <w:rsid w:val="00465A74"/>
    <w:rsid w:val="004733A7"/>
    <w:rsid w:val="00491BF3"/>
    <w:rsid w:val="0049433B"/>
    <w:rsid w:val="00497ABE"/>
    <w:rsid w:val="004A21B9"/>
    <w:rsid w:val="004A267F"/>
    <w:rsid w:val="004C464F"/>
    <w:rsid w:val="004E054F"/>
    <w:rsid w:val="004F016C"/>
    <w:rsid w:val="004F2F12"/>
    <w:rsid w:val="005059CA"/>
    <w:rsid w:val="00537EA0"/>
    <w:rsid w:val="00543A07"/>
    <w:rsid w:val="005927E8"/>
    <w:rsid w:val="005C4A6A"/>
    <w:rsid w:val="005C7E72"/>
    <w:rsid w:val="005E6F1C"/>
    <w:rsid w:val="005F401C"/>
    <w:rsid w:val="00601922"/>
    <w:rsid w:val="006063F9"/>
    <w:rsid w:val="00622525"/>
    <w:rsid w:val="00630CFA"/>
    <w:rsid w:val="00666DC1"/>
    <w:rsid w:val="00692C5F"/>
    <w:rsid w:val="00697602"/>
    <w:rsid w:val="006A5DA9"/>
    <w:rsid w:val="006C007D"/>
    <w:rsid w:val="006C455E"/>
    <w:rsid w:val="006D18F0"/>
    <w:rsid w:val="006F07F4"/>
    <w:rsid w:val="006F4CB3"/>
    <w:rsid w:val="006F6170"/>
    <w:rsid w:val="007130F7"/>
    <w:rsid w:val="00731059"/>
    <w:rsid w:val="0073551F"/>
    <w:rsid w:val="00745A20"/>
    <w:rsid w:val="0075554F"/>
    <w:rsid w:val="00780272"/>
    <w:rsid w:val="0079553C"/>
    <w:rsid w:val="007A094C"/>
    <w:rsid w:val="007A5236"/>
    <w:rsid w:val="007D0E13"/>
    <w:rsid w:val="007E02CB"/>
    <w:rsid w:val="007F710A"/>
    <w:rsid w:val="007F79A2"/>
    <w:rsid w:val="008062B3"/>
    <w:rsid w:val="0081332A"/>
    <w:rsid w:val="00820D9E"/>
    <w:rsid w:val="00831CE9"/>
    <w:rsid w:val="00834D0D"/>
    <w:rsid w:val="0083768B"/>
    <w:rsid w:val="00840AB6"/>
    <w:rsid w:val="00860DFA"/>
    <w:rsid w:val="00873E78"/>
    <w:rsid w:val="00884DEF"/>
    <w:rsid w:val="008B47D1"/>
    <w:rsid w:val="00901B8D"/>
    <w:rsid w:val="009035FA"/>
    <w:rsid w:val="00950890"/>
    <w:rsid w:val="00952684"/>
    <w:rsid w:val="00966D41"/>
    <w:rsid w:val="009753FC"/>
    <w:rsid w:val="009769C2"/>
    <w:rsid w:val="009935F6"/>
    <w:rsid w:val="00994202"/>
    <w:rsid w:val="009A1644"/>
    <w:rsid w:val="009A3051"/>
    <w:rsid w:val="009B610A"/>
    <w:rsid w:val="009C261D"/>
    <w:rsid w:val="009C7AB1"/>
    <w:rsid w:val="009F391F"/>
    <w:rsid w:val="009F664B"/>
    <w:rsid w:val="00A06C4F"/>
    <w:rsid w:val="00A14CA5"/>
    <w:rsid w:val="00A178C3"/>
    <w:rsid w:val="00A25BE4"/>
    <w:rsid w:val="00A414A6"/>
    <w:rsid w:val="00A62277"/>
    <w:rsid w:val="00A73D79"/>
    <w:rsid w:val="00AA68AF"/>
    <w:rsid w:val="00AC6814"/>
    <w:rsid w:val="00AE0899"/>
    <w:rsid w:val="00AE1A0F"/>
    <w:rsid w:val="00AE5883"/>
    <w:rsid w:val="00AF5E9C"/>
    <w:rsid w:val="00B11B70"/>
    <w:rsid w:val="00B1470A"/>
    <w:rsid w:val="00B30C23"/>
    <w:rsid w:val="00B3201F"/>
    <w:rsid w:val="00B35504"/>
    <w:rsid w:val="00B4010D"/>
    <w:rsid w:val="00B45D5C"/>
    <w:rsid w:val="00B55350"/>
    <w:rsid w:val="00B5610D"/>
    <w:rsid w:val="00B60E50"/>
    <w:rsid w:val="00B70787"/>
    <w:rsid w:val="00B7268C"/>
    <w:rsid w:val="00BA02B0"/>
    <w:rsid w:val="00BA3F2E"/>
    <w:rsid w:val="00BB27ED"/>
    <w:rsid w:val="00BB5A93"/>
    <w:rsid w:val="00BC1613"/>
    <w:rsid w:val="00C24EDD"/>
    <w:rsid w:val="00C265C7"/>
    <w:rsid w:val="00C30A08"/>
    <w:rsid w:val="00C34BEE"/>
    <w:rsid w:val="00C43F7D"/>
    <w:rsid w:val="00C47AB7"/>
    <w:rsid w:val="00C5273F"/>
    <w:rsid w:val="00C55EAE"/>
    <w:rsid w:val="00C574BE"/>
    <w:rsid w:val="00C65E52"/>
    <w:rsid w:val="00C678F2"/>
    <w:rsid w:val="00C704F7"/>
    <w:rsid w:val="00C81CCD"/>
    <w:rsid w:val="00C82269"/>
    <w:rsid w:val="00C87F3C"/>
    <w:rsid w:val="00C92557"/>
    <w:rsid w:val="00C96779"/>
    <w:rsid w:val="00CC45D5"/>
    <w:rsid w:val="00CD5672"/>
    <w:rsid w:val="00CF2083"/>
    <w:rsid w:val="00D108DB"/>
    <w:rsid w:val="00D20F2A"/>
    <w:rsid w:val="00D56F31"/>
    <w:rsid w:val="00D6030A"/>
    <w:rsid w:val="00D662AE"/>
    <w:rsid w:val="00D67E9E"/>
    <w:rsid w:val="00D97250"/>
    <w:rsid w:val="00DA56AB"/>
    <w:rsid w:val="00DB21DB"/>
    <w:rsid w:val="00DB414C"/>
    <w:rsid w:val="00DC4C5E"/>
    <w:rsid w:val="00DC73F6"/>
    <w:rsid w:val="00DE12F5"/>
    <w:rsid w:val="00DE3F8E"/>
    <w:rsid w:val="00DE6778"/>
    <w:rsid w:val="00DE77D5"/>
    <w:rsid w:val="00E075D0"/>
    <w:rsid w:val="00E35459"/>
    <w:rsid w:val="00E36F7C"/>
    <w:rsid w:val="00E546F5"/>
    <w:rsid w:val="00E636A1"/>
    <w:rsid w:val="00E644E1"/>
    <w:rsid w:val="00E85F5D"/>
    <w:rsid w:val="00EA0088"/>
    <w:rsid w:val="00ED53AB"/>
    <w:rsid w:val="00ED5AD8"/>
    <w:rsid w:val="00EE5D99"/>
    <w:rsid w:val="00EE632A"/>
    <w:rsid w:val="00F112EE"/>
    <w:rsid w:val="00F116EC"/>
    <w:rsid w:val="00F268B9"/>
    <w:rsid w:val="00F26F57"/>
    <w:rsid w:val="00F305A9"/>
    <w:rsid w:val="00F439CE"/>
    <w:rsid w:val="00F456B4"/>
    <w:rsid w:val="00F72AC7"/>
    <w:rsid w:val="00F844DD"/>
    <w:rsid w:val="00F86DA5"/>
    <w:rsid w:val="00F9517B"/>
    <w:rsid w:val="00F97F30"/>
    <w:rsid w:val="00FA0487"/>
    <w:rsid w:val="00FC10C6"/>
    <w:rsid w:val="00FC1B70"/>
    <w:rsid w:val="00FC7586"/>
    <w:rsid w:val="00FD66F5"/>
    <w:rsid w:val="00F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C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C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226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2C5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2269"/>
    <w:rPr>
      <w:rFonts w:ascii="Calibri" w:hAnsi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F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F2E"/>
    <w:rPr>
      <w:rFonts w:cs="Times New Roman"/>
    </w:rPr>
  </w:style>
  <w:style w:type="paragraph" w:styleId="ListParagraph">
    <w:name w:val="List Paragraph"/>
    <w:aliases w:val="Lista PR,lp1,Preambuła,Bullet Number,Body MS Bullet,List Paragraph1,List Paragraph2,ISCG Numerowanie,Normalny1,Akapit z listą3,Akapit z listą31,Wypunktowanie,Normal2,wypunktowanie,CW_Lista"/>
    <w:basedOn w:val="Normal"/>
    <w:link w:val="ListParagraphChar"/>
    <w:uiPriority w:val="99"/>
    <w:qFormat/>
    <w:rsid w:val="00901B8D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a PR Char,lp1 Char,Preambuła Char,Bullet Number Char,Body MS Bullet Char,List Paragraph1 Char,List Paragraph2 Char,ISCG Numerowanie Char,Normalny1 Char,Akapit z listą3 Char,Akapit z listą31 Char,Wypunktowanie Char,Normal2 Char"/>
    <w:link w:val="ListParagraph"/>
    <w:uiPriority w:val="99"/>
    <w:locked/>
    <w:rsid w:val="00901B8D"/>
  </w:style>
  <w:style w:type="paragraph" w:customStyle="1" w:styleId="Default">
    <w:name w:val="Default"/>
    <w:uiPriority w:val="99"/>
    <w:rsid w:val="00901B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D5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9677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967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96779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1325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25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253C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92C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2C5F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92C5F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2C5F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2C5F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692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2C5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listparagraphcxsppierwsze">
    <w:name w:val="listparagraphcxsppierwsz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802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59CA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780272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753FC"/>
    <w:rPr>
      <w:rFonts w:cs="Times New Roman"/>
    </w:rPr>
  </w:style>
  <w:style w:type="paragraph" w:customStyle="1" w:styleId="pkt">
    <w:name w:val="pkt"/>
    <w:basedOn w:val="Normal"/>
    <w:uiPriority w:val="99"/>
    <w:rsid w:val="00C822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C822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269"/>
    <w:rPr>
      <w:rFonts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4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3A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735</TotalTime>
  <Pages>1</Pages>
  <Words>101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Maresz</dc:creator>
  <cp:keywords/>
  <dc:description/>
  <cp:lastModifiedBy>p281419</cp:lastModifiedBy>
  <cp:revision>48</cp:revision>
  <cp:lastPrinted>2019-10-03T10:01:00Z</cp:lastPrinted>
  <dcterms:created xsi:type="dcterms:W3CDTF">2019-02-22T12:24:00Z</dcterms:created>
  <dcterms:modified xsi:type="dcterms:W3CDTF">2019-10-04T09:52:00Z</dcterms:modified>
</cp:coreProperties>
</file>