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6" w:rsidRPr="001F6442" w:rsidRDefault="00AB4FB6" w:rsidP="000E1D8A">
      <w:pPr>
        <w:spacing w:after="0"/>
        <w:rPr>
          <w:rFonts w:ascii="Times New Roman" w:hAnsi="Times New Roman"/>
          <w:b/>
        </w:rPr>
      </w:pPr>
      <w:r w:rsidRPr="001F6442">
        <w:rPr>
          <w:rFonts w:ascii="Times New Roman" w:hAnsi="Times New Roman"/>
          <w:b/>
        </w:rPr>
        <w:t>Załącznik nr 4 – Doświadczenie prawnika kluczowego</w:t>
      </w:r>
    </w:p>
    <w:p w:rsidR="00AB4FB6" w:rsidRPr="001F6442" w:rsidRDefault="00AB4FB6" w:rsidP="000E1D8A">
      <w:pPr>
        <w:spacing w:after="0" w:line="240" w:lineRule="auto"/>
        <w:jc w:val="both"/>
        <w:rPr>
          <w:rFonts w:ascii="Times New Roman" w:hAnsi="Times New Roman"/>
          <w:b/>
          <w:smallCaps/>
        </w:rPr>
      </w:pPr>
      <w:r w:rsidRPr="00E36F7C">
        <w:rPr>
          <w:rFonts w:ascii="Times New Roman" w:hAnsi="Times New Roman"/>
          <w:b/>
          <w:smallCaps/>
        </w:rPr>
        <w:t>Nr Sprawy: SZP.</w:t>
      </w:r>
      <w:r w:rsidRPr="00E36F7C">
        <w:rPr>
          <w:rFonts w:ascii="Times New Roman" w:hAnsi="Times New Roman"/>
          <w:b/>
        </w:rPr>
        <w:t xml:space="preserve"> SZP.253.18.2019</w:t>
      </w:r>
    </w:p>
    <w:p w:rsidR="00AB4FB6" w:rsidRPr="001F6442" w:rsidRDefault="00AB4FB6" w:rsidP="000E1D8A">
      <w:pPr>
        <w:spacing w:after="0" w:line="240" w:lineRule="auto"/>
        <w:jc w:val="both"/>
        <w:rPr>
          <w:rFonts w:ascii="Times New Roman" w:hAnsi="Times New Roman"/>
          <w:b/>
          <w:smallCaps/>
        </w:rPr>
      </w:pPr>
    </w:p>
    <w:tbl>
      <w:tblPr>
        <w:tblW w:w="10208" w:type="dxa"/>
        <w:tblInd w:w="75" w:type="dxa"/>
        <w:tblCellMar>
          <w:left w:w="70" w:type="dxa"/>
          <w:right w:w="70" w:type="dxa"/>
        </w:tblCellMar>
        <w:tblLook w:val="00A0"/>
      </w:tblPr>
      <w:tblGrid>
        <w:gridCol w:w="3377"/>
        <w:gridCol w:w="480"/>
        <w:gridCol w:w="3226"/>
        <w:gridCol w:w="3125"/>
      </w:tblGrid>
      <w:tr w:rsidR="00AB4FB6" w:rsidRPr="001F6442" w:rsidTr="00873E78">
        <w:trPr>
          <w:trHeight w:val="787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>Doświadczenie w zakresie prowadzenia doradztwa prawnej przez prawnika kluczowego</w:t>
            </w:r>
          </w:p>
        </w:tc>
      </w:tr>
      <w:tr w:rsidR="00AB4FB6" w:rsidRPr="001F6442" w:rsidTr="00873E78">
        <w:trPr>
          <w:trHeight w:val="76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>Podmiot, na rzecz którego usługi zostały wykonane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 xml:space="preserve">Data wykonania </w:t>
            </w:r>
          </w:p>
        </w:tc>
      </w:tr>
      <w:tr w:rsidR="00AB4FB6" w:rsidRPr="001F6442" w:rsidTr="00873E78">
        <w:trPr>
          <w:trHeight w:val="671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b/>
              </w:rPr>
              <w:t xml:space="preserve">Osobiste wykonywanie ciągłego, bieżącego  doradztwa prawnego dla publicznej uczelni wyższej w zakresie </w:t>
            </w:r>
            <w:r w:rsidRPr="001F6442">
              <w:rPr>
                <w:rFonts w:ascii="Times New Roman" w:hAnsi="Times New Roman"/>
              </w:rPr>
              <w:t>obejmującym zagadnienia z zakresu PZP, w szczególności poprzez pełnienie regularnych (przynajmniej raz w tygodniu przez okres całych 12 miesięcy), min. dwugodzinnych,  dyżurów w siedzibie zamawiającego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Od …............…do ………......</w:t>
            </w:r>
            <w:r w:rsidRPr="001F6442">
              <w:rPr>
                <w:rFonts w:ascii="Times New Roman" w:hAnsi="Times New Roman"/>
                <w:lang w:eastAsia="pl-PL"/>
              </w:rPr>
              <w:br/>
              <w:t>Łącznie …….....miesięcy</w:t>
            </w:r>
          </w:p>
        </w:tc>
      </w:tr>
      <w:tr w:rsidR="00AB4FB6" w:rsidRPr="001F6442" w:rsidTr="00873E78">
        <w:trPr>
          <w:trHeight w:val="671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Od …............…do ………......</w:t>
            </w:r>
            <w:r w:rsidRPr="001F6442">
              <w:rPr>
                <w:rFonts w:ascii="Times New Roman" w:hAnsi="Times New Roman"/>
                <w:lang w:eastAsia="pl-PL"/>
              </w:rPr>
              <w:br/>
              <w:t>Łącznie …….....miesięcy</w:t>
            </w:r>
          </w:p>
        </w:tc>
      </w:tr>
      <w:tr w:rsidR="00AB4FB6" w:rsidRPr="001F6442" w:rsidTr="00873E78">
        <w:trPr>
          <w:trHeight w:val="671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Od …............…do ………......</w:t>
            </w:r>
            <w:r w:rsidRPr="001F6442">
              <w:rPr>
                <w:rFonts w:ascii="Times New Roman" w:hAnsi="Times New Roman"/>
                <w:lang w:eastAsia="pl-PL"/>
              </w:rPr>
              <w:br/>
              <w:t>Łącznie …….....miesięcy</w:t>
            </w:r>
          </w:p>
        </w:tc>
      </w:tr>
      <w:tr w:rsidR="00AB4FB6" w:rsidRPr="001F6442" w:rsidTr="00873E78">
        <w:trPr>
          <w:trHeight w:val="71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Od …............…do ………......</w:t>
            </w:r>
            <w:r w:rsidRPr="001F6442">
              <w:rPr>
                <w:rFonts w:ascii="Times New Roman" w:hAnsi="Times New Roman"/>
                <w:lang w:eastAsia="pl-PL"/>
              </w:rPr>
              <w:br/>
              <w:t>Łącznie …….....miesięcy</w:t>
            </w:r>
          </w:p>
        </w:tc>
      </w:tr>
      <w:tr w:rsidR="00AB4FB6" w:rsidRPr="001F6442" w:rsidTr="00873E78">
        <w:trPr>
          <w:trHeight w:val="748"/>
        </w:trPr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0E1D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Od …............…do ………......</w:t>
            </w:r>
            <w:r w:rsidRPr="001F6442">
              <w:rPr>
                <w:rFonts w:ascii="Times New Roman" w:hAnsi="Times New Roman"/>
                <w:lang w:eastAsia="pl-PL"/>
              </w:rPr>
              <w:br/>
              <w:t>Łącznie …….....miesięcy</w:t>
            </w:r>
          </w:p>
        </w:tc>
      </w:tr>
    </w:tbl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238" w:type="dxa"/>
        <w:tblInd w:w="75" w:type="dxa"/>
        <w:tblCellMar>
          <w:left w:w="70" w:type="dxa"/>
          <w:right w:w="70" w:type="dxa"/>
        </w:tblCellMar>
        <w:tblLook w:val="00A0"/>
      </w:tblPr>
      <w:tblGrid>
        <w:gridCol w:w="2830"/>
        <w:gridCol w:w="547"/>
        <w:gridCol w:w="3848"/>
        <w:gridCol w:w="3013"/>
      </w:tblGrid>
      <w:tr w:rsidR="00AB4FB6" w:rsidRPr="001F6442" w:rsidTr="00B55350">
        <w:trPr>
          <w:trHeight w:val="463"/>
        </w:trPr>
        <w:tc>
          <w:tcPr>
            <w:tcW w:w="10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 xml:space="preserve">Doświadczenie w zakresie </w:t>
            </w:r>
            <w:r w:rsidRPr="001F6442">
              <w:rPr>
                <w:rFonts w:ascii="Times New Roman" w:hAnsi="Times New Roman"/>
                <w:b/>
              </w:rPr>
              <w:t>reprezentacji strony na rozprawie przed Krajową Izbą Odwoławczą</w:t>
            </w:r>
            <w:r w:rsidRPr="001F6442">
              <w:rPr>
                <w:rFonts w:ascii="Times New Roman" w:hAnsi="Times New Roman"/>
                <w:b/>
                <w:bCs/>
                <w:lang w:eastAsia="pl-PL"/>
              </w:rPr>
              <w:t xml:space="preserve"> przez prawnika kluczowego</w:t>
            </w:r>
          </w:p>
        </w:tc>
      </w:tr>
      <w:tr w:rsidR="00AB4FB6" w:rsidRPr="001F6442" w:rsidTr="00B55350">
        <w:trPr>
          <w:trHeight w:val="7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>Przedmiot usługi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1F6442">
              <w:rPr>
                <w:rFonts w:ascii="Times New Roman" w:hAnsi="Times New Roman"/>
                <w:b/>
                <w:bCs/>
              </w:rPr>
              <w:t>Podmiot, na rzecz którego usługi zostały wykonane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6442">
              <w:rPr>
                <w:rFonts w:ascii="Times New Roman" w:hAnsi="Times New Roman"/>
                <w:b/>
                <w:bCs/>
              </w:rPr>
              <w:t>Data wydania wyroku</w:t>
            </w: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</w:rPr>
              <w:t>Reprezentacja strony na rozprawie przed Krajową Izbą Odwoławczą (osobista obecność na rozprawie w KIO), zakończona uzyskaniem rozstrzygnięcia zgodnego z interesem reprezentowanej strony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396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418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B4FB6" w:rsidRPr="001F6442" w:rsidTr="00B55350">
        <w:trPr>
          <w:trHeight w:val="44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F6442">
              <w:rPr>
                <w:rFonts w:ascii="Times New Roman" w:hAnsi="Times New Roman"/>
                <w:lang w:eastAsia="pl-PL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FB6" w:rsidRPr="001F6442" w:rsidRDefault="00AB4FB6" w:rsidP="00B5535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Pr="001F6442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4FB6" w:rsidRPr="001F6442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  <w:r w:rsidRPr="001F6442">
        <w:rPr>
          <w:rFonts w:ascii="Times New Roman" w:hAnsi="Times New Roman"/>
          <w:b/>
        </w:rPr>
        <w:t>........................................................................................................</w:t>
      </w:r>
    </w:p>
    <w:p w:rsidR="00AB4FB6" w:rsidRPr="001F6442" w:rsidRDefault="00AB4FB6" w:rsidP="000E1D8A">
      <w:pPr>
        <w:spacing w:after="0" w:line="240" w:lineRule="auto"/>
        <w:jc w:val="both"/>
        <w:rPr>
          <w:rFonts w:ascii="Times New Roman" w:hAnsi="Times New Roman"/>
          <w:b/>
        </w:rPr>
      </w:pPr>
      <w:r w:rsidRPr="001F6442">
        <w:rPr>
          <w:rFonts w:ascii="Times New Roman" w:hAnsi="Times New Roman"/>
          <w:b/>
        </w:rPr>
        <w:t xml:space="preserve">                               (miejscowość, data, podpis(y))</w:t>
      </w:r>
    </w:p>
    <w:p w:rsidR="00AB4FB6" w:rsidRPr="001F6442" w:rsidRDefault="00AB4FB6" w:rsidP="00C44E9A">
      <w:pPr>
        <w:spacing w:after="0" w:line="240" w:lineRule="auto"/>
        <w:jc w:val="both"/>
      </w:pPr>
      <w:r w:rsidRPr="001F6442">
        <w:t>Podpis(y) i pieczątka(i) imienna(e) osoby(osób) umocowanej(ych) do reprezentowania wykonawcy</w:t>
      </w:r>
      <w:r w:rsidRPr="001F6442">
        <w:tab/>
      </w:r>
      <w:r w:rsidRPr="00C574BE">
        <w:t xml:space="preserve"> </w:t>
      </w:r>
      <w:bookmarkStart w:id="0" w:name="_GoBack"/>
      <w:bookmarkEnd w:id="0"/>
    </w:p>
    <w:sectPr w:rsidR="00AB4FB6" w:rsidRPr="001F6442" w:rsidSect="00C44E9A">
      <w:footerReference w:type="even" r:id="rId7"/>
      <w:footerReference w:type="default" r:id="rId8"/>
      <w:pgSz w:w="11906" w:h="16838"/>
      <w:pgMar w:top="1440" w:right="1077" w:bottom="1440" w:left="1077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B6" w:rsidRDefault="00AB4FB6" w:rsidP="00BA3F2E">
      <w:pPr>
        <w:spacing w:after="0" w:line="240" w:lineRule="auto"/>
      </w:pPr>
      <w:r>
        <w:separator/>
      </w:r>
    </w:p>
  </w:endnote>
  <w:endnote w:type="continuationSeparator" w:id="0">
    <w:p w:rsidR="00AB4FB6" w:rsidRDefault="00AB4FB6" w:rsidP="00BA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6" w:rsidRDefault="00AB4FB6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FB6" w:rsidRDefault="00AB4FB6" w:rsidP="009753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6" w:rsidRDefault="00AB4FB6" w:rsidP="00023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4FB6" w:rsidRDefault="00AB4FB6" w:rsidP="005F4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B6" w:rsidRDefault="00AB4FB6" w:rsidP="00BA3F2E">
      <w:pPr>
        <w:spacing w:after="0" w:line="240" w:lineRule="auto"/>
      </w:pPr>
      <w:r>
        <w:separator/>
      </w:r>
    </w:p>
  </w:footnote>
  <w:footnote w:type="continuationSeparator" w:id="0">
    <w:p w:rsidR="00AB4FB6" w:rsidRDefault="00AB4FB6" w:rsidP="00BA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FB58F0BA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00000008"/>
    <w:multiLevelType w:val="singleLevel"/>
    <w:tmpl w:val="97DEA3F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2">
    <w:nsid w:val="0000000D"/>
    <w:multiLevelType w:val="singleLevel"/>
    <w:tmpl w:val="9D4630C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>
    <w:nsid w:val="0000000F"/>
    <w:multiLevelType w:val="singleLevel"/>
    <w:tmpl w:val="0000000F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13"/>
    <w:multiLevelType w:val="multilevel"/>
    <w:tmpl w:val="EBA6E80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6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5"/>
    <w:multiLevelType w:val="multilevel"/>
    <w:tmpl w:val="46CA3C0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19F6980"/>
    <w:multiLevelType w:val="hybridMultilevel"/>
    <w:tmpl w:val="E85A77A8"/>
    <w:lvl w:ilvl="0" w:tplc="29F4BA78">
      <w:start w:val="1"/>
      <w:numFmt w:val="upperRoman"/>
      <w:lvlText w:val="%1."/>
      <w:lvlJc w:val="left"/>
      <w:pPr>
        <w:ind w:left="1485" w:hanging="720"/>
      </w:pPr>
      <w:rPr>
        <w:rFonts w:cs="Times New Roman" w:hint="default"/>
        <w:b/>
      </w:rPr>
    </w:lvl>
    <w:lvl w:ilvl="1" w:tplc="A27AB576">
      <w:start w:val="1"/>
      <w:numFmt w:val="decimal"/>
      <w:lvlText w:val="%2."/>
      <w:lvlJc w:val="left"/>
      <w:pPr>
        <w:tabs>
          <w:tab w:val="num" w:pos="1485"/>
        </w:tabs>
        <w:ind w:left="1825" w:hanging="34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0557156B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9F64BA"/>
    <w:multiLevelType w:val="multilevel"/>
    <w:tmpl w:val="46CA3C0A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900"/>
        </w:tabs>
        <w:ind w:left="126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12">
    <w:nsid w:val="0DBA3FA9"/>
    <w:multiLevelType w:val="hybridMultilevel"/>
    <w:tmpl w:val="F1028E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31780D"/>
    <w:multiLevelType w:val="hybridMultilevel"/>
    <w:tmpl w:val="9E082270"/>
    <w:lvl w:ilvl="0" w:tplc="82CC6416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5104AA"/>
    <w:multiLevelType w:val="hybridMultilevel"/>
    <w:tmpl w:val="4440BCE4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1E915778"/>
    <w:multiLevelType w:val="hybridMultilevel"/>
    <w:tmpl w:val="131EDB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0056F9"/>
    <w:multiLevelType w:val="hybridMultilevel"/>
    <w:tmpl w:val="25E4E3B8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90AFC"/>
    <w:multiLevelType w:val="hybridMultilevel"/>
    <w:tmpl w:val="411C5074"/>
    <w:lvl w:ilvl="0" w:tplc="35D0D372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22E319DD"/>
    <w:multiLevelType w:val="hybridMultilevel"/>
    <w:tmpl w:val="0F82724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ADAB1BE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269B5401"/>
    <w:multiLevelType w:val="hybridMultilevel"/>
    <w:tmpl w:val="B66CE2EE"/>
    <w:lvl w:ilvl="0" w:tplc="5E66C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8D6EFB"/>
    <w:multiLevelType w:val="hybridMultilevel"/>
    <w:tmpl w:val="98A6B2F6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cs="Times New Roman"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22327C"/>
    <w:multiLevelType w:val="hybridMultilevel"/>
    <w:tmpl w:val="006C9016"/>
    <w:lvl w:ilvl="0" w:tplc="340AB7F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1B466C"/>
    <w:multiLevelType w:val="hybridMultilevel"/>
    <w:tmpl w:val="D546917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6E193B"/>
    <w:multiLevelType w:val="multilevel"/>
    <w:tmpl w:val="F500A2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>
    <w:nsid w:val="5CC70076"/>
    <w:multiLevelType w:val="hybridMultilevel"/>
    <w:tmpl w:val="AB568288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2C5A16"/>
    <w:multiLevelType w:val="hybridMultilevel"/>
    <w:tmpl w:val="A77E2C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C41ECD"/>
    <w:multiLevelType w:val="multilevel"/>
    <w:tmpl w:val="2E4C68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0">
    <w:nsid w:val="70455C71"/>
    <w:multiLevelType w:val="hybridMultilevel"/>
    <w:tmpl w:val="438819AA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27C44AC"/>
    <w:multiLevelType w:val="hybridMultilevel"/>
    <w:tmpl w:val="211C8A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4A2394D"/>
    <w:multiLevelType w:val="hybridMultilevel"/>
    <w:tmpl w:val="9B4298B2"/>
    <w:lvl w:ilvl="0" w:tplc="CDD2771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77F117E0"/>
    <w:multiLevelType w:val="hybridMultilevel"/>
    <w:tmpl w:val="4DD6658C"/>
    <w:lvl w:ilvl="0" w:tplc="5ACCDC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9629A8"/>
    <w:multiLevelType w:val="hybridMultilevel"/>
    <w:tmpl w:val="53BE0F52"/>
    <w:lvl w:ilvl="0" w:tplc="031CC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12"/>
  </w:num>
  <w:num w:numId="5">
    <w:abstractNumId w:val="20"/>
  </w:num>
  <w:num w:numId="6">
    <w:abstractNumId w:val="14"/>
  </w:num>
  <w:num w:numId="7">
    <w:abstractNumId w:val="25"/>
  </w:num>
  <w:num w:numId="8">
    <w:abstractNumId w:val="23"/>
  </w:num>
  <w:num w:numId="9">
    <w:abstractNumId w:val="17"/>
  </w:num>
  <w:num w:numId="10">
    <w:abstractNumId w:val="31"/>
  </w:num>
  <w:num w:numId="11">
    <w:abstractNumId w:val="30"/>
  </w:num>
  <w:num w:numId="12">
    <w:abstractNumId w:val="10"/>
  </w:num>
  <w:num w:numId="13">
    <w:abstractNumId w:val="16"/>
  </w:num>
  <w:num w:numId="14">
    <w:abstractNumId w:val="33"/>
  </w:num>
  <w:num w:numId="15">
    <w:abstractNumId w:val="19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28"/>
  </w:num>
  <w:num w:numId="25">
    <w:abstractNumId w:val="29"/>
  </w:num>
  <w:num w:numId="26">
    <w:abstractNumId w:val="34"/>
  </w:num>
  <w:num w:numId="27">
    <w:abstractNumId w:val="27"/>
  </w:num>
  <w:num w:numId="28">
    <w:abstractNumId w:val="15"/>
  </w:num>
  <w:num w:numId="29">
    <w:abstractNumId w:val="7"/>
  </w:num>
  <w:num w:numId="30">
    <w:abstractNumId w:val="11"/>
  </w:num>
  <w:num w:numId="31">
    <w:abstractNumId w:val="18"/>
  </w:num>
  <w:num w:numId="32">
    <w:abstractNumId w:val="22"/>
  </w:num>
  <w:num w:numId="33">
    <w:abstractNumId w:val="32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2E"/>
    <w:rsid w:val="00005313"/>
    <w:rsid w:val="00011231"/>
    <w:rsid w:val="00016BA6"/>
    <w:rsid w:val="0002302A"/>
    <w:rsid w:val="00043431"/>
    <w:rsid w:val="00045A30"/>
    <w:rsid w:val="0006568F"/>
    <w:rsid w:val="000703E2"/>
    <w:rsid w:val="00074FE7"/>
    <w:rsid w:val="0009133E"/>
    <w:rsid w:val="000B6ADD"/>
    <w:rsid w:val="000C47DF"/>
    <w:rsid w:val="000C54D8"/>
    <w:rsid w:val="000D0CCC"/>
    <w:rsid w:val="000E1D8A"/>
    <w:rsid w:val="000E6269"/>
    <w:rsid w:val="0013253C"/>
    <w:rsid w:val="001606F2"/>
    <w:rsid w:val="00166959"/>
    <w:rsid w:val="001674F2"/>
    <w:rsid w:val="0017747D"/>
    <w:rsid w:val="00181E10"/>
    <w:rsid w:val="00182F8F"/>
    <w:rsid w:val="00190952"/>
    <w:rsid w:val="001B2FEE"/>
    <w:rsid w:val="001C1BAC"/>
    <w:rsid w:val="001D4676"/>
    <w:rsid w:val="001E7007"/>
    <w:rsid w:val="001F6442"/>
    <w:rsid w:val="001F7485"/>
    <w:rsid w:val="00227502"/>
    <w:rsid w:val="0023230D"/>
    <w:rsid w:val="002341F7"/>
    <w:rsid w:val="0023642E"/>
    <w:rsid w:val="00282178"/>
    <w:rsid w:val="0028647C"/>
    <w:rsid w:val="002A1387"/>
    <w:rsid w:val="002E3D81"/>
    <w:rsid w:val="002F19BC"/>
    <w:rsid w:val="003016CF"/>
    <w:rsid w:val="0031209F"/>
    <w:rsid w:val="00343C2D"/>
    <w:rsid w:val="003503EC"/>
    <w:rsid w:val="00354087"/>
    <w:rsid w:val="00390BD6"/>
    <w:rsid w:val="00391D05"/>
    <w:rsid w:val="003B05FB"/>
    <w:rsid w:val="003B24EF"/>
    <w:rsid w:val="003B5463"/>
    <w:rsid w:val="003D6D84"/>
    <w:rsid w:val="004108BF"/>
    <w:rsid w:val="00465A74"/>
    <w:rsid w:val="004733A7"/>
    <w:rsid w:val="00491BF3"/>
    <w:rsid w:val="0049433B"/>
    <w:rsid w:val="00497ABE"/>
    <w:rsid w:val="004A21B9"/>
    <w:rsid w:val="004A267F"/>
    <w:rsid w:val="004C464F"/>
    <w:rsid w:val="004E054F"/>
    <w:rsid w:val="004F016C"/>
    <w:rsid w:val="004F2F12"/>
    <w:rsid w:val="005059CA"/>
    <w:rsid w:val="00537EA0"/>
    <w:rsid w:val="00543A07"/>
    <w:rsid w:val="005927E8"/>
    <w:rsid w:val="005C4A6A"/>
    <w:rsid w:val="005C7E72"/>
    <w:rsid w:val="005E6F1C"/>
    <w:rsid w:val="005F401C"/>
    <w:rsid w:val="00601922"/>
    <w:rsid w:val="006063F9"/>
    <w:rsid w:val="00622525"/>
    <w:rsid w:val="00630CFA"/>
    <w:rsid w:val="00666DC1"/>
    <w:rsid w:val="00692C5F"/>
    <w:rsid w:val="00697602"/>
    <w:rsid w:val="006A5DA9"/>
    <w:rsid w:val="006C007D"/>
    <w:rsid w:val="006C455E"/>
    <w:rsid w:val="006D18F0"/>
    <w:rsid w:val="006F07F4"/>
    <w:rsid w:val="006F4CB3"/>
    <w:rsid w:val="006F6170"/>
    <w:rsid w:val="007130F7"/>
    <w:rsid w:val="00731059"/>
    <w:rsid w:val="0073551F"/>
    <w:rsid w:val="00745A20"/>
    <w:rsid w:val="0075554F"/>
    <w:rsid w:val="00780272"/>
    <w:rsid w:val="007A094C"/>
    <w:rsid w:val="007A5236"/>
    <w:rsid w:val="007D0E13"/>
    <w:rsid w:val="007E02CB"/>
    <w:rsid w:val="007E7017"/>
    <w:rsid w:val="007F710A"/>
    <w:rsid w:val="007F79A2"/>
    <w:rsid w:val="008062B3"/>
    <w:rsid w:val="0081332A"/>
    <w:rsid w:val="00820D9E"/>
    <w:rsid w:val="00831CE9"/>
    <w:rsid w:val="00834D0D"/>
    <w:rsid w:val="0083768B"/>
    <w:rsid w:val="00840AB6"/>
    <w:rsid w:val="00860DFA"/>
    <w:rsid w:val="00873E78"/>
    <w:rsid w:val="00884DEF"/>
    <w:rsid w:val="008B47D1"/>
    <w:rsid w:val="00901B8D"/>
    <w:rsid w:val="009035FA"/>
    <w:rsid w:val="00950890"/>
    <w:rsid w:val="00952684"/>
    <w:rsid w:val="00966D41"/>
    <w:rsid w:val="009753FC"/>
    <w:rsid w:val="009769C2"/>
    <w:rsid w:val="009935F6"/>
    <w:rsid w:val="00994202"/>
    <w:rsid w:val="009A1644"/>
    <w:rsid w:val="009A3051"/>
    <w:rsid w:val="009B610A"/>
    <w:rsid w:val="009C261D"/>
    <w:rsid w:val="009C7AB1"/>
    <w:rsid w:val="009F391F"/>
    <w:rsid w:val="009F664B"/>
    <w:rsid w:val="00A06C4F"/>
    <w:rsid w:val="00A14CA5"/>
    <w:rsid w:val="00A178C3"/>
    <w:rsid w:val="00A25BE4"/>
    <w:rsid w:val="00A414A6"/>
    <w:rsid w:val="00A62277"/>
    <w:rsid w:val="00A73D79"/>
    <w:rsid w:val="00AA68AF"/>
    <w:rsid w:val="00AB4FB6"/>
    <w:rsid w:val="00AC6814"/>
    <w:rsid w:val="00AE0899"/>
    <w:rsid w:val="00AE1A0F"/>
    <w:rsid w:val="00AE5883"/>
    <w:rsid w:val="00AF5E9C"/>
    <w:rsid w:val="00B1470A"/>
    <w:rsid w:val="00B30C23"/>
    <w:rsid w:val="00B3201F"/>
    <w:rsid w:val="00B35504"/>
    <w:rsid w:val="00B4010D"/>
    <w:rsid w:val="00B45D5C"/>
    <w:rsid w:val="00B55350"/>
    <w:rsid w:val="00B5610D"/>
    <w:rsid w:val="00B60E50"/>
    <w:rsid w:val="00B70787"/>
    <w:rsid w:val="00B7268C"/>
    <w:rsid w:val="00BA02B0"/>
    <w:rsid w:val="00BA3F2E"/>
    <w:rsid w:val="00BB27ED"/>
    <w:rsid w:val="00BB5A93"/>
    <w:rsid w:val="00BC1613"/>
    <w:rsid w:val="00C24EDD"/>
    <w:rsid w:val="00C265C7"/>
    <w:rsid w:val="00C30A08"/>
    <w:rsid w:val="00C34BEE"/>
    <w:rsid w:val="00C43F7D"/>
    <w:rsid w:val="00C44E9A"/>
    <w:rsid w:val="00C47AB7"/>
    <w:rsid w:val="00C5273F"/>
    <w:rsid w:val="00C55EAE"/>
    <w:rsid w:val="00C574BE"/>
    <w:rsid w:val="00C65E52"/>
    <w:rsid w:val="00C678F2"/>
    <w:rsid w:val="00C704F7"/>
    <w:rsid w:val="00C81CCD"/>
    <w:rsid w:val="00C82269"/>
    <w:rsid w:val="00C87F3C"/>
    <w:rsid w:val="00C92557"/>
    <w:rsid w:val="00C96779"/>
    <w:rsid w:val="00CC45D5"/>
    <w:rsid w:val="00CD5672"/>
    <w:rsid w:val="00CF2083"/>
    <w:rsid w:val="00D108DB"/>
    <w:rsid w:val="00D20F2A"/>
    <w:rsid w:val="00D56E4D"/>
    <w:rsid w:val="00D56F31"/>
    <w:rsid w:val="00D6030A"/>
    <w:rsid w:val="00D662AE"/>
    <w:rsid w:val="00D67E9E"/>
    <w:rsid w:val="00D97250"/>
    <w:rsid w:val="00DA56AB"/>
    <w:rsid w:val="00DB21DB"/>
    <w:rsid w:val="00DB414C"/>
    <w:rsid w:val="00DC4C5E"/>
    <w:rsid w:val="00DC73F6"/>
    <w:rsid w:val="00DE12F5"/>
    <w:rsid w:val="00DE3F8E"/>
    <w:rsid w:val="00DE6778"/>
    <w:rsid w:val="00DE77D5"/>
    <w:rsid w:val="00E075D0"/>
    <w:rsid w:val="00E35459"/>
    <w:rsid w:val="00E36F7C"/>
    <w:rsid w:val="00E546F5"/>
    <w:rsid w:val="00E636A1"/>
    <w:rsid w:val="00E644E1"/>
    <w:rsid w:val="00E85F5D"/>
    <w:rsid w:val="00EA0088"/>
    <w:rsid w:val="00ED53AB"/>
    <w:rsid w:val="00ED5AD8"/>
    <w:rsid w:val="00EE5D99"/>
    <w:rsid w:val="00EE632A"/>
    <w:rsid w:val="00F112EE"/>
    <w:rsid w:val="00F116EC"/>
    <w:rsid w:val="00F268B9"/>
    <w:rsid w:val="00F26F57"/>
    <w:rsid w:val="00F305A9"/>
    <w:rsid w:val="00F439CE"/>
    <w:rsid w:val="00F456B4"/>
    <w:rsid w:val="00F72AC7"/>
    <w:rsid w:val="00F844DD"/>
    <w:rsid w:val="00F86DA5"/>
    <w:rsid w:val="00F9517B"/>
    <w:rsid w:val="00F97F30"/>
    <w:rsid w:val="00FA0487"/>
    <w:rsid w:val="00FC10C6"/>
    <w:rsid w:val="00FC1B70"/>
    <w:rsid w:val="00FC7586"/>
    <w:rsid w:val="00FD66F5"/>
    <w:rsid w:val="00FD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C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C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8226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2C5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2269"/>
    <w:rPr>
      <w:rFonts w:ascii="Calibri" w:hAnsi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F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F2E"/>
    <w:rPr>
      <w:rFonts w:cs="Times New Roman"/>
    </w:rPr>
  </w:style>
  <w:style w:type="paragraph" w:styleId="ListParagraph">
    <w:name w:val="List Paragraph"/>
    <w:aliases w:val="Lista PR,lp1,Preambuła,Bullet Number,Body MS Bullet,List Paragraph1,List Paragraph2,ISCG Numerowanie,Normalny1,Akapit z listą3,Akapit z listą31,Wypunktowanie,Normal2,wypunktowanie,CW_Lista"/>
    <w:basedOn w:val="Normal"/>
    <w:link w:val="ListParagraphChar"/>
    <w:uiPriority w:val="99"/>
    <w:qFormat/>
    <w:rsid w:val="00901B8D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a PR Char,lp1 Char,Preambuła Char,Bullet Number Char,Body MS Bullet Char,List Paragraph1 Char,List Paragraph2 Char,ISCG Numerowanie Char,Normalny1 Char,Akapit z listą3 Char,Akapit z listą31 Char,Wypunktowanie Char,Normal2 Char"/>
    <w:link w:val="ListParagraph"/>
    <w:uiPriority w:val="99"/>
    <w:locked/>
    <w:rsid w:val="00901B8D"/>
  </w:style>
  <w:style w:type="paragraph" w:customStyle="1" w:styleId="Default">
    <w:name w:val="Default"/>
    <w:uiPriority w:val="99"/>
    <w:rsid w:val="00901B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D5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9677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9677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96779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1325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2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253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253C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92C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2C5F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92C5F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92C5F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692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2C5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listparagraphcxsppierwsze">
    <w:name w:val="listparagraph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"/>
    <w:uiPriority w:val="99"/>
    <w:rsid w:val="00692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802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59CA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780272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753FC"/>
    <w:rPr>
      <w:rFonts w:cs="Times New Roman"/>
    </w:rPr>
  </w:style>
  <w:style w:type="paragraph" w:customStyle="1" w:styleId="pkt">
    <w:name w:val="pkt"/>
    <w:basedOn w:val="Normal"/>
    <w:uiPriority w:val="99"/>
    <w:rsid w:val="00C822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C822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269"/>
    <w:rPr>
      <w:rFonts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43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3A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735</TotalTime>
  <Pages>2</Pages>
  <Words>246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Maresz</dc:creator>
  <cp:keywords/>
  <dc:description/>
  <cp:lastModifiedBy>p281419</cp:lastModifiedBy>
  <cp:revision>48</cp:revision>
  <cp:lastPrinted>2019-10-03T10:01:00Z</cp:lastPrinted>
  <dcterms:created xsi:type="dcterms:W3CDTF">2019-02-22T12:24:00Z</dcterms:created>
  <dcterms:modified xsi:type="dcterms:W3CDTF">2019-10-04T09:50:00Z</dcterms:modified>
</cp:coreProperties>
</file>