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60" w:rsidRPr="001F6442" w:rsidRDefault="00C51A60" w:rsidP="000E1D8A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/>
          <w:b/>
        </w:rPr>
      </w:pPr>
      <w:r w:rsidRPr="001F6442">
        <w:rPr>
          <w:rFonts w:ascii="Times New Roman" w:hAnsi="Times New Roman"/>
          <w:b/>
        </w:rPr>
        <w:t>Załącznik nr 1  –  wzór formularza ofertowego</w:t>
      </w:r>
    </w:p>
    <w:tbl>
      <w:tblPr>
        <w:tblW w:w="91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1"/>
        <w:gridCol w:w="5055"/>
      </w:tblGrid>
      <w:tr w:rsidR="00C51A60" w:rsidRPr="001F6442" w:rsidTr="00873E78">
        <w:trPr>
          <w:trHeight w:val="312"/>
        </w:trPr>
        <w:tc>
          <w:tcPr>
            <w:tcW w:w="4141" w:type="dxa"/>
          </w:tcPr>
          <w:p w:rsidR="00C51A60" w:rsidRPr="001F6442" w:rsidRDefault="00C51A60" w:rsidP="000E1D8A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</w:p>
          <w:p w:rsidR="00C51A60" w:rsidRPr="001F6442" w:rsidRDefault="00C51A60" w:rsidP="006063F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C678F2">
              <w:rPr>
                <w:rFonts w:ascii="Times New Roman" w:hAnsi="Times New Roman"/>
                <w:b/>
                <w:smallCaps/>
              </w:rPr>
              <w:t xml:space="preserve">Nr Sprawy: </w:t>
            </w:r>
            <w:r w:rsidRPr="00C678F2">
              <w:rPr>
                <w:rFonts w:ascii="Times New Roman" w:hAnsi="Times New Roman"/>
                <w:b/>
              </w:rPr>
              <w:t>SZP.253.18.2019</w:t>
            </w:r>
          </w:p>
        </w:tc>
        <w:tc>
          <w:tcPr>
            <w:tcW w:w="5055" w:type="dxa"/>
          </w:tcPr>
          <w:p w:rsidR="00C51A60" w:rsidRPr="001F6442" w:rsidRDefault="00C51A60" w:rsidP="000E1D8A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</w:p>
        </w:tc>
      </w:tr>
      <w:tr w:rsidR="00C51A60" w:rsidRPr="001F6442" w:rsidTr="00873E78">
        <w:trPr>
          <w:trHeight w:val="230"/>
        </w:trPr>
        <w:tc>
          <w:tcPr>
            <w:tcW w:w="4141" w:type="dxa"/>
          </w:tcPr>
          <w:p w:rsidR="00C51A60" w:rsidRPr="001F6442" w:rsidRDefault="00C51A60" w:rsidP="000E1D8A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1F6442">
              <w:rPr>
                <w:rFonts w:ascii="Times New Roman" w:hAnsi="Times New Roman"/>
                <w:b/>
                <w:smallCaps/>
              </w:rPr>
              <w:t>Wykonawca(Y):</w:t>
            </w:r>
          </w:p>
        </w:tc>
        <w:tc>
          <w:tcPr>
            <w:tcW w:w="5055" w:type="dxa"/>
            <w:vMerge w:val="restart"/>
          </w:tcPr>
          <w:p w:rsidR="00C51A60" w:rsidRPr="001F6442" w:rsidRDefault="00C51A60" w:rsidP="000E1D8A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1F6442">
              <w:rPr>
                <w:rFonts w:ascii="Times New Roman" w:hAnsi="Times New Roman"/>
                <w:b/>
                <w:smallCaps/>
              </w:rPr>
              <w:t>Zamawiający:</w:t>
            </w:r>
          </w:p>
          <w:p w:rsidR="00C51A60" w:rsidRPr="001F6442" w:rsidRDefault="00C51A60" w:rsidP="000E1D8A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1F6442">
              <w:rPr>
                <w:rFonts w:ascii="Times New Roman" w:hAnsi="Times New Roman"/>
                <w:b/>
                <w:smallCaps/>
              </w:rPr>
              <w:t xml:space="preserve">Szkoła Główna Gospodarstwa Wiejskiego </w:t>
            </w:r>
            <w:r w:rsidRPr="001F6442">
              <w:rPr>
                <w:rFonts w:ascii="Times New Roman" w:hAnsi="Times New Roman"/>
                <w:b/>
                <w:smallCaps/>
              </w:rPr>
              <w:br/>
              <w:t>w Warszawie</w:t>
            </w:r>
          </w:p>
          <w:p w:rsidR="00C51A60" w:rsidRPr="001F6442" w:rsidRDefault="00C51A60" w:rsidP="000E1D8A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1F6442">
              <w:rPr>
                <w:rFonts w:ascii="Times New Roman" w:hAnsi="Times New Roman"/>
                <w:b/>
                <w:smallCaps/>
              </w:rPr>
              <w:t>Ul. Nowoursynowska 166</w:t>
            </w:r>
          </w:p>
          <w:p w:rsidR="00C51A60" w:rsidRPr="001F6442" w:rsidRDefault="00C51A60" w:rsidP="000E1D8A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1F6442">
              <w:rPr>
                <w:rFonts w:ascii="Times New Roman" w:hAnsi="Times New Roman"/>
                <w:b/>
                <w:smallCaps/>
              </w:rPr>
              <w:t xml:space="preserve">02-787 Warszawa </w:t>
            </w:r>
          </w:p>
        </w:tc>
      </w:tr>
      <w:tr w:rsidR="00C51A60" w:rsidRPr="001F6442" w:rsidTr="00873E78">
        <w:trPr>
          <w:cantSplit/>
          <w:trHeight w:val="230"/>
        </w:trPr>
        <w:tc>
          <w:tcPr>
            <w:tcW w:w="4141" w:type="dxa"/>
          </w:tcPr>
          <w:p w:rsidR="00C51A60" w:rsidRPr="001F6442" w:rsidRDefault="00C51A60" w:rsidP="000E1D8A">
            <w:pPr>
              <w:spacing w:after="0" w:line="240" w:lineRule="auto"/>
              <w:jc w:val="both"/>
              <w:rPr>
                <w:rFonts w:ascii="Times New Roman" w:hAnsi="Times New Roman"/>
                <w:smallCaps/>
              </w:rPr>
            </w:pPr>
            <w:r w:rsidRPr="001F6442">
              <w:rPr>
                <w:rFonts w:ascii="Times New Roman" w:hAnsi="Times New Roman"/>
                <w:smallCaps/>
              </w:rPr>
              <w:t>(Nazwa i adres)</w:t>
            </w:r>
          </w:p>
          <w:p w:rsidR="00C51A60" w:rsidRPr="001F6442" w:rsidRDefault="00C51A60" w:rsidP="000E1D8A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5055" w:type="dxa"/>
            <w:vMerge/>
          </w:tcPr>
          <w:p w:rsidR="00C51A60" w:rsidRPr="001F6442" w:rsidRDefault="00C51A60" w:rsidP="000E1D8A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</w:rPr>
            </w:pPr>
          </w:p>
        </w:tc>
      </w:tr>
      <w:tr w:rsidR="00C51A60" w:rsidRPr="001F6442" w:rsidTr="00873E78">
        <w:trPr>
          <w:cantSplit/>
          <w:trHeight w:val="742"/>
        </w:trPr>
        <w:tc>
          <w:tcPr>
            <w:tcW w:w="4141" w:type="dxa"/>
          </w:tcPr>
          <w:p w:rsidR="00C51A60" w:rsidRPr="001F6442" w:rsidRDefault="00C51A60" w:rsidP="000E1D8A">
            <w:pPr>
              <w:spacing w:after="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5055" w:type="dxa"/>
            <w:vMerge/>
          </w:tcPr>
          <w:p w:rsidR="00C51A60" w:rsidRPr="001F6442" w:rsidRDefault="00C51A60" w:rsidP="000E1D8A">
            <w:pPr>
              <w:spacing w:after="0" w:line="240" w:lineRule="auto"/>
              <w:jc w:val="both"/>
              <w:rPr>
                <w:rFonts w:ascii="Times New Roman" w:hAnsi="Times New Roman"/>
                <w:smallCaps/>
              </w:rPr>
            </w:pPr>
          </w:p>
        </w:tc>
      </w:tr>
    </w:tbl>
    <w:p w:rsidR="00C51A60" w:rsidRPr="001F6442" w:rsidRDefault="00C51A60" w:rsidP="000E1D8A">
      <w:pPr>
        <w:spacing w:after="0" w:line="240" w:lineRule="auto"/>
        <w:jc w:val="both"/>
        <w:rPr>
          <w:rFonts w:ascii="Times New Roman" w:hAnsi="Times New Roman"/>
        </w:rPr>
      </w:pPr>
      <w:r w:rsidRPr="001F6442">
        <w:rPr>
          <w:rFonts w:ascii="Times New Roman" w:hAnsi="Times New Roman"/>
        </w:rPr>
        <w:t>Działając w imieniu wymienionego powyżej wykonawcy(ów) oferuję(emy) realizację na rzecz Zmawiającego zamówienia publicznego na: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C51A60" w:rsidRPr="001F6442" w:rsidTr="003B5463">
        <w:trPr>
          <w:trHeight w:val="643"/>
          <w:jc w:val="center"/>
        </w:trPr>
        <w:tc>
          <w:tcPr>
            <w:tcW w:w="9214" w:type="dxa"/>
          </w:tcPr>
          <w:p w:rsidR="00C51A60" w:rsidRPr="001F6442" w:rsidRDefault="00C51A60" w:rsidP="000E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F6442">
              <w:rPr>
                <w:rFonts w:ascii="Times New Roman" w:hAnsi="Times New Roman"/>
                <w:b/>
              </w:rPr>
              <w:t>Świadczenie pomocy prawnej - stałej obsługi prawnej w zakresie udzielania zamówień publicznych w Szkole Głównej Gospodarstwa Wiejskiego w Warszawie</w:t>
            </w:r>
          </w:p>
        </w:tc>
      </w:tr>
    </w:tbl>
    <w:p w:rsidR="00C51A60" w:rsidRPr="001F6442" w:rsidRDefault="00C51A60" w:rsidP="000E1D8A">
      <w:pPr>
        <w:spacing w:after="0" w:line="240" w:lineRule="auto"/>
        <w:jc w:val="both"/>
        <w:rPr>
          <w:rFonts w:ascii="Times New Roman" w:hAnsi="Times New Roman"/>
          <w:b/>
          <w:smallCaps/>
        </w:rPr>
      </w:pPr>
      <w:r w:rsidRPr="001F6442">
        <w:rPr>
          <w:rFonts w:ascii="Times New Roman" w:hAnsi="Times New Roman"/>
          <w:b/>
          <w:smallCaps/>
        </w:rPr>
        <w:t>Oświadczam(y), że:</w:t>
      </w:r>
    </w:p>
    <w:p w:rsidR="00C51A60" w:rsidRPr="001F6442" w:rsidRDefault="00C51A60" w:rsidP="00182F8F">
      <w:pPr>
        <w:numPr>
          <w:ilvl w:val="1"/>
          <w:numId w:val="2"/>
        </w:numPr>
        <w:tabs>
          <w:tab w:val="clear" w:pos="104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F6442">
        <w:rPr>
          <w:rFonts w:ascii="Times New Roman" w:hAnsi="Times New Roman"/>
        </w:rPr>
        <w:t>zapoznałem się z treścią ogłoszenia dla niniejszego zamówienia,</w:t>
      </w:r>
    </w:p>
    <w:p w:rsidR="00C51A60" w:rsidRPr="001F6442" w:rsidRDefault="00C51A60" w:rsidP="00182F8F">
      <w:pPr>
        <w:numPr>
          <w:ilvl w:val="1"/>
          <w:numId w:val="2"/>
        </w:numPr>
        <w:tabs>
          <w:tab w:val="clear" w:pos="104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F6442">
        <w:rPr>
          <w:rFonts w:ascii="Times New Roman" w:hAnsi="Times New Roman"/>
        </w:rPr>
        <w:t>akceptuję w pełni i bez zastrzeżeń postanowienia: ogłoszenia oraz wzoru umowy dla niniejszego zamówienia.</w:t>
      </w:r>
    </w:p>
    <w:p w:rsidR="00C51A60" w:rsidRPr="001F6442" w:rsidRDefault="00C51A60" w:rsidP="00182F8F">
      <w:pPr>
        <w:numPr>
          <w:ilvl w:val="1"/>
          <w:numId w:val="2"/>
        </w:numPr>
        <w:tabs>
          <w:tab w:val="clear" w:pos="104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F6442">
        <w:rPr>
          <w:rFonts w:ascii="Times New Roman" w:hAnsi="Times New Roman"/>
          <w:b/>
        </w:rPr>
        <w:t>Cena mojej (naszej) oferty za realizację niniejszego zamówienia wynosi:</w:t>
      </w:r>
    </w:p>
    <w:tbl>
      <w:tblPr>
        <w:tblW w:w="95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035"/>
        <w:gridCol w:w="5529"/>
      </w:tblGrid>
      <w:tr w:rsidR="00C51A60" w:rsidRPr="001F6442" w:rsidTr="003B24EF">
        <w:trPr>
          <w:trHeight w:val="646"/>
        </w:trPr>
        <w:tc>
          <w:tcPr>
            <w:tcW w:w="4035" w:type="dxa"/>
          </w:tcPr>
          <w:p w:rsidR="00C51A60" w:rsidRPr="001F6442" w:rsidRDefault="00C51A60" w:rsidP="000E1D8A">
            <w:pPr>
              <w:spacing w:after="0"/>
              <w:rPr>
                <w:rFonts w:ascii="Times New Roman" w:hAnsi="Times New Roman"/>
              </w:rPr>
            </w:pPr>
            <w:r w:rsidRPr="001F6442">
              <w:rPr>
                <w:rFonts w:ascii="Times New Roman" w:hAnsi="Times New Roman"/>
              </w:rPr>
              <w:t xml:space="preserve">Cena netto PLN: </w:t>
            </w:r>
          </w:p>
        </w:tc>
        <w:tc>
          <w:tcPr>
            <w:tcW w:w="5529" w:type="dxa"/>
          </w:tcPr>
          <w:p w:rsidR="00C51A60" w:rsidRPr="001F6442" w:rsidRDefault="00C51A60" w:rsidP="000E1D8A">
            <w:pPr>
              <w:spacing w:after="0"/>
              <w:rPr>
                <w:rFonts w:ascii="Times New Roman" w:hAnsi="Times New Roman"/>
              </w:rPr>
            </w:pPr>
            <w:r w:rsidRPr="001F6442">
              <w:rPr>
                <w:rFonts w:ascii="Times New Roman" w:hAnsi="Times New Roman"/>
              </w:rPr>
              <w:t>słownie:</w:t>
            </w:r>
          </w:p>
        </w:tc>
      </w:tr>
      <w:tr w:rsidR="00C51A60" w:rsidRPr="001F6442" w:rsidTr="003B24EF">
        <w:trPr>
          <w:trHeight w:val="570"/>
        </w:trPr>
        <w:tc>
          <w:tcPr>
            <w:tcW w:w="4035" w:type="dxa"/>
          </w:tcPr>
          <w:p w:rsidR="00C51A60" w:rsidRPr="001F6442" w:rsidRDefault="00C51A60" w:rsidP="000E1D8A">
            <w:pPr>
              <w:spacing w:after="0"/>
              <w:rPr>
                <w:rFonts w:ascii="Times New Roman" w:hAnsi="Times New Roman"/>
              </w:rPr>
            </w:pPr>
            <w:r w:rsidRPr="001F6442">
              <w:rPr>
                <w:rFonts w:ascii="Times New Roman" w:hAnsi="Times New Roman"/>
              </w:rPr>
              <w:t>Podatek VAT PLN</w:t>
            </w:r>
          </w:p>
        </w:tc>
        <w:tc>
          <w:tcPr>
            <w:tcW w:w="5529" w:type="dxa"/>
          </w:tcPr>
          <w:p w:rsidR="00C51A60" w:rsidRPr="001F6442" w:rsidRDefault="00C51A60" w:rsidP="000E1D8A">
            <w:pPr>
              <w:spacing w:after="0"/>
              <w:rPr>
                <w:rFonts w:ascii="Times New Roman" w:hAnsi="Times New Roman"/>
              </w:rPr>
            </w:pPr>
            <w:r w:rsidRPr="001F6442">
              <w:rPr>
                <w:rFonts w:ascii="Times New Roman" w:hAnsi="Times New Roman"/>
              </w:rPr>
              <w:t>słownie:</w:t>
            </w:r>
          </w:p>
        </w:tc>
      </w:tr>
      <w:tr w:rsidR="00C51A60" w:rsidRPr="001F6442" w:rsidTr="003B24EF">
        <w:trPr>
          <w:trHeight w:val="692"/>
        </w:trPr>
        <w:tc>
          <w:tcPr>
            <w:tcW w:w="4035" w:type="dxa"/>
          </w:tcPr>
          <w:p w:rsidR="00C51A60" w:rsidRPr="001F6442" w:rsidRDefault="00C51A60" w:rsidP="000E1D8A">
            <w:pPr>
              <w:spacing w:after="0"/>
              <w:rPr>
                <w:rFonts w:ascii="Times New Roman" w:hAnsi="Times New Roman"/>
              </w:rPr>
            </w:pPr>
            <w:r w:rsidRPr="001F6442">
              <w:rPr>
                <w:rFonts w:ascii="Times New Roman" w:hAnsi="Times New Roman"/>
              </w:rPr>
              <w:t xml:space="preserve">Cena brutto PLN: </w:t>
            </w:r>
          </w:p>
        </w:tc>
        <w:tc>
          <w:tcPr>
            <w:tcW w:w="5529" w:type="dxa"/>
          </w:tcPr>
          <w:p w:rsidR="00C51A60" w:rsidRPr="001F6442" w:rsidRDefault="00C51A60" w:rsidP="000E1D8A">
            <w:pPr>
              <w:spacing w:after="0"/>
              <w:rPr>
                <w:rFonts w:ascii="Times New Roman" w:hAnsi="Times New Roman"/>
              </w:rPr>
            </w:pPr>
            <w:r w:rsidRPr="001F6442">
              <w:rPr>
                <w:rFonts w:ascii="Times New Roman" w:hAnsi="Times New Roman"/>
              </w:rPr>
              <w:t>słownie:</w:t>
            </w:r>
          </w:p>
        </w:tc>
      </w:tr>
    </w:tbl>
    <w:p w:rsidR="00C51A60" w:rsidRPr="001F6442" w:rsidRDefault="00C51A60" w:rsidP="000E1D8A">
      <w:pPr>
        <w:spacing w:after="0"/>
        <w:jc w:val="both"/>
        <w:rPr>
          <w:rFonts w:ascii="Times New Roman" w:hAnsi="Times New Roman"/>
          <w:bCs/>
        </w:rPr>
      </w:pPr>
    </w:p>
    <w:p w:rsidR="00C51A60" w:rsidRPr="001F6442" w:rsidRDefault="00C51A60" w:rsidP="000E1D8A">
      <w:pPr>
        <w:spacing w:after="0"/>
        <w:ind w:left="426"/>
        <w:jc w:val="both"/>
        <w:rPr>
          <w:rFonts w:ascii="Times New Roman" w:hAnsi="Times New Roman"/>
          <w:b/>
          <w:bCs/>
        </w:rPr>
      </w:pPr>
      <w:r w:rsidRPr="001F6442">
        <w:rPr>
          <w:rFonts w:ascii="Times New Roman" w:hAnsi="Times New Roman"/>
          <w:b/>
          <w:bCs/>
        </w:rPr>
        <w:t>Doświadczenie Prawnika kluczowego:</w:t>
      </w:r>
    </w:p>
    <w:p w:rsidR="00C51A60" w:rsidRPr="001F6442" w:rsidRDefault="00C51A60" w:rsidP="00182F8F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1F6442">
        <w:rPr>
          <w:rFonts w:ascii="Times New Roman" w:hAnsi="Times New Roman"/>
          <w:bCs/>
        </w:rPr>
        <w:t>………………….</w:t>
      </w:r>
      <w:r w:rsidRPr="001F6442">
        <w:rPr>
          <w:rFonts w:ascii="Times New Roman" w:hAnsi="Times New Roman"/>
        </w:rPr>
        <w:t xml:space="preserve"> miesięcy osobistego wykonywania ciągłego, bieżącego  doradztwa prawnego dla publicznej uczelni wyższej</w:t>
      </w:r>
    </w:p>
    <w:p w:rsidR="00C51A60" w:rsidRPr="001F6442" w:rsidRDefault="00C51A60" w:rsidP="00182F8F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1F6442">
        <w:rPr>
          <w:rFonts w:ascii="Times New Roman" w:hAnsi="Times New Roman"/>
        </w:rPr>
        <w:t>………………… usług reprezentacji strony na rozprawie przed Krajową Izbą Odwoławczą (osobista obecność na rozprawie w KIO), zakończonych uzyskaniem rozstrzygnięcia zgodnego z interesem reprezentowanej strony</w:t>
      </w:r>
    </w:p>
    <w:p w:rsidR="00C51A60" w:rsidRPr="001F6442" w:rsidRDefault="00C51A60" w:rsidP="00182F8F">
      <w:pPr>
        <w:numPr>
          <w:ilvl w:val="1"/>
          <w:numId w:val="2"/>
        </w:numPr>
        <w:tabs>
          <w:tab w:val="clear" w:pos="104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F6442">
        <w:rPr>
          <w:rFonts w:ascii="Times New Roman" w:hAnsi="Times New Roman"/>
        </w:rPr>
        <w:t>składam(y) niniejszą ofertę we własnym imieniu / jako wykonawca w ofercie wspólnej,</w:t>
      </w:r>
    </w:p>
    <w:p w:rsidR="00C51A60" w:rsidRPr="001F6442" w:rsidRDefault="00C51A60" w:rsidP="00182F8F">
      <w:pPr>
        <w:numPr>
          <w:ilvl w:val="1"/>
          <w:numId w:val="2"/>
        </w:numPr>
        <w:tabs>
          <w:tab w:val="clear" w:pos="104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F6442">
        <w:rPr>
          <w:rFonts w:ascii="Times New Roman" w:hAnsi="Times New Roman"/>
        </w:rPr>
        <w:t>oświadczam, iż podany w mojej ofercie adres email ..................................................... będzie  utrzymywany w gotowości do transmisji przez okres  trwania postępowania .</w:t>
      </w:r>
    </w:p>
    <w:p w:rsidR="00C51A60" w:rsidRPr="006F07F4" w:rsidRDefault="00C51A60" w:rsidP="00182F8F">
      <w:pPr>
        <w:numPr>
          <w:ilvl w:val="1"/>
          <w:numId w:val="2"/>
        </w:numPr>
        <w:tabs>
          <w:tab w:val="clear" w:pos="104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1F6442">
        <w:rPr>
          <w:rFonts w:ascii="Times New Roman" w:hAnsi="Times New Roman"/>
        </w:rPr>
        <w:t>Oświadczam, że wypełniłem obowiązki informacyjne przewidziane w art. 13 lub art. 14 RODO</w:t>
      </w:r>
      <w:r w:rsidRPr="001F6442">
        <w:rPr>
          <w:rStyle w:val="FootnoteReference"/>
          <w:rFonts w:ascii="Times New Roman" w:hAnsi="Times New Roman"/>
          <w:sz w:val="22"/>
        </w:rPr>
        <w:footnoteReference w:id="1"/>
      </w:r>
      <w:r w:rsidRPr="001F6442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51A60" w:rsidRPr="001F6442" w:rsidRDefault="00C51A60" w:rsidP="00182F8F">
      <w:pPr>
        <w:numPr>
          <w:ilvl w:val="1"/>
          <w:numId w:val="2"/>
        </w:numPr>
        <w:tabs>
          <w:tab w:val="clear" w:pos="104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Oświadczam, iż jestem związany(a) ofertą w terminie 30 dni licząc od dnia upływu terminu składania ofert.</w:t>
      </w:r>
    </w:p>
    <w:p w:rsidR="00C51A60" w:rsidRPr="001F6442" w:rsidRDefault="00C51A60" w:rsidP="000E1D8A">
      <w:pPr>
        <w:spacing w:after="0" w:line="240" w:lineRule="auto"/>
        <w:jc w:val="both"/>
        <w:rPr>
          <w:rFonts w:ascii="Times New Roman" w:hAnsi="Times New Roman"/>
          <w:b/>
        </w:rPr>
      </w:pPr>
      <w:r w:rsidRPr="001F6442">
        <w:rPr>
          <w:rFonts w:ascii="Times New Roman" w:hAnsi="Times New Roman"/>
          <w:b/>
        </w:rPr>
        <w:t>PODPIS(Y):</w:t>
      </w:r>
    </w:p>
    <w:p w:rsidR="00C51A60" w:rsidRDefault="00C51A60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1A60" w:rsidRDefault="00C51A60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1A60" w:rsidRDefault="00C51A60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1A60" w:rsidRDefault="00C51A60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1A60" w:rsidRPr="001F6442" w:rsidRDefault="00C51A60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51A60" w:rsidRPr="001F6442" w:rsidRDefault="00C51A60" w:rsidP="000E1D8A">
      <w:pPr>
        <w:spacing w:after="0" w:line="240" w:lineRule="auto"/>
        <w:jc w:val="both"/>
        <w:rPr>
          <w:rFonts w:ascii="Times New Roman" w:hAnsi="Times New Roman"/>
          <w:b/>
        </w:rPr>
      </w:pPr>
      <w:r w:rsidRPr="001F6442">
        <w:rPr>
          <w:rFonts w:ascii="Times New Roman" w:hAnsi="Times New Roman"/>
          <w:b/>
        </w:rPr>
        <w:t>........................................................................................................</w:t>
      </w:r>
    </w:p>
    <w:p w:rsidR="00C51A60" w:rsidRPr="001F6442" w:rsidRDefault="00C51A60" w:rsidP="000E1D8A">
      <w:pPr>
        <w:spacing w:after="0" w:line="240" w:lineRule="auto"/>
        <w:jc w:val="both"/>
        <w:rPr>
          <w:rFonts w:ascii="Times New Roman" w:hAnsi="Times New Roman"/>
          <w:b/>
        </w:rPr>
      </w:pPr>
      <w:r w:rsidRPr="001F6442">
        <w:rPr>
          <w:rFonts w:ascii="Times New Roman" w:hAnsi="Times New Roman"/>
          <w:b/>
        </w:rPr>
        <w:t xml:space="preserve">                               (miejscowość, data, podpis(y))</w:t>
      </w:r>
    </w:p>
    <w:p w:rsidR="00C51A60" w:rsidRPr="007E5B5C" w:rsidRDefault="00C51A60" w:rsidP="007E5B5C">
      <w:pPr>
        <w:spacing w:after="0" w:line="240" w:lineRule="auto"/>
        <w:jc w:val="both"/>
        <w:rPr>
          <w:rFonts w:ascii="Times New Roman" w:hAnsi="Times New Roman"/>
        </w:rPr>
      </w:pPr>
      <w:r w:rsidRPr="001F6442">
        <w:rPr>
          <w:rFonts w:ascii="Times New Roman" w:hAnsi="Times New Roman"/>
        </w:rPr>
        <w:t>Podpis(y) i pieczątka(i) imienna(e) osoby(osób) umocowanej(ych) do reprezentowania wykonawcy</w:t>
      </w:r>
      <w:bookmarkStart w:id="0" w:name="_GoBack"/>
      <w:bookmarkEnd w:id="0"/>
    </w:p>
    <w:sectPr w:rsidR="00C51A60" w:rsidRPr="007E5B5C" w:rsidSect="007E5B5C">
      <w:footerReference w:type="even" r:id="rId7"/>
      <w:footerReference w:type="default" r:id="rId8"/>
      <w:pgSz w:w="11906" w:h="16838"/>
      <w:pgMar w:top="1440" w:right="1077" w:bottom="1440" w:left="1077" w:header="90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60" w:rsidRDefault="00C51A60" w:rsidP="00BA3F2E">
      <w:pPr>
        <w:spacing w:after="0" w:line="240" w:lineRule="auto"/>
      </w:pPr>
      <w:r>
        <w:separator/>
      </w:r>
    </w:p>
  </w:endnote>
  <w:endnote w:type="continuationSeparator" w:id="0">
    <w:p w:rsidR="00C51A60" w:rsidRDefault="00C51A60" w:rsidP="00BA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60" w:rsidRDefault="00C51A60" w:rsidP="00023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A60" w:rsidRDefault="00C51A60" w:rsidP="009753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60" w:rsidRDefault="00C51A60" w:rsidP="00023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51A60" w:rsidRDefault="00C51A60" w:rsidP="005F4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60" w:rsidRDefault="00C51A60" w:rsidP="00BA3F2E">
      <w:pPr>
        <w:spacing w:after="0" w:line="240" w:lineRule="auto"/>
      </w:pPr>
      <w:r>
        <w:separator/>
      </w:r>
    </w:p>
  </w:footnote>
  <w:footnote w:type="continuationSeparator" w:id="0">
    <w:p w:rsidR="00C51A60" w:rsidRDefault="00C51A60" w:rsidP="00BA3F2E">
      <w:pPr>
        <w:spacing w:after="0" w:line="240" w:lineRule="auto"/>
      </w:pPr>
      <w:r>
        <w:continuationSeparator/>
      </w:r>
    </w:p>
  </w:footnote>
  <w:footnote w:id="1">
    <w:p w:rsidR="00C51A60" w:rsidRDefault="00C51A60" w:rsidP="00692C5F">
      <w:pPr>
        <w:pStyle w:val="FootnoteText"/>
      </w:pPr>
      <w:r w:rsidRPr="00C47AB7">
        <w:rPr>
          <w:rStyle w:val="FootnoteReference"/>
          <w:sz w:val="16"/>
          <w:szCs w:val="16"/>
        </w:rPr>
        <w:footnoteRef/>
      </w:r>
      <w:r w:rsidRPr="00C47AB7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FB58F0BA"/>
    <w:name w:val="WW8Num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00000008"/>
    <w:multiLevelType w:val="singleLevel"/>
    <w:tmpl w:val="97DEA3F8"/>
    <w:name w:val="WW8Num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2">
    <w:nsid w:val="0000000D"/>
    <w:multiLevelType w:val="singleLevel"/>
    <w:tmpl w:val="9D4630C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">
    <w:nsid w:val="0000000F"/>
    <w:multiLevelType w:val="single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</w:abstractNum>
  <w:abstractNum w:abstractNumId="4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13"/>
    <w:multiLevelType w:val="multilevel"/>
    <w:tmpl w:val="EBA6E800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6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15"/>
    <w:multiLevelType w:val="multilevel"/>
    <w:tmpl w:val="46CA3C0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900"/>
        </w:tabs>
        <w:ind w:left="126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>
    <w:nsid w:val="0000001A"/>
    <w:multiLevelType w:val="single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19F6980"/>
    <w:multiLevelType w:val="hybridMultilevel"/>
    <w:tmpl w:val="E85A77A8"/>
    <w:lvl w:ilvl="0" w:tplc="29F4BA78">
      <w:start w:val="1"/>
      <w:numFmt w:val="upperRoman"/>
      <w:lvlText w:val="%1."/>
      <w:lvlJc w:val="left"/>
      <w:pPr>
        <w:ind w:left="1485" w:hanging="720"/>
      </w:pPr>
      <w:rPr>
        <w:rFonts w:cs="Times New Roman" w:hint="default"/>
        <w:b/>
      </w:rPr>
    </w:lvl>
    <w:lvl w:ilvl="1" w:tplc="A27AB576">
      <w:start w:val="1"/>
      <w:numFmt w:val="decimal"/>
      <w:lvlText w:val="%2."/>
      <w:lvlJc w:val="left"/>
      <w:pPr>
        <w:tabs>
          <w:tab w:val="num" w:pos="1485"/>
        </w:tabs>
        <w:ind w:left="1825" w:hanging="34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0557156B"/>
    <w:multiLevelType w:val="hybridMultilevel"/>
    <w:tmpl w:val="131EDB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9F64BA"/>
    <w:multiLevelType w:val="multilevel"/>
    <w:tmpl w:val="46CA3C0A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900"/>
        </w:tabs>
        <w:ind w:left="126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2">
    <w:nsid w:val="0DBA3FA9"/>
    <w:multiLevelType w:val="hybridMultilevel"/>
    <w:tmpl w:val="F1028E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31780D"/>
    <w:multiLevelType w:val="hybridMultilevel"/>
    <w:tmpl w:val="9E082270"/>
    <w:lvl w:ilvl="0" w:tplc="82CC6416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5104AA"/>
    <w:multiLevelType w:val="hybridMultilevel"/>
    <w:tmpl w:val="4440BCE4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1E915778"/>
    <w:multiLevelType w:val="hybridMultilevel"/>
    <w:tmpl w:val="131EDB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0056F9"/>
    <w:multiLevelType w:val="hybridMultilevel"/>
    <w:tmpl w:val="25E4E3B8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790AFC"/>
    <w:multiLevelType w:val="hybridMultilevel"/>
    <w:tmpl w:val="411C5074"/>
    <w:lvl w:ilvl="0" w:tplc="35D0D372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22E319DD"/>
    <w:multiLevelType w:val="hybridMultilevel"/>
    <w:tmpl w:val="0F82724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ADAB1BE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269B5401"/>
    <w:multiLevelType w:val="hybridMultilevel"/>
    <w:tmpl w:val="B66CE2EE"/>
    <w:lvl w:ilvl="0" w:tplc="5E66C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8D6EFB"/>
    <w:multiLevelType w:val="hybridMultilevel"/>
    <w:tmpl w:val="98A6B2F6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cs="Times New Roman"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922327C"/>
    <w:multiLevelType w:val="hybridMultilevel"/>
    <w:tmpl w:val="006C9016"/>
    <w:lvl w:ilvl="0" w:tplc="340AB7F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1B466C"/>
    <w:multiLevelType w:val="hybridMultilevel"/>
    <w:tmpl w:val="D546917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6E193B"/>
    <w:multiLevelType w:val="multilevel"/>
    <w:tmpl w:val="F500A2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7">
    <w:nsid w:val="5CC70076"/>
    <w:multiLevelType w:val="hybridMultilevel"/>
    <w:tmpl w:val="AB568288"/>
    <w:lvl w:ilvl="0" w:tplc="031CC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2C5A16"/>
    <w:multiLevelType w:val="hybridMultilevel"/>
    <w:tmpl w:val="A77E2C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C41ECD"/>
    <w:multiLevelType w:val="multilevel"/>
    <w:tmpl w:val="2E4C68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30">
    <w:nsid w:val="70455C71"/>
    <w:multiLevelType w:val="hybridMultilevel"/>
    <w:tmpl w:val="438819AA"/>
    <w:lvl w:ilvl="0" w:tplc="5ACCDC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27C44AC"/>
    <w:multiLevelType w:val="hybridMultilevel"/>
    <w:tmpl w:val="211C8A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4A2394D"/>
    <w:multiLevelType w:val="hybridMultilevel"/>
    <w:tmpl w:val="9B4298B2"/>
    <w:lvl w:ilvl="0" w:tplc="CDD2771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77F117E0"/>
    <w:multiLevelType w:val="hybridMultilevel"/>
    <w:tmpl w:val="4DD6658C"/>
    <w:lvl w:ilvl="0" w:tplc="5ACCDC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9629A8"/>
    <w:multiLevelType w:val="hybridMultilevel"/>
    <w:tmpl w:val="53BE0F52"/>
    <w:lvl w:ilvl="0" w:tplc="031CC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26"/>
  </w:num>
  <w:num w:numId="4">
    <w:abstractNumId w:val="12"/>
  </w:num>
  <w:num w:numId="5">
    <w:abstractNumId w:val="20"/>
  </w:num>
  <w:num w:numId="6">
    <w:abstractNumId w:val="14"/>
  </w:num>
  <w:num w:numId="7">
    <w:abstractNumId w:val="25"/>
  </w:num>
  <w:num w:numId="8">
    <w:abstractNumId w:val="23"/>
  </w:num>
  <w:num w:numId="9">
    <w:abstractNumId w:val="17"/>
  </w:num>
  <w:num w:numId="10">
    <w:abstractNumId w:val="31"/>
  </w:num>
  <w:num w:numId="11">
    <w:abstractNumId w:val="30"/>
  </w:num>
  <w:num w:numId="12">
    <w:abstractNumId w:val="10"/>
  </w:num>
  <w:num w:numId="13">
    <w:abstractNumId w:val="16"/>
  </w:num>
  <w:num w:numId="14">
    <w:abstractNumId w:val="33"/>
  </w:num>
  <w:num w:numId="15">
    <w:abstractNumId w:val="19"/>
  </w:num>
  <w:num w:numId="16">
    <w:abstractNumId w:val="2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8"/>
  </w:num>
  <w:num w:numId="24">
    <w:abstractNumId w:val="28"/>
  </w:num>
  <w:num w:numId="25">
    <w:abstractNumId w:val="29"/>
  </w:num>
  <w:num w:numId="26">
    <w:abstractNumId w:val="34"/>
  </w:num>
  <w:num w:numId="27">
    <w:abstractNumId w:val="27"/>
  </w:num>
  <w:num w:numId="28">
    <w:abstractNumId w:val="15"/>
  </w:num>
  <w:num w:numId="29">
    <w:abstractNumId w:val="7"/>
  </w:num>
  <w:num w:numId="30">
    <w:abstractNumId w:val="11"/>
  </w:num>
  <w:num w:numId="31">
    <w:abstractNumId w:val="18"/>
  </w:num>
  <w:num w:numId="32">
    <w:abstractNumId w:val="22"/>
  </w:num>
  <w:num w:numId="33">
    <w:abstractNumId w:val="32"/>
  </w:num>
  <w:num w:numId="34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F2E"/>
    <w:rsid w:val="00005313"/>
    <w:rsid w:val="00011231"/>
    <w:rsid w:val="00016BA6"/>
    <w:rsid w:val="0002302A"/>
    <w:rsid w:val="00043431"/>
    <w:rsid w:val="00045A30"/>
    <w:rsid w:val="0006568F"/>
    <w:rsid w:val="000703E2"/>
    <w:rsid w:val="00074FE7"/>
    <w:rsid w:val="0009133E"/>
    <w:rsid w:val="000B6ADD"/>
    <w:rsid w:val="000C47DF"/>
    <w:rsid w:val="000C54D8"/>
    <w:rsid w:val="000D0CCC"/>
    <w:rsid w:val="000E1D8A"/>
    <w:rsid w:val="000E6269"/>
    <w:rsid w:val="0013253C"/>
    <w:rsid w:val="001606F2"/>
    <w:rsid w:val="00166959"/>
    <w:rsid w:val="001674F2"/>
    <w:rsid w:val="0017747D"/>
    <w:rsid w:val="00181E10"/>
    <w:rsid w:val="00182F8F"/>
    <w:rsid w:val="00190952"/>
    <w:rsid w:val="001B2FEE"/>
    <w:rsid w:val="001C1BAC"/>
    <w:rsid w:val="001D4676"/>
    <w:rsid w:val="001E7007"/>
    <w:rsid w:val="001F6442"/>
    <w:rsid w:val="001F7485"/>
    <w:rsid w:val="00227502"/>
    <w:rsid w:val="0023230D"/>
    <w:rsid w:val="002341F7"/>
    <w:rsid w:val="0023642E"/>
    <w:rsid w:val="00282178"/>
    <w:rsid w:val="0028647C"/>
    <w:rsid w:val="002A1387"/>
    <w:rsid w:val="002E3D81"/>
    <w:rsid w:val="002F19BC"/>
    <w:rsid w:val="003016CF"/>
    <w:rsid w:val="0031209F"/>
    <w:rsid w:val="00343C2D"/>
    <w:rsid w:val="003503EC"/>
    <w:rsid w:val="00354087"/>
    <w:rsid w:val="00390BD6"/>
    <w:rsid w:val="00391D05"/>
    <w:rsid w:val="003B05FB"/>
    <w:rsid w:val="003B24EF"/>
    <w:rsid w:val="003B5463"/>
    <w:rsid w:val="003D6D84"/>
    <w:rsid w:val="004108BF"/>
    <w:rsid w:val="00465A74"/>
    <w:rsid w:val="004733A7"/>
    <w:rsid w:val="00491BF3"/>
    <w:rsid w:val="0049433B"/>
    <w:rsid w:val="00497ABE"/>
    <w:rsid w:val="004A21B9"/>
    <w:rsid w:val="004A267F"/>
    <w:rsid w:val="004C464F"/>
    <w:rsid w:val="004E054F"/>
    <w:rsid w:val="004F016C"/>
    <w:rsid w:val="004F2F12"/>
    <w:rsid w:val="005059CA"/>
    <w:rsid w:val="00537EA0"/>
    <w:rsid w:val="00543A07"/>
    <w:rsid w:val="005927E8"/>
    <w:rsid w:val="005C4A6A"/>
    <w:rsid w:val="005C7E72"/>
    <w:rsid w:val="005E6F1C"/>
    <w:rsid w:val="005F401C"/>
    <w:rsid w:val="00601922"/>
    <w:rsid w:val="006063F9"/>
    <w:rsid w:val="00622525"/>
    <w:rsid w:val="00630CFA"/>
    <w:rsid w:val="00666DC1"/>
    <w:rsid w:val="00692C5F"/>
    <w:rsid w:val="00697602"/>
    <w:rsid w:val="006A5DA9"/>
    <w:rsid w:val="006C007D"/>
    <w:rsid w:val="006C455E"/>
    <w:rsid w:val="006D18F0"/>
    <w:rsid w:val="006F07F4"/>
    <w:rsid w:val="006F4CB3"/>
    <w:rsid w:val="006F6170"/>
    <w:rsid w:val="007130F7"/>
    <w:rsid w:val="00731059"/>
    <w:rsid w:val="0073551F"/>
    <w:rsid w:val="00745A20"/>
    <w:rsid w:val="0075554F"/>
    <w:rsid w:val="00780272"/>
    <w:rsid w:val="007A094C"/>
    <w:rsid w:val="007A5236"/>
    <w:rsid w:val="007D0E13"/>
    <w:rsid w:val="007E02CB"/>
    <w:rsid w:val="007E5B5C"/>
    <w:rsid w:val="007F710A"/>
    <w:rsid w:val="007F79A2"/>
    <w:rsid w:val="008062B3"/>
    <w:rsid w:val="0081332A"/>
    <w:rsid w:val="00820D9E"/>
    <w:rsid w:val="00831CE9"/>
    <w:rsid w:val="00834D0D"/>
    <w:rsid w:val="0083768B"/>
    <w:rsid w:val="00840AB6"/>
    <w:rsid w:val="00860DFA"/>
    <w:rsid w:val="00873E78"/>
    <w:rsid w:val="00884DEF"/>
    <w:rsid w:val="008B47D1"/>
    <w:rsid w:val="00901B8D"/>
    <w:rsid w:val="009035FA"/>
    <w:rsid w:val="00950890"/>
    <w:rsid w:val="00952684"/>
    <w:rsid w:val="00966D41"/>
    <w:rsid w:val="009753FC"/>
    <w:rsid w:val="009769C2"/>
    <w:rsid w:val="009935F6"/>
    <w:rsid w:val="00994202"/>
    <w:rsid w:val="009A1644"/>
    <w:rsid w:val="009A3051"/>
    <w:rsid w:val="009B610A"/>
    <w:rsid w:val="009C261D"/>
    <w:rsid w:val="009C7AB1"/>
    <w:rsid w:val="009F391F"/>
    <w:rsid w:val="009F664B"/>
    <w:rsid w:val="00A06C4F"/>
    <w:rsid w:val="00A14CA5"/>
    <w:rsid w:val="00A178C3"/>
    <w:rsid w:val="00A25BE4"/>
    <w:rsid w:val="00A414A6"/>
    <w:rsid w:val="00A62277"/>
    <w:rsid w:val="00A73D79"/>
    <w:rsid w:val="00AA68AF"/>
    <w:rsid w:val="00AC6814"/>
    <w:rsid w:val="00AE0899"/>
    <w:rsid w:val="00AE1A0F"/>
    <w:rsid w:val="00AE5883"/>
    <w:rsid w:val="00AF5E9C"/>
    <w:rsid w:val="00B1470A"/>
    <w:rsid w:val="00B30C23"/>
    <w:rsid w:val="00B3201F"/>
    <w:rsid w:val="00B35504"/>
    <w:rsid w:val="00B4010D"/>
    <w:rsid w:val="00B45D5C"/>
    <w:rsid w:val="00B55350"/>
    <w:rsid w:val="00B5610D"/>
    <w:rsid w:val="00B60E50"/>
    <w:rsid w:val="00B70787"/>
    <w:rsid w:val="00B7268C"/>
    <w:rsid w:val="00BA02B0"/>
    <w:rsid w:val="00BA3F2E"/>
    <w:rsid w:val="00BB27ED"/>
    <w:rsid w:val="00BB5A93"/>
    <w:rsid w:val="00BC1613"/>
    <w:rsid w:val="00C24EDD"/>
    <w:rsid w:val="00C265C7"/>
    <w:rsid w:val="00C30A08"/>
    <w:rsid w:val="00C34BEE"/>
    <w:rsid w:val="00C43F7D"/>
    <w:rsid w:val="00C47AB7"/>
    <w:rsid w:val="00C51A60"/>
    <w:rsid w:val="00C5273F"/>
    <w:rsid w:val="00C55EAE"/>
    <w:rsid w:val="00C574BE"/>
    <w:rsid w:val="00C65E52"/>
    <w:rsid w:val="00C678F2"/>
    <w:rsid w:val="00C704F7"/>
    <w:rsid w:val="00C81CCD"/>
    <w:rsid w:val="00C82269"/>
    <w:rsid w:val="00C87F3C"/>
    <w:rsid w:val="00C92557"/>
    <w:rsid w:val="00C96779"/>
    <w:rsid w:val="00CC45D5"/>
    <w:rsid w:val="00CD5672"/>
    <w:rsid w:val="00CF2083"/>
    <w:rsid w:val="00D108DB"/>
    <w:rsid w:val="00D20F2A"/>
    <w:rsid w:val="00D56F31"/>
    <w:rsid w:val="00D6030A"/>
    <w:rsid w:val="00D662AE"/>
    <w:rsid w:val="00D67E9E"/>
    <w:rsid w:val="00D97250"/>
    <w:rsid w:val="00DA56AB"/>
    <w:rsid w:val="00DB21DB"/>
    <w:rsid w:val="00DB414C"/>
    <w:rsid w:val="00DC4C5E"/>
    <w:rsid w:val="00DC73F6"/>
    <w:rsid w:val="00DE12F5"/>
    <w:rsid w:val="00DE3F8E"/>
    <w:rsid w:val="00DE6778"/>
    <w:rsid w:val="00DE77D5"/>
    <w:rsid w:val="00E075D0"/>
    <w:rsid w:val="00E1798D"/>
    <w:rsid w:val="00E35459"/>
    <w:rsid w:val="00E36F7C"/>
    <w:rsid w:val="00E546F5"/>
    <w:rsid w:val="00E636A1"/>
    <w:rsid w:val="00E644E1"/>
    <w:rsid w:val="00E85F5D"/>
    <w:rsid w:val="00EA0088"/>
    <w:rsid w:val="00ED53AB"/>
    <w:rsid w:val="00ED5AD8"/>
    <w:rsid w:val="00EE5D99"/>
    <w:rsid w:val="00EE632A"/>
    <w:rsid w:val="00F112EE"/>
    <w:rsid w:val="00F116EC"/>
    <w:rsid w:val="00F268B9"/>
    <w:rsid w:val="00F26F57"/>
    <w:rsid w:val="00F305A9"/>
    <w:rsid w:val="00F412B7"/>
    <w:rsid w:val="00F439CE"/>
    <w:rsid w:val="00F456B4"/>
    <w:rsid w:val="00F72AC7"/>
    <w:rsid w:val="00F844DD"/>
    <w:rsid w:val="00F86DA5"/>
    <w:rsid w:val="00F9517B"/>
    <w:rsid w:val="00F97F30"/>
    <w:rsid w:val="00FA0487"/>
    <w:rsid w:val="00FC10C6"/>
    <w:rsid w:val="00FC1B70"/>
    <w:rsid w:val="00FC7586"/>
    <w:rsid w:val="00FD66F5"/>
    <w:rsid w:val="00FD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C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2C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8226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92C5F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2269"/>
    <w:rPr>
      <w:rFonts w:ascii="Calibri" w:hAnsi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F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F2E"/>
    <w:rPr>
      <w:rFonts w:cs="Times New Roman"/>
    </w:rPr>
  </w:style>
  <w:style w:type="paragraph" w:styleId="ListParagraph">
    <w:name w:val="List Paragraph"/>
    <w:aliases w:val="Lista PR,lp1,Preambuła,Bullet Number,Body MS Bullet,List Paragraph1,List Paragraph2,ISCG Numerowanie,Normalny1,Akapit z listą3,Akapit z listą31,Wypunktowanie,Normal2,wypunktowanie,CW_Lista"/>
    <w:basedOn w:val="Normal"/>
    <w:link w:val="ListParagraphChar"/>
    <w:uiPriority w:val="99"/>
    <w:qFormat/>
    <w:rsid w:val="00901B8D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Lista PR Char,lp1 Char,Preambuła Char,Bullet Number Char,Body MS Bullet Char,List Paragraph1 Char,List Paragraph2 Char,ISCG Numerowanie Char,Normalny1 Char,Akapit z listą3 Char,Akapit z listą31 Char,Wypunktowanie Char,Normal2 Char"/>
    <w:link w:val="ListParagraph"/>
    <w:uiPriority w:val="99"/>
    <w:locked/>
    <w:rsid w:val="00901B8D"/>
  </w:style>
  <w:style w:type="paragraph" w:customStyle="1" w:styleId="Default">
    <w:name w:val="Default"/>
    <w:uiPriority w:val="99"/>
    <w:rsid w:val="00901B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D5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9677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9677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96779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1325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2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253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2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253C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692C5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92C5F"/>
    <w:rPr>
      <w:rFonts w:ascii="Times New Roman" w:hAnsi="Times New Roman" w:cs="Times New Roman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692C5F"/>
    <w:rPr>
      <w:rFonts w:cs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92C5F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2C5F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692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92C5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listparagraphcxsppierwsze">
    <w:name w:val="listparagraphcxsppierwsz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pierwsze">
    <w:name w:val="msonormalcxsppierwsz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7802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59CA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780272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753FC"/>
    <w:rPr>
      <w:rFonts w:cs="Times New Roman"/>
    </w:rPr>
  </w:style>
  <w:style w:type="paragraph" w:customStyle="1" w:styleId="pkt">
    <w:name w:val="pkt"/>
    <w:basedOn w:val="Normal"/>
    <w:uiPriority w:val="99"/>
    <w:rsid w:val="00C822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C822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2269"/>
    <w:rPr>
      <w:rFonts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43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3A0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735</TotalTime>
  <Pages>1</Pages>
  <Words>299</Words>
  <Characters>1798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Maresz</dc:creator>
  <cp:keywords/>
  <dc:description/>
  <cp:lastModifiedBy>p281419</cp:lastModifiedBy>
  <cp:revision>48</cp:revision>
  <cp:lastPrinted>2019-10-03T10:01:00Z</cp:lastPrinted>
  <dcterms:created xsi:type="dcterms:W3CDTF">2019-02-22T12:24:00Z</dcterms:created>
  <dcterms:modified xsi:type="dcterms:W3CDTF">2019-10-04T09:49:00Z</dcterms:modified>
</cp:coreProperties>
</file>