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B12D" w14:textId="77777777" w:rsidR="007228A5" w:rsidRPr="00F577E0" w:rsidRDefault="007228A5" w:rsidP="00A36BA8">
      <w:pPr>
        <w:pStyle w:val="Tekstpodstawowy"/>
        <w:ind w:right="1"/>
        <w:jc w:val="left"/>
        <w:rPr>
          <w:rFonts w:ascii="Calibri" w:hAnsi="Calibri" w:cs="Calibri"/>
          <w:b/>
          <w:sz w:val="22"/>
          <w:szCs w:val="22"/>
        </w:rPr>
      </w:pPr>
    </w:p>
    <w:p w14:paraId="5F490B53" w14:textId="77777777" w:rsidR="0093650D" w:rsidRPr="00F577E0" w:rsidRDefault="0093650D" w:rsidP="0093650D">
      <w:pPr>
        <w:autoSpaceDE w:val="0"/>
        <w:autoSpaceDN w:val="0"/>
        <w:adjustRightInd w:val="0"/>
        <w:spacing w:after="240" w:line="276" w:lineRule="auto"/>
        <w:ind w:right="566"/>
        <w:jc w:val="both"/>
        <w:rPr>
          <w:rFonts w:ascii="Calibri" w:hAnsi="Calibri" w:cs="Calibri"/>
        </w:rPr>
      </w:pPr>
    </w:p>
    <w:p w14:paraId="10445249" w14:textId="4A0DFA0C" w:rsidR="0093650D" w:rsidRPr="00076F68" w:rsidRDefault="0093650D" w:rsidP="0093650D">
      <w:pPr>
        <w:ind w:left="3402" w:right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Zamawiających uczestniczących w grupie zakupowej Górnośląsko-Zagłębiowskiej Metropoli</w:t>
      </w:r>
      <w:r w:rsidR="00D63D62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14:paraId="281579E9" w14:textId="7AC453B9" w:rsidR="0093650D" w:rsidRPr="00076F68" w:rsidRDefault="0093650D" w:rsidP="0093650D">
      <w:pPr>
        <w:ind w:left="4536" w:right="1"/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Nr postępowania </w:t>
      </w:r>
      <w:r w:rsidR="00D63D62" w:rsidRPr="00D63D62">
        <w:rPr>
          <w:rFonts w:ascii="Calibri" w:hAnsi="Calibri" w:cs="Calibri"/>
          <w:b/>
          <w:sz w:val="22"/>
          <w:szCs w:val="22"/>
        </w:rPr>
        <w:t>ZA.270.103.2018</w:t>
      </w:r>
    </w:p>
    <w:p w14:paraId="5AF2ACBF" w14:textId="77777777" w:rsidR="0093650D" w:rsidRPr="00076F68" w:rsidRDefault="0093650D" w:rsidP="0093650D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Wykonawca:</w:t>
      </w:r>
    </w:p>
    <w:p w14:paraId="2AD9F1B5" w14:textId="77777777" w:rsidR="0093650D" w:rsidRPr="00076F68" w:rsidRDefault="0093650D" w:rsidP="0093650D">
      <w:pPr>
        <w:ind w:right="1"/>
        <w:rPr>
          <w:rFonts w:ascii="Calibri" w:hAnsi="Calibri" w:cs="Calibri"/>
          <w:b/>
          <w:sz w:val="22"/>
          <w:szCs w:val="22"/>
        </w:rPr>
      </w:pPr>
    </w:p>
    <w:p w14:paraId="061A69D3" w14:textId="77777777" w:rsidR="0093650D" w:rsidRPr="00076F68" w:rsidRDefault="0093650D" w:rsidP="0093650D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3E5A788D" w14:textId="77777777" w:rsidR="0093650D" w:rsidRPr="00076F68" w:rsidRDefault="0093650D" w:rsidP="0093650D">
      <w:pPr>
        <w:ind w:right="1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>(pełna nazwa/firma, adres, w zależności od podmiotu: NIP/PESEL,KRS/</w:t>
      </w:r>
      <w:proofErr w:type="spellStart"/>
      <w:r w:rsidRPr="00076F68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076F68">
        <w:rPr>
          <w:rFonts w:ascii="Calibri" w:hAnsi="Calibri" w:cs="Calibri"/>
          <w:i/>
          <w:sz w:val="18"/>
          <w:szCs w:val="18"/>
        </w:rPr>
        <w:t>)</w:t>
      </w:r>
    </w:p>
    <w:p w14:paraId="2FCF9C34" w14:textId="77777777" w:rsidR="0093650D" w:rsidRPr="00076F68" w:rsidRDefault="0093650D" w:rsidP="0093650D">
      <w:pPr>
        <w:ind w:right="1"/>
        <w:rPr>
          <w:rFonts w:ascii="Calibri" w:hAnsi="Calibri" w:cs="Calibri"/>
          <w:u w:val="single"/>
        </w:rPr>
      </w:pPr>
    </w:p>
    <w:p w14:paraId="4AA84EB5" w14:textId="77777777" w:rsidR="0093650D" w:rsidRPr="00076F68" w:rsidRDefault="0093650D" w:rsidP="0093650D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reprezentowany przez:</w:t>
      </w:r>
    </w:p>
    <w:p w14:paraId="35E04B19" w14:textId="77777777" w:rsidR="0093650D" w:rsidRPr="00076F68" w:rsidRDefault="0093650D" w:rsidP="0093650D">
      <w:pPr>
        <w:ind w:right="1"/>
        <w:rPr>
          <w:rFonts w:ascii="Calibri" w:hAnsi="Calibri" w:cs="Calibri"/>
          <w:b/>
          <w:sz w:val="22"/>
          <w:szCs w:val="22"/>
        </w:rPr>
      </w:pPr>
    </w:p>
    <w:p w14:paraId="78ADD3A6" w14:textId="77777777" w:rsidR="0093650D" w:rsidRPr="00076F68" w:rsidRDefault="0093650D" w:rsidP="0093650D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3F9D71C7" w14:textId="77777777" w:rsidR="0093650D" w:rsidRPr="00076F68" w:rsidRDefault="0093650D" w:rsidP="0093650D">
      <w:pPr>
        <w:ind w:right="1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 xml:space="preserve"> (imię, nazwisko, stanowisko/podstawa do reprezentacji)</w:t>
      </w:r>
    </w:p>
    <w:p w14:paraId="1622BD7B" w14:textId="77777777" w:rsidR="0093650D" w:rsidRDefault="0093650D" w:rsidP="0093650D">
      <w:pPr>
        <w:jc w:val="center"/>
        <w:rPr>
          <w:rFonts w:ascii="Calibri" w:hAnsi="Calibri" w:cs="Calibri"/>
          <w:b/>
          <w:sz w:val="22"/>
          <w:szCs w:val="22"/>
        </w:rPr>
      </w:pPr>
    </w:p>
    <w:p w14:paraId="4DCBD786" w14:textId="77777777" w:rsidR="0093650D" w:rsidRPr="00076F68" w:rsidRDefault="0093650D" w:rsidP="0093650D">
      <w:pPr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DOTYCZĄCE PRZESŁANEK WYKLUCZENIA Z POSTĘPOWANIA</w:t>
      </w:r>
    </w:p>
    <w:p w14:paraId="2018003B" w14:textId="77777777" w:rsidR="0093650D" w:rsidRPr="00076F68" w:rsidRDefault="0093650D" w:rsidP="0093650D">
      <w:pPr>
        <w:jc w:val="both"/>
        <w:rPr>
          <w:rFonts w:ascii="Calibri" w:hAnsi="Calibri" w:cs="Calibri"/>
          <w:b/>
          <w:sz w:val="22"/>
          <w:szCs w:val="22"/>
        </w:rPr>
      </w:pPr>
    </w:p>
    <w:p w14:paraId="53CD9506" w14:textId="77777777" w:rsidR="0093650D" w:rsidRPr="00076F68" w:rsidRDefault="0093650D" w:rsidP="0093650D">
      <w:pPr>
        <w:jc w:val="both"/>
        <w:rPr>
          <w:rFonts w:ascii="Calibri" w:hAnsi="Calibri" w:cs="Calibri"/>
          <w:b/>
          <w:sz w:val="22"/>
          <w:szCs w:val="22"/>
        </w:rPr>
      </w:pPr>
    </w:p>
    <w:p w14:paraId="10DAECDC" w14:textId="77777777" w:rsidR="0093650D" w:rsidRPr="00076F68" w:rsidRDefault="0093650D" w:rsidP="0093650D">
      <w:pPr>
        <w:jc w:val="both"/>
        <w:rPr>
          <w:rFonts w:ascii="Calibri" w:hAnsi="Calibri" w:cs="Calibri"/>
          <w:sz w:val="22"/>
          <w:szCs w:val="22"/>
        </w:rPr>
      </w:pPr>
    </w:p>
    <w:p w14:paraId="39BD7A0E" w14:textId="77777777" w:rsidR="0093650D" w:rsidRPr="00076F68" w:rsidRDefault="0093650D" w:rsidP="0093650D">
      <w:pPr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Ja (My), niżej podpisany(ni) ..............................................................................................................</w:t>
      </w:r>
    </w:p>
    <w:p w14:paraId="35004586" w14:textId="77777777" w:rsidR="0093650D" w:rsidRPr="00076F68" w:rsidRDefault="0093650D" w:rsidP="0093650D">
      <w:pPr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będąc należycie upoważniony do reprezentowania </w:t>
      </w:r>
    </w:p>
    <w:p w14:paraId="667808BC" w14:textId="77777777" w:rsidR="0093650D" w:rsidRPr="00076F68" w:rsidRDefault="0093650D" w:rsidP="0093650D">
      <w:pPr>
        <w:jc w:val="both"/>
        <w:rPr>
          <w:rFonts w:ascii="Calibri" w:hAnsi="Calibri" w:cs="Calibri"/>
          <w:sz w:val="22"/>
          <w:szCs w:val="22"/>
        </w:rPr>
      </w:pPr>
    </w:p>
    <w:p w14:paraId="25F3F315" w14:textId="77777777" w:rsidR="0093650D" w:rsidRDefault="0093650D" w:rsidP="0019379C">
      <w:pPr>
        <w:pStyle w:val="Akapitzlist"/>
        <w:numPr>
          <w:ilvl w:val="0"/>
          <w:numId w:val="119"/>
        </w:num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  <w:r w:rsidRPr="0093650D">
        <w:rPr>
          <w:rFonts w:ascii="Calibri" w:hAnsi="Calibri" w:cs="Calibri"/>
          <w:bCs/>
          <w:sz w:val="22"/>
          <w:szCs w:val="22"/>
        </w:rPr>
        <w:t xml:space="preserve">Oświadczam(y), </w:t>
      </w:r>
      <w:r w:rsidRPr="0093650D">
        <w:rPr>
          <w:rFonts w:ascii="Calibri" w:hAnsi="Calibri" w:cs="Calibri"/>
          <w:sz w:val="22"/>
          <w:szCs w:val="22"/>
        </w:rPr>
        <w:t>że nie został wydany wobec naszego podmiotu prawomocny wyroku sądu  lub ostateczna decyzja administracyjna o zaleganiu z uiszczaniem podatków, opłat lub składek na ubezpieczenie społeczne lub zdrowotne.</w:t>
      </w:r>
    </w:p>
    <w:p w14:paraId="1AC13DDB" w14:textId="77777777" w:rsidR="0093650D" w:rsidRDefault="0093650D" w:rsidP="0093650D">
      <w:p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</w:p>
    <w:p w14:paraId="026EAA24" w14:textId="77777777" w:rsidR="0093650D" w:rsidRPr="00076F68" w:rsidRDefault="0093650D" w:rsidP="0093650D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6A81E7AA" w14:textId="77777777" w:rsidR="0093650D" w:rsidRPr="00076F68" w:rsidRDefault="0093650D" w:rsidP="0093650D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14A154A2" w14:textId="77777777" w:rsidR="0093650D" w:rsidRPr="00076F68" w:rsidRDefault="0093650D" w:rsidP="0093650D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0C38763D" w14:textId="77777777" w:rsidR="0093650D" w:rsidRPr="00076F68" w:rsidRDefault="0093650D" w:rsidP="0093650D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6D1CBC27" w14:textId="77777777" w:rsidR="0093650D" w:rsidRPr="00076F68" w:rsidRDefault="0093650D" w:rsidP="0093650D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026B14A4" w14:textId="77777777" w:rsidR="0093650D" w:rsidRDefault="0093650D" w:rsidP="0093650D">
      <w:p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</w:p>
    <w:p w14:paraId="61037D6A" w14:textId="77777777" w:rsidR="0093650D" w:rsidRDefault="0093650D" w:rsidP="0093650D">
      <w:p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</w:p>
    <w:p w14:paraId="5DEF414C" w14:textId="77777777" w:rsidR="0093650D" w:rsidRDefault="0093650D" w:rsidP="0093650D">
      <w:p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</w:p>
    <w:p w14:paraId="02035668" w14:textId="77777777" w:rsidR="0093650D" w:rsidRPr="0093650D" w:rsidRDefault="0093650D" w:rsidP="0093650D">
      <w:p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</w:p>
    <w:p w14:paraId="5516963E" w14:textId="77777777" w:rsidR="0093650D" w:rsidRPr="0093650D" w:rsidRDefault="0093650D" w:rsidP="0019379C">
      <w:pPr>
        <w:pStyle w:val="Akapitzlist"/>
        <w:numPr>
          <w:ilvl w:val="0"/>
          <w:numId w:val="119"/>
        </w:num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  <w:r w:rsidRPr="00E65222">
        <w:rPr>
          <w:rFonts w:ascii="Calibri" w:hAnsi="Calibri" w:cs="Calibri"/>
          <w:bCs/>
          <w:sz w:val="22"/>
          <w:szCs w:val="22"/>
        </w:rPr>
        <w:t xml:space="preserve">Oświadczam(y), </w:t>
      </w:r>
      <w:r>
        <w:rPr>
          <w:rFonts w:ascii="Calibri" w:hAnsi="Calibri" w:cs="Calibri"/>
          <w:sz w:val="22"/>
          <w:szCs w:val="22"/>
        </w:rPr>
        <w:t>że nie zostało</w:t>
      </w:r>
      <w:r w:rsidRPr="00E65222">
        <w:rPr>
          <w:rFonts w:ascii="Calibri" w:hAnsi="Calibri" w:cs="Calibri"/>
          <w:sz w:val="22"/>
          <w:szCs w:val="22"/>
        </w:rPr>
        <w:t xml:space="preserve"> wydan</w:t>
      </w:r>
      <w:r>
        <w:rPr>
          <w:rFonts w:ascii="Calibri" w:hAnsi="Calibri" w:cs="Calibri"/>
          <w:sz w:val="22"/>
          <w:szCs w:val="22"/>
        </w:rPr>
        <w:t>e</w:t>
      </w:r>
      <w:r w:rsidRPr="00E6522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wobec naszego podmiotu orzeczenie zakazu ubiegania się o zamówienia publiczne</w:t>
      </w:r>
    </w:p>
    <w:p w14:paraId="5E8EA6C9" w14:textId="77777777" w:rsidR="0093650D" w:rsidRPr="00076F68" w:rsidRDefault="0093650D" w:rsidP="0093650D">
      <w:pPr>
        <w:jc w:val="both"/>
        <w:rPr>
          <w:rFonts w:ascii="Calibri" w:hAnsi="Calibri" w:cs="Calibri"/>
          <w:b/>
          <w:sz w:val="22"/>
          <w:szCs w:val="22"/>
        </w:rPr>
      </w:pPr>
    </w:p>
    <w:p w14:paraId="21A14AD5" w14:textId="77777777" w:rsidR="0093650D" w:rsidRPr="00076F68" w:rsidRDefault="0093650D" w:rsidP="0093650D">
      <w:pPr>
        <w:jc w:val="both"/>
        <w:rPr>
          <w:rFonts w:ascii="Calibri" w:hAnsi="Calibri" w:cs="Calibri"/>
          <w:b/>
          <w:sz w:val="22"/>
          <w:szCs w:val="22"/>
        </w:rPr>
      </w:pPr>
    </w:p>
    <w:p w14:paraId="43C090BD" w14:textId="77777777" w:rsidR="0093650D" w:rsidRPr="00076F68" w:rsidRDefault="0093650D" w:rsidP="0093650D">
      <w:pPr>
        <w:jc w:val="both"/>
        <w:rPr>
          <w:rFonts w:ascii="Calibri" w:hAnsi="Calibri" w:cs="Calibri"/>
          <w:b/>
          <w:sz w:val="22"/>
          <w:szCs w:val="22"/>
        </w:rPr>
      </w:pPr>
    </w:p>
    <w:p w14:paraId="4D7D87D0" w14:textId="77777777" w:rsidR="0093650D" w:rsidRPr="00076F68" w:rsidRDefault="0093650D" w:rsidP="0093650D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63D018A4" w14:textId="77777777" w:rsidR="0093650D" w:rsidRPr="00076F68" w:rsidRDefault="0093650D" w:rsidP="0093650D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414E42DD" w14:textId="77777777" w:rsidR="0093650D" w:rsidRPr="00076F68" w:rsidRDefault="0093650D" w:rsidP="0093650D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7267F8B7" w14:textId="77777777" w:rsidR="0093650D" w:rsidRPr="00076F68" w:rsidRDefault="0093650D" w:rsidP="0093650D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066F8478" w14:textId="77777777" w:rsidR="003F4CDF" w:rsidRDefault="0093650D" w:rsidP="0093650D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</w:t>
      </w:r>
      <w:r w:rsidR="003F4CDF">
        <w:rPr>
          <w:rFonts w:ascii="Calibri" w:hAnsi="Calibri" w:cs="Calibri"/>
          <w:sz w:val="18"/>
          <w:szCs w:val="18"/>
        </w:rPr>
        <w:t>y</w:t>
      </w:r>
    </w:p>
    <w:p w14:paraId="616E187E" w14:textId="77777777" w:rsidR="003F4CDF" w:rsidRDefault="003F4CDF" w:rsidP="0093650D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</w:p>
    <w:p w14:paraId="5ECEEF14" w14:textId="77777777" w:rsidR="003F4CDF" w:rsidRDefault="003F4CDF" w:rsidP="0093650D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</w:p>
    <w:p w14:paraId="79FF47CF" w14:textId="77777777" w:rsidR="0093650D" w:rsidRPr="00076F68" w:rsidRDefault="0093650D" w:rsidP="003F4CDF">
      <w:pPr>
        <w:pStyle w:val="Tekstpodstawowy"/>
        <w:ind w:right="1"/>
        <w:rPr>
          <w:rFonts w:ascii="Calibri" w:hAnsi="Calibri" w:cs="Calibri"/>
          <w:sz w:val="18"/>
          <w:szCs w:val="18"/>
        </w:rPr>
      </w:pPr>
    </w:p>
    <w:sectPr w:rsidR="0093650D" w:rsidRPr="00076F68" w:rsidSect="00E26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 w:equalWidth="0">
        <w:col w:w="907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EE49D" w14:textId="77777777" w:rsidR="005614F3" w:rsidRDefault="005614F3">
      <w:r>
        <w:separator/>
      </w:r>
    </w:p>
  </w:endnote>
  <w:endnote w:type="continuationSeparator" w:id="0">
    <w:p w14:paraId="6A125FE0" w14:textId="77777777" w:rsidR="005614F3" w:rsidRDefault="0056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1773" w14:textId="77777777" w:rsidR="003F4CDF" w:rsidRDefault="003F4C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E9CDA" w14:textId="77777777" w:rsidR="003F4CDF" w:rsidRDefault="003F4C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EBA67" w14:textId="77777777" w:rsidR="003F4CDF" w:rsidRDefault="003F4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6B5F0" w14:textId="77777777" w:rsidR="005614F3" w:rsidRDefault="005614F3">
      <w:r>
        <w:separator/>
      </w:r>
    </w:p>
  </w:footnote>
  <w:footnote w:type="continuationSeparator" w:id="0">
    <w:p w14:paraId="2598F6C2" w14:textId="77777777" w:rsidR="005614F3" w:rsidRDefault="0056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C8E2C" w14:textId="77777777" w:rsidR="003F4CDF" w:rsidRDefault="003F4C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65CA1" w14:textId="0B742912" w:rsidR="005C40B3" w:rsidRDefault="003F4CDF" w:rsidP="005D083F">
    <w:pPr>
      <w:pStyle w:val="Nagwek"/>
      <w:jc w:val="right"/>
    </w:pPr>
    <w:r>
      <w:t xml:space="preserve">Załącznik nr </w:t>
    </w:r>
    <w: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F6E9" w14:textId="77777777" w:rsidR="003F4CDF" w:rsidRDefault="003F4C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B"/>
    <w:multiLevelType w:val="singleLevel"/>
    <w:tmpl w:val="7E8AE996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A5732F"/>
    <w:multiLevelType w:val="hybridMultilevel"/>
    <w:tmpl w:val="8F94C254"/>
    <w:lvl w:ilvl="0" w:tplc="A57C28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D354BD"/>
    <w:multiLevelType w:val="hybridMultilevel"/>
    <w:tmpl w:val="8298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23D7D49"/>
    <w:multiLevelType w:val="hybridMultilevel"/>
    <w:tmpl w:val="392A4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5B07EC"/>
    <w:multiLevelType w:val="hybridMultilevel"/>
    <w:tmpl w:val="7628589C"/>
    <w:lvl w:ilvl="0" w:tplc="E3BAE9A0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58B6275"/>
    <w:multiLevelType w:val="hybridMultilevel"/>
    <w:tmpl w:val="D144C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E2629F"/>
    <w:multiLevelType w:val="hybridMultilevel"/>
    <w:tmpl w:val="CAFA62CC"/>
    <w:lvl w:ilvl="0" w:tplc="A44EF6D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282AE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717EC8"/>
    <w:multiLevelType w:val="hybridMultilevel"/>
    <w:tmpl w:val="0942A9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0B4E68C9"/>
    <w:multiLevelType w:val="multilevel"/>
    <w:tmpl w:val="0AF83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0D2456E9"/>
    <w:multiLevelType w:val="multilevel"/>
    <w:tmpl w:val="B406E2D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20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147E5485"/>
    <w:multiLevelType w:val="hybridMultilevel"/>
    <w:tmpl w:val="7E4C91F0"/>
    <w:lvl w:ilvl="0" w:tplc="9C5016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5A16CCD"/>
    <w:multiLevelType w:val="hybridMultilevel"/>
    <w:tmpl w:val="86640C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5F47719"/>
    <w:multiLevelType w:val="hybridMultilevel"/>
    <w:tmpl w:val="3A1CC5B0"/>
    <w:lvl w:ilvl="0" w:tplc="4BCE7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7A309B6"/>
    <w:multiLevelType w:val="hybridMultilevel"/>
    <w:tmpl w:val="684A57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93416B3"/>
    <w:multiLevelType w:val="multilevel"/>
    <w:tmpl w:val="EAD21B6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1B344F59"/>
    <w:multiLevelType w:val="hybridMultilevel"/>
    <w:tmpl w:val="81BA5956"/>
    <w:lvl w:ilvl="0" w:tplc="CD083FD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B4A0A70"/>
    <w:multiLevelType w:val="hybridMultilevel"/>
    <w:tmpl w:val="432EA948"/>
    <w:lvl w:ilvl="0" w:tplc="A6663CD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1D8C406B"/>
    <w:multiLevelType w:val="hybridMultilevel"/>
    <w:tmpl w:val="301857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1E863B3F"/>
    <w:multiLevelType w:val="hybridMultilevel"/>
    <w:tmpl w:val="64D6C444"/>
    <w:lvl w:ilvl="0" w:tplc="4454D4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72AB9"/>
    <w:multiLevelType w:val="hybridMultilevel"/>
    <w:tmpl w:val="AE48ABE2"/>
    <w:lvl w:ilvl="0" w:tplc="9160A1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21D63BB9"/>
    <w:multiLevelType w:val="hybridMultilevel"/>
    <w:tmpl w:val="FF90E3E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2664D3C"/>
    <w:multiLevelType w:val="hybridMultilevel"/>
    <w:tmpl w:val="5C405AC8"/>
    <w:lvl w:ilvl="0" w:tplc="774AB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AA7B05"/>
    <w:multiLevelType w:val="hybridMultilevel"/>
    <w:tmpl w:val="60F02D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4A742D"/>
    <w:multiLevelType w:val="multilevel"/>
    <w:tmpl w:val="5E1E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1721D4"/>
    <w:multiLevelType w:val="hybridMultilevel"/>
    <w:tmpl w:val="67047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BD68AE"/>
    <w:multiLevelType w:val="hybridMultilevel"/>
    <w:tmpl w:val="163AEBEA"/>
    <w:lvl w:ilvl="0" w:tplc="0F6CDE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ED17C3"/>
    <w:multiLevelType w:val="hybridMultilevel"/>
    <w:tmpl w:val="3F44913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27260928"/>
    <w:multiLevelType w:val="hybridMultilevel"/>
    <w:tmpl w:val="DA72E2C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76342B6"/>
    <w:multiLevelType w:val="multilevel"/>
    <w:tmpl w:val="5E1E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286D19DC"/>
    <w:multiLevelType w:val="hybridMultilevel"/>
    <w:tmpl w:val="3D1CC2A8"/>
    <w:lvl w:ilvl="0" w:tplc="774AB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9904C1"/>
    <w:multiLevelType w:val="hybridMultilevel"/>
    <w:tmpl w:val="13CA9E3C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2B2318EF"/>
    <w:multiLevelType w:val="hybridMultilevel"/>
    <w:tmpl w:val="9CD4F152"/>
    <w:lvl w:ilvl="0" w:tplc="92B803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9" w15:restartNumberingAfterBreak="0">
    <w:nsid w:val="2B406C4C"/>
    <w:multiLevelType w:val="hybridMultilevel"/>
    <w:tmpl w:val="EE248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D6240B9"/>
    <w:multiLevelType w:val="hybridMultilevel"/>
    <w:tmpl w:val="835E237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2DC0505F"/>
    <w:multiLevelType w:val="hybridMultilevel"/>
    <w:tmpl w:val="C274633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2FFF7963"/>
    <w:multiLevelType w:val="hybridMultilevel"/>
    <w:tmpl w:val="59E61F38"/>
    <w:lvl w:ilvl="0" w:tplc="147052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5" w15:restartNumberingAfterBreak="0">
    <w:nsid w:val="30AF5B95"/>
    <w:multiLevelType w:val="hybridMultilevel"/>
    <w:tmpl w:val="8F94C254"/>
    <w:lvl w:ilvl="0" w:tplc="A57C28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AA03F9"/>
    <w:multiLevelType w:val="hybridMultilevel"/>
    <w:tmpl w:val="069011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97B5EF3"/>
    <w:multiLevelType w:val="hybridMultilevel"/>
    <w:tmpl w:val="38CC5814"/>
    <w:lvl w:ilvl="0" w:tplc="8634FB2C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3A1E450D"/>
    <w:multiLevelType w:val="hybridMultilevel"/>
    <w:tmpl w:val="B85E9F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B09A1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35A1FC7"/>
    <w:multiLevelType w:val="multilevel"/>
    <w:tmpl w:val="829E4FDA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6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43F422F7"/>
    <w:multiLevelType w:val="hybridMultilevel"/>
    <w:tmpl w:val="22ECFC7E"/>
    <w:lvl w:ilvl="0" w:tplc="2C504B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43F964F4"/>
    <w:multiLevelType w:val="hybridMultilevel"/>
    <w:tmpl w:val="4A7E27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4CA3AA5"/>
    <w:multiLevelType w:val="hybridMultilevel"/>
    <w:tmpl w:val="54A6FF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4F777F7"/>
    <w:multiLevelType w:val="hybridMultilevel"/>
    <w:tmpl w:val="2EACC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41222E"/>
    <w:multiLevelType w:val="hybridMultilevel"/>
    <w:tmpl w:val="38BC1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B62E088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8B47773"/>
    <w:multiLevelType w:val="hybridMultilevel"/>
    <w:tmpl w:val="7D128894"/>
    <w:lvl w:ilvl="0" w:tplc="770C94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8F3677F"/>
    <w:multiLevelType w:val="hybridMultilevel"/>
    <w:tmpl w:val="9BA0C12A"/>
    <w:lvl w:ilvl="0" w:tplc="2C504B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49D37183"/>
    <w:multiLevelType w:val="multilevel"/>
    <w:tmpl w:val="B4688C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9B48D4"/>
    <w:multiLevelType w:val="hybridMultilevel"/>
    <w:tmpl w:val="6610FF1E"/>
    <w:lvl w:ilvl="0" w:tplc="AA5AE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DF784B"/>
    <w:multiLevelType w:val="hybridMultilevel"/>
    <w:tmpl w:val="DAE415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4D771853"/>
    <w:multiLevelType w:val="multilevel"/>
    <w:tmpl w:val="5E1E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DC07526"/>
    <w:multiLevelType w:val="multilevel"/>
    <w:tmpl w:val="B9C8C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  <w:sz w:val="21"/>
      </w:rPr>
    </w:lvl>
  </w:abstractNum>
  <w:abstractNum w:abstractNumId="7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EB7795A"/>
    <w:multiLevelType w:val="multilevel"/>
    <w:tmpl w:val="30384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1" w15:restartNumberingAfterBreak="0">
    <w:nsid w:val="4FEE2921"/>
    <w:multiLevelType w:val="hybridMultilevel"/>
    <w:tmpl w:val="D2B05AAC"/>
    <w:lvl w:ilvl="0" w:tplc="0415000F">
      <w:start w:val="1"/>
      <w:numFmt w:val="decimal"/>
      <w:lvlText w:val="%1."/>
      <w:lvlJc w:val="left"/>
      <w:pPr>
        <w:ind w:left="2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8" w:hanging="180"/>
      </w:pPr>
      <w:rPr>
        <w:rFonts w:cs="Times New Roman"/>
      </w:rPr>
    </w:lvl>
  </w:abstractNum>
  <w:abstractNum w:abstractNumId="82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3" w15:restartNumberingAfterBreak="0">
    <w:nsid w:val="50FF0C27"/>
    <w:multiLevelType w:val="hybridMultilevel"/>
    <w:tmpl w:val="DB448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B83AF2"/>
    <w:multiLevelType w:val="hybridMultilevel"/>
    <w:tmpl w:val="FD0AEAF2"/>
    <w:lvl w:ilvl="0" w:tplc="831A265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55585C6E"/>
    <w:multiLevelType w:val="hybridMultilevel"/>
    <w:tmpl w:val="63A676A2"/>
    <w:lvl w:ilvl="0" w:tplc="C4D47F4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7D83DA7"/>
    <w:multiLevelType w:val="hybridMultilevel"/>
    <w:tmpl w:val="2B4C61E6"/>
    <w:lvl w:ilvl="0" w:tplc="55C857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EC472D"/>
    <w:multiLevelType w:val="multilevel"/>
    <w:tmpl w:val="6854EC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2" w15:restartNumberingAfterBreak="0">
    <w:nsid w:val="5AEE242D"/>
    <w:multiLevelType w:val="multilevel"/>
    <w:tmpl w:val="04E8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3" w15:restartNumberingAfterBreak="0">
    <w:nsid w:val="5B3C4AA5"/>
    <w:multiLevelType w:val="hybridMultilevel"/>
    <w:tmpl w:val="E36AEA68"/>
    <w:lvl w:ilvl="0" w:tplc="3666730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5BCF53F1"/>
    <w:multiLevelType w:val="multilevel"/>
    <w:tmpl w:val="2EB67A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81608C"/>
    <w:multiLevelType w:val="hybridMultilevel"/>
    <w:tmpl w:val="67BAEB0E"/>
    <w:lvl w:ilvl="0" w:tplc="F95CE8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EBA5100"/>
    <w:multiLevelType w:val="hybridMultilevel"/>
    <w:tmpl w:val="72C21AB6"/>
    <w:lvl w:ilvl="0" w:tplc="FBDA8E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8" w15:restartNumberingAfterBreak="0">
    <w:nsid w:val="5F3D66FC"/>
    <w:multiLevelType w:val="hybridMultilevel"/>
    <w:tmpl w:val="C8EEF7B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07664E8"/>
    <w:multiLevelType w:val="hybridMultilevel"/>
    <w:tmpl w:val="4720E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01" w15:restartNumberingAfterBreak="0">
    <w:nsid w:val="61582739"/>
    <w:multiLevelType w:val="multilevel"/>
    <w:tmpl w:val="340C0C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2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3" w15:restartNumberingAfterBreak="0">
    <w:nsid w:val="61F52C77"/>
    <w:multiLevelType w:val="hybridMultilevel"/>
    <w:tmpl w:val="1ED2A89C"/>
    <w:lvl w:ilvl="0" w:tplc="8634FB2C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2342DD7"/>
    <w:multiLevelType w:val="hybridMultilevel"/>
    <w:tmpl w:val="87D6A722"/>
    <w:lvl w:ilvl="0" w:tplc="6B60A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453"/>
        </w:tabs>
        <w:ind w:left="340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5" w15:restartNumberingAfterBreak="0">
    <w:nsid w:val="6341719C"/>
    <w:multiLevelType w:val="hybridMultilevel"/>
    <w:tmpl w:val="3F0C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62E0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7" w15:restartNumberingAfterBreak="0">
    <w:nsid w:val="63F5687A"/>
    <w:multiLevelType w:val="hybridMultilevel"/>
    <w:tmpl w:val="86F012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649148BD"/>
    <w:multiLevelType w:val="hybridMultilevel"/>
    <w:tmpl w:val="132E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7676C7"/>
    <w:multiLevelType w:val="hybridMultilevel"/>
    <w:tmpl w:val="E1761D5A"/>
    <w:lvl w:ilvl="0" w:tplc="5C9081BE">
      <w:start w:val="1"/>
      <w:numFmt w:val="lowerLetter"/>
      <w:lvlText w:val="%1)"/>
      <w:lvlJc w:val="left"/>
      <w:pPr>
        <w:ind w:left="9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66B503C7"/>
    <w:multiLevelType w:val="hybridMultilevel"/>
    <w:tmpl w:val="2B6C5C60"/>
    <w:lvl w:ilvl="0" w:tplc="2FFC3E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AE235BB"/>
    <w:multiLevelType w:val="hybridMultilevel"/>
    <w:tmpl w:val="EE9A2038"/>
    <w:lvl w:ilvl="0" w:tplc="86143AA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AF69B9"/>
    <w:multiLevelType w:val="hybridMultilevel"/>
    <w:tmpl w:val="75688564"/>
    <w:lvl w:ilvl="0" w:tplc="EC7867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 w:tplc="E37A51B6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6" w15:restartNumberingAfterBreak="0">
    <w:nsid w:val="6DCF6520"/>
    <w:multiLevelType w:val="hybridMultilevel"/>
    <w:tmpl w:val="0130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742D2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E9230F8"/>
    <w:multiLevelType w:val="hybridMultilevel"/>
    <w:tmpl w:val="3A7C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15D5B69"/>
    <w:multiLevelType w:val="hybridMultilevel"/>
    <w:tmpl w:val="3298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1CB4571"/>
    <w:multiLevelType w:val="hybridMultilevel"/>
    <w:tmpl w:val="8A36DC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2AB4EFA"/>
    <w:multiLevelType w:val="hybridMultilevel"/>
    <w:tmpl w:val="3200B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3392E68"/>
    <w:multiLevelType w:val="hybridMultilevel"/>
    <w:tmpl w:val="B42A3CE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74385BDF"/>
    <w:multiLevelType w:val="hybridMultilevel"/>
    <w:tmpl w:val="EF449CA6"/>
    <w:lvl w:ilvl="0" w:tplc="1C58BC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4" w15:restartNumberingAfterBreak="0">
    <w:nsid w:val="74B3370B"/>
    <w:multiLevelType w:val="hybridMultilevel"/>
    <w:tmpl w:val="D6C614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 w15:restartNumberingAfterBreak="0">
    <w:nsid w:val="75CD7A8B"/>
    <w:multiLevelType w:val="hybridMultilevel"/>
    <w:tmpl w:val="D04EBAA4"/>
    <w:lvl w:ilvl="0" w:tplc="AF38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7826109A"/>
    <w:multiLevelType w:val="hybridMultilevel"/>
    <w:tmpl w:val="CA5C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8F22678"/>
    <w:multiLevelType w:val="hybridMultilevel"/>
    <w:tmpl w:val="F3280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C3251D3"/>
    <w:multiLevelType w:val="hybridMultilevel"/>
    <w:tmpl w:val="D29AE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F0DF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C767C8A"/>
    <w:multiLevelType w:val="hybridMultilevel"/>
    <w:tmpl w:val="57248AC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15"/>
  </w:num>
  <w:num w:numId="2">
    <w:abstractNumId w:val="34"/>
  </w:num>
  <w:num w:numId="3">
    <w:abstractNumId w:val="57"/>
  </w:num>
  <w:num w:numId="4">
    <w:abstractNumId w:val="0"/>
  </w:num>
  <w:num w:numId="5">
    <w:abstractNumId w:val="53"/>
  </w:num>
  <w:num w:numId="6">
    <w:abstractNumId w:val="65"/>
  </w:num>
  <w:num w:numId="7">
    <w:abstractNumId w:val="59"/>
  </w:num>
  <w:num w:numId="8">
    <w:abstractNumId w:val="10"/>
  </w:num>
  <w:num w:numId="9">
    <w:abstractNumId w:val="21"/>
  </w:num>
  <w:num w:numId="10">
    <w:abstractNumId w:val="20"/>
  </w:num>
  <w:num w:numId="11">
    <w:abstractNumId w:val="17"/>
  </w:num>
  <w:num w:numId="12">
    <w:abstractNumId w:val="106"/>
  </w:num>
  <w:num w:numId="13">
    <w:abstractNumId w:val="86"/>
  </w:num>
  <w:num w:numId="14">
    <w:abstractNumId w:val="102"/>
  </w:num>
  <w:num w:numId="15">
    <w:abstractNumId w:val="85"/>
  </w:num>
  <w:num w:numId="16">
    <w:abstractNumId w:val="51"/>
  </w:num>
  <w:num w:numId="17">
    <w:abstractNumId w:val="82"/>
  </w:num>
  <w:num w:numId="18">
    <w:abstractNumId w:val="45"/>
  </w:num>
  <w:num w:numId="19">
    <w:abstractNumId w:val="87"/>
  </w:num>
  <w:num w:numId="20">
    <w:abstractNumId w:val="19"/>
  </w:num>
  <w:num w:numId="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3"/>
  </w:num>
  <w:num w:numId="23">
    <w:abstractNumId w:val="4"/>
  </w:num>
  <w:num w:numId="24">
    <w:abstractNumId w:val="89"/>
  </w:num>
  <w:num w:numId="25">
    <w:abstractNumId w:val="112"/>
  </w:num>
  <w:num w:numId="26">
    <w:abstractNumId w:val="60"/>
  </w:num>
  <w:num w:numId="27">
    <w:abstractNumId w:val="28"/>
  </w:num>
  <w:num w:numId="28">
    <w:abstractNumId w:val="95"/>
    <w:lvlOverride w:ilvl="0">
      <w:startOverride w:val="1"/>
    </w:lvlOverride>
  </w:num>
  <w:num w:numId="29">
    <w:abstractNumId w:val="63"/>
    <w:lvlOverride w:ilvl="0">
      <w:startOverride w:val="1"/>
    </w:lvlOverride>
  </w:num>
  <w:num w:numId="30">
    <w:abstractNumId w:val="37"/>
  </w:num>
  <w:num w:numId="31">
    <w:abstractNumId w:val="91"/>
  </w:num>
  <w:num w:numId="32">
    <w:abstractNumId w:val="16"/>
  </w:num>
  <w:num w:numId="33">
    <w:abstractNumId w:val="92"/>
  </w:num>
  <w:num w:numId="34">
    <w:abstractNumId w:val="32"/>
  </w:num>
  <w:num w:numId="35">
    <w:abstractNumId w:val="38"/>
  </w:num>
  <w:num w:numId="36">
    <w:abstractNumId w:val="44"/>
  </w:num>
  <w:num w:numId="37">
    <w:abstractNumId w:val="77"/>
  </w:num>
  <w:num w:numId="38">
    <w:abstractNumId w:val="94"/>
  </w:num>
  <w:num w:numId="39">
    <w:abstractNumId w:val="98"/>
  </w:num>
  <w:num w:numId="40">
    <w:abstractNumId w:val="101"/>
  </w:num>
  <w:num w:numId="41">
    <w:abstractNumId w:val="26"/>
  </w:num>
  <w:num w:numId="42">
    <w:abstractNumId w:val="129"/>
  </w:num>
  <w:num w:numId="43">
    <w:abstractNumId w:val="104"/>
  </w:num>
  <w:num w:numId="44">
    <w:abstractNumId w:val="78"/>
  </w:num>
  <w:num w:numId="45">
    <w:abstractNumId w:val="128"/>
  </w:num>
  <w:num w:numId="46">
    <w:abstractNumId w:val="18"/>
  </w:num>
  <w:num w:numId="47">
    <w:abstractNumId w:val="69"/>
  </w:num>
  <w:num w:numId="48">
    <w:abstractNumId w:val="14"/>
  </w:num>
  <w:num w:numId="49">
    <w:abstractNumId w:val="73"/>
  </w:num>
  <w:num w:numId="50">
    <w:abstractNumId w:val="96"/>
  </w:num>
  <w:num w:numId="51">
    <w:abstractNumId w:val="41"/>
  </w:num>
  <w:num w:numId="52">
    <w:abstractNumId w:val="107"/>
  </w:num>
  <w:num w:numId="53">
    <w:abstractNumId w:val="67"/>
  </w:num>
  <w:num w:numId="54">
    <w:abstractNumId w:val="80"/>
  </w:num>
  <w:num w:numId="55">
    <w:abstractNumId w:val="29"/>
  </w:num>
  <w:num w:numId="56">
    <w:abstractNumId w:val="22"/>
  </w:num>
  <w:num w:numId="57">
    <w:abstractNumId w:val="93"/>
  </w:num>
  <w:num w:numId="58">
    <w:abstractNumId w:val="52"/>
  </w:num>
  <w:num w:numId="59">
    <w:abstractNumId w:val="108"/>
  </w:num>
  <w:num w:numId="60">
    <w:abstractNumId w:val="46"/>
  </w:num>
  <w:num w:numId="61">
    <w:abstractNumId w:val="76"/>
  </w:num>
  <w:num w:numId="62">
    <w:abstractNumId w:val="35"/>
  </w:num>
  <w:num w:numId="63">
    <w:abstractNumId w:val="124"/>
  </w:num>
  <w:num w:numId="64">
    <w:abstractNumId w:val="116"/>
  </w:num>
  <w:num w:numId="65">
    <w:abstractNumId w:val="31"/>
  </w:num>
  <w:num w:numId="66">
    <w:abstractNumId w:val="84"/>
  </w:num>
  <w:num w:numId="67">
    <w:abstractNumId w:val="64"/>
  </w:num>
  <w:num w:numId="68">
    <w:abstractNumId w:val="50"/>
  </w:num>
  <w:num w:numId="69">
    <w:abstractNumId w:val="111"/>
  </w:num>
  <w:num w:numId="70">
    <w:abstractNumId w:val="55"/>
  </w:num>
  <w:num w:numId="71">
    <w:abstractNumId w:val="42"/>
  </w:num>
  <w:num w:numId="72">
    <w:abstractNumId w:val="6"/>
  </w:num>
  <w:num w:numId="73">
    <w:abstractNumId w:val="54"/>
  </w:num>
  <w:num w:numId="74">
    <w:abstractNumId w:val="122"/>
  </w:num>
  <w:num w:numId="75">
    <w:abstractNumId w:val="100"/>
  </w:num>
  <w:num w:numId="76">
    <w:abstractNumId w:val="125"/>
  </w:num>
  <w:num w:numId="77">
    <w:abstractNumId w:val="71"/>
  </w:num>
  <w:num w:numId="78">
    <w:abstractNumId w:val="103"/>
  </w:num>
  <w:num w:numId="79">
    <w:abstractNumId w:val="61"/>
  </w:num>
  <w:num w:numId="80">
    <w:abstractNumId w:val="66"/>
  </w:num>
  <w:num w:numId="81">
    <w:abstractNumId w:val="90"/>
  </w:num>
  <w:num w:numId="82">
    <w:abstractNumId w:val="36"/>
  </w:num>
  <w:num w:numId="83">
    <w:abstractNumId w:val="72"/>
  </w:num>
  <w:num w:numId="84">
    <w:abstractNumId w:val="43"/>
  </w:num>
  <w:num w:numId="85">
    <w:abstractNumId w:val="114"/>
  </w:num>
  <w:num w:numId="86">
    <w:abstractNumId w:val="30"/>
  </w:num>
  <w:num w:numId="87">
    <w:abstractNumId w:val="47"/>
  </w:num>
  <w:num w:numId="88">
    <w:abstractNumId w:val="95"/>
  </w:num>
  <w:num w:numId="89">
    <w:abstractNumId w:val="63"/>
  </w:num>
  <w:num w:numId="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8"/>
  </w:num>
  <w:num w:numId="92">
    <w:abstractNumId w:val="25"/>
  </w:num>
  <w:num w:numId="93">
    <w:abstractNumId w:val="8"/>
  </w:num>
  <w:num w:numId="94">
    <w:abstractNumId w:val="83"/>
  </w:num>
  <w:num w:numId="95">
    <w:abstractNumId w:val="15"/>
  </w:num>
  <w:num w:numId="96">
    <w:abstractNumId w:val="99"/>
  </w:num>
  <w:num w:numId="97">
    <w:abstractNumId w:val="62"/>
  </w:num>
  <w:num w:numId="98">
    <w:abstractNumId w:val="70"/>
  </w:num>
  <w:num w:numId="99">
    <w:abstractNumId w:val="24"/>
  </w:num>
  <w:num w:numId="100">
    <w:abstractNumId w:val="127"/>
  </w:num>
  <w:num w:numId="101">
    <w:abstractNumId w:val="126"/>
  </w:num>
  <w:num w:numId="102">
    <w:abstractNumId w:val="105"/>
  </w:num>
  <w:num w:numId="103">
    <w:abstractNumId w:val="68"/>
  </w:num>
  <w:num w:numId="104">
    <w:abstractNumId w:val="97"/>
  </w:num>
  <w:num w:numId="105">
    <w:abstractNumId w:val="56"/>
  </w:num>
  <w:num w:numId="106">
    <w:abstractNumId w:val="110"/>
  </w:num>
  <w:num w:numId="107">
    <w:abstractNumId w:val="23"/>
  </w:num>
  <w:num w:numId="108">
    <w:abstractNumId w:val="120"/>
  </w:num>
  <w:num w:numId="109">
    <w:abstractNumId w:val="13"/>
  </w:num>
  <w:num w:numId="110">
    <w:abstractNumId w:val="81"/>
  </w:num>
  <w:num w:numId="111">
    <w:abstractNumId w:val="9"/>
  </w:num>
  <w:num w:numId="112">
    <w:abstractNumId w:val="117"/>
  </w:num>
  <w:num w:numId="113">
    <w:abstractNumId w:val="33"/>
  </w:num>
  <w:num w:numId="114">
    <w:abstractNumId w:val="119"/>
  </w:num>
  <w:num w:numId="115">
    <w:abstractNumId w:val="49"/>
  </w:num>
  <w:num w:numId="116">
    <w:abstractNumId w:val="39"/>
  </w:num>
  <w:num w:numId="117">
    <w:abstractNumId w:val="113"/>
  </w:num>
  <w:num w:numId="118">
    <w:abstractNumId w:val="12"/>
  </w:num>
  <w:num w:numId="119">
    <w:abstractNumId w:val="118"/>
  </w:num>
  <w:num w:numId="120">
    <w:abstractNumId w:val="74"/>
  </w:num>
  <w:num w:numId="121">
    <w:abstractNumId w:val="40"/>
  </w:num>
  <w:num w:numId="122">
    <w:abstractNumId w:val="27"/>
  </w:num>
  <w:num w:numId="123">
    <w:abstractNumId w:val="58"/>
  </w:num>
  <w:num w:numId="124">
    <w:abstractNumId w:val="11"/>
  </w:num>
  <w:num w:numId="125">
    <w:abstractNumId w:val="75"/>
  </w:num>
  <w:num w:numId="126">
    <w:abstractNumId w:val="121"/>
  </w:num>
  <w:num w:numId="127">
    <w:abstractNumId w:val="109"/>
  </w:num>
  <w:num w:numId="128">
    <w:abstractNumId w:val="88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32"/>
    <w:rsid w:val="0000079E"/>
    <w:rsid w:val="000011A0"/>
    <w:rsid w:val="0000554F"/>
    <w:rsid w:val="00005B35"/>
    <w:rsid w:val="00007A71"/>
    <w:rsid w:val="0001044E"/>
    <w:rsid w:val="000109EC"/>
    <w:rsid w:val="000120B5"/>
    <w:rsid w:val="000128A4"/>
    <w:rsid w:val="00013777"/>
    <w:rsid w:val="000140AE"/>
    <w:rsid w:val="00015E9E"/>
    <w:rsid w:val="000179BE"/>
    <w:rsid w:val="00021386"/>
    <w:rsid w:val="0002459F"/>
    <w:rsid w:val="00024618"/>
    <w:rsid w:val="000250F2"/>
    <w:rsid w:val="00027A38"/>
    <w:rsid w:val="00027A87"/>
    <w:rsid w:val="00031669"/>
    <w:rsid w:val="00031BFA"/>
    <w:rsid w:val="000347EB"/>
    <w:rsid w:val="00035FFE"/>
    <w:rsid w:val="00036E8A"/>
    <w:rsid w:val="00036F9C"/>
    <w:rsid w:val="00037AC0"/>
    <w:rsid w:val="000414E0"/>
    <w:rsid w:val="00041F37"/>
    <w:rsid w:val="00042D49"/>
    <w:rsid w:val="000432F8"/>
    <w:rsid w:val="000433A7"/>
    <w:rsid w:val="00043670"/>
    <w:rsid w:val="000442A3"/>
    <w:rsid w:val="00045C1B"/>
    <w:rsid w:val="00046599"/>
    <w:rsid w:val="000529FF"/>
    <w:rsid w:val="00054236"/>
    <w:rsid w:val="000549E7"/>
    <w:rsid w:val="000576D4"/>
    <w:rsid w:val="00060D07"/>
    <w:rsid w:val="0006227A"/>
    <w:rsid w:val="00062CF5"/>
    <w:rsid w:val="00063A92"/>
    <w:rsid w:val="00064269"/>
    <w:rsid w:val="000645EA"/>
    <w:rsid w:val="00066614"/>
    <w:rsid w:val="00066FBA"/>
    <w:rsid w:val="00070CE9"/>
    <w:rsid w:val="000710E0"/>
    <w:rsid w:val="00075341"/>
    <w:rsid w:val="00075C1E"/>
    <w:rsid w:val="000813A2"/>
    <w:rsid w:val="000813F6"/>
    <w:rsid w:val="000816CA"/>
    <w:rsid w:val="000839CC"/>
    <w:rsid w:val="00084A85"/>
    <w:rsid w:val="0008525C"/>
    <w:rsid w:val="00091477"/>
    <w:rsid w:val="00091F63"/>
    <w:rsid w:val="00096248"/>
    <w:rsid w:val="000963AC"/>
    <w:rsid w:val="000A1D81"/>
    <w:rsid w:val="000A21DF"/>
    <w:rsid w:val="000A3B9F"/>
    <w:rsid w:val="000A5E73"/>
    <w:rsid w:val="000A65FF"/>
    <w:rsid w:val="000A7795"/>
    <w:rsid w:val="000B09E1"/>
    <w:rsid w:val="000B1BE8"/>
    <w:rsid w:val="000B3D7C"/>
    <w:rsid w:val="000B6C82"/>
    <w:rsid w:val="000B7A88"/>
    <w:rsid w:val="000C0874"/>
    <w:rsid w:val="000C1C5E"/>
    <w:rsid w:val="000C22D2"/>
    <w:rsid w:val="000C35F7"/>
    <w:rsid w:val="000C3D3E"/>
    <w:rsid w:val="000C415E"/>
    <w:rsid w:val="000C4C90"/>
    <w:rsid w:val="000C5984"/>
    <w:rsid w:val="000C5DF8"/>
    <w:rsid w:val="000C661E"/>
    <w:rsid w:val="000D0527"/>
    <w:rsid w:val="000D2577"/>
    <w:rsid w:val="000D2768"/>
    <w:rsid w:val="000D33AD"/>
    <w:rsid w:val="000D3B55"/>
    <w:rsid w:val="000D4F7E"/>
    <w:rsid w:val="000D5BE4"/>
    <w:rsid w:val="000D5CD8"/>
    <w:rsid w:val="000D6323"/>
    <w:rsid w:val="000E06F7"/>
    <w:rsid w:val="000E084A"/>
    <w:rsid w:val="000E343F"/>
    <w:rsid w:val="000E39E8"/>
    <w:rsid w:val="000E3EF8"/>
    <w:rsid w:val="000E484F"/>
    <w:rsid w:val="000E4E10"/>
    <w:rsid w:val="000E50E3"/>
    <w:rsid w:val="000E6847"/>
    <w:rsid w:val="000E6A8D"/>
    <w:rsid w:val="000F0570"/>
    <w:rsid w:val="000F0612"/>
    <w:rsid w:val="000F1077"/>
    <w:rsid w:val="000F324E"/>
    <w:rsid w:val="000F3850"/>
    <w:rsid w:val="000F43E1"/>
    <w:rsid w:val="000F5468"/>
    <w:rsid w:val="000F581D"/>
    <w:rsid w:val="000F667F"/>
    <w:rsid w:val="001002C0"/>
    <w:rsid w:val="00101759"/>
    <w:rsid w:val="00102FB2"/>
    <w:rsid w:val="0010323B"/>
    <w:rsid w:val="00104746"/>
    <w:rsid w:val="00105AA9"/>
    <w:rsid w:val="001067F0"/>
    <w:rsid w:val="00106DEE"/>
    <w:rsid w:val="00107134"/>
    <w:rsid w:val="001112AE"/>
    <w:rsid w:val="001112B4"/>
    <w:rsid w:val="00111A14"/>
    <w:rsid w:val="00112191"/>
    <w:rsid w:val="00112958"/>
    <w:rsid w:val="001139FD"/>
    <w:rsid w:val="0011506B"/>
    <w:rsid w:val="001150C8"/>
    <w:rsid w:val="001168EF"/>
    <w:rsid w:val="00116A83"/>
    <w:rsid w:val="001171BC"/>
    <w:rsid w:val="0011767D"/>
    <w:rsid w:val="00117D44"/>
    <w:rsid w:val="001205B9"/>
    <w:rsid w:val="00121A23"/>
    <w:rsid w:val="00123045"/>
    <w:rsid w:val="00124DC0"/>
    <w:rsid w:val="0012581C"/>
    <w:rsid w:val="00125E02"/>
    <w:rsid w:val="00126C06"/>
    <w:rsid w:val="0012745B"/>
    <w:rsid w:val="00130C1B"/>
    <w:rsid w:val="00132353"/>
    <w:rsid w:val="00132450"/>
    <w:rsid w:val="00132F4E"/>
    <w:rsid w:val="00133C21"/>
    <w:rsid w:val="00135936"/>
    <w:rsid w:val="001364CC"/>
    <w:rsid w:val="00142947"/>
    <w:rsid w:val="00143414"/>
    <w:rsid w:val="00145A1A"/>
    <w:rsid w:val="00145E37"/>
    <w:rsid w:val="0014657F"/>
    <w:rsid w:val="00151CCC"/>
    <w:rsid w:val="00152127"/>
    <w:rsid w:val="00152E81"/>
    <w:rsid w:val="00152F83"/>
    <w:rsid w:val="001549B2"/>
    <w:rsid w:val="00154D6D"/>
    <w:rsid w:val="00155940"/>
    <w:rsid w:val="00155FF4"/>
    <w:rsid w:val="0015602F"/>
    <w:rsid w:val="0015671D"/>
    <w:rsid w:val="00156CDD"/>
    <w:rsid w:val="0015706B"/>
    <w:rsid w:val="001636D9"/>
    <w:rsid w:val="00165E49"/>
    <w:rsid w:val="00166C41"/>
    <w:rsid w:val="00167088"/>
    <w:rsid w:val="00171443"/>
    <w:rsid w:val="00172542"/>
    <w:rsid w:val="001736F2"/>
    <w:rsid w:val="00173AC5"/>
    <w:rsid w:val="00176800"/>
    <w:rsid w:val="00180EDE"/>
    <w:rsid w:val="00184026"/>
    <w:rsid w:val="00185D09"/>
    <w:rsid w:val="00185E3F"/>
    <w:rsid w:val="0018663A"/>
    <w:rsid w:val="0018691E"/>
    <w:rsid w:val="00186B18"/>
    <w:rsid w:val="00186DB3"/>
    <w:rsid w:val="00186E21"/>
    <w:rsid w:val="00187B95"/>
    <w:rsid w:val="00187E25"/>
    <w:rsid w:val="0019094B"/>
    <w:rsid w:val="001912F4"/>
    <w:rsid w:val="00192745"/>
    <w:rsid w:val="0019379C"/>
    <w:rsid w:val="00196BB4"/>
    <w:rsid w:val="00197DD7"/>
    <w:rsid w:val="001A1004"/>
    <w:rsid w:val="001A15CE"/>
    <w:rsid w:val="001A1615"/>
    <w:rsid w:val="001A2094"/>
    <w:rsid w:val="001A235D"/>
    <w:rsid w:val="001A3321"/>
    <w:rsid w:val="001A361E"/>
    <w:rsid w:val="001A3AAC"/>
    <w:rsid w:val="001A68B8"/>
    <w:rsid w:val="001A6C84"/>
    <w:rsid w:val="001A7835"/>
    <w:rsid w:val="001B1792"/>
    <w:rsid w:val="001B4984"/>
    <w:rsid w:val="001B53B9"/>
    <w:rsid w:val="001B6074"/>
    <w:rsid w:val="001B62AC"/>
    <w:rsid w:val="001B64F5"/>
    <w:rsid w:val="001B7B62"/>
    <w:rsid w:val="001C2A6F"/>
    <w:rsid w:val="001C4D01"/>
    <w:rsid w:val="001C5172"/>
    <w:rsid w:val="001C5829"/>
    <w:rsid w:val="001C7471"/>
    <w:rsid w:val="001C7FD0"/>
    <w:rsid w:val="001D0014"/>
    <w:rsid w:val="001D0145"/>
    <w:rsid w:val="001D2680"/>
    <w:rsid w:val="001D3C57"/>
    <w:rsid w:val="001D527B"/>
    <w:rsid w:val="001D6593"/>
    <w:rsid w:val="001D7D6F"/>
    <w:rsid w:val="001E0292"/>
    <w:rsid w:val="001E1DFE"/>
    <w:rsid w:val="001E5E97"/>
    <w:rsid w:val="001E7C2C"/>
    <w:rsid w:val="001F09C1"/>
    <w:rsid w:val="001F30B6"/>
    <w:rsid w:val="001F35F3"/>
    <w:rsid w:val="001F3CDC"/>
    <w:rsid w:val="001F4164"/>
    <w:rsid w:val="001F610F"/>
    <w:rsid w:val="001F62ED"/>
    <w:rsid w:val="00200349"/>
    <w:rsid w:val="002019F1"/>
    <w:rsid w:val="00201BF6"/>
    <w:rsid w:val="00203546"/>
    <w:rsid w:val="002037CA"/>
    <w:rsid w:val="0020392D"/>
    <w:rsid w:val="0020471A"/>
    <w:rsid w:val="00205A38"/>
    <w:rsid w:val="00205F4D"/>
    <w:rsid w:val="0020666C"/>
    <w:rsid w:val="00206F2C"/>
    <w:rsid w:val="00207B7A"/>
    <w:rsid w:val="00211765"/>
    <w:rsid w:val="0021304B"/>
    <w:rsid w:val="00215658"/>
    <w:rsid w:val="002157DD"/>
    <w:rsid w:val="0021627F"/>
    <w:rsid w:val="00217355"/>
    <w:rsid w:val="0021780C"/>
    <w:rsid w:val="00217993"/>
    <w:rsid w:val="00217D45"/>
    <w:rsid w:val="00217E1E"/>
    <w:rsid w:val="00225188"/>
    <w:rsid w:val="002251B2"/>
    <w:rsid w:val="00225551"/>
    <w:rsid w:val="00227796"/>
    <w:rsid w:val="00227E32"/>
    <w:rsid w:val="00231196"/>
    <w:rsid w:val="0023171E"/>
    <w:rsid w:val="00232414"/>
    <w:rsid w:val="00232561"/>
    <w:rsid w:val="00233AF7"/>
    <w:rsid w:val="0023424A"/>
    <w:rsid w:val="00236464"/>
    <w:rsid w:val="002365EC"/>
    <w:rsid w:val="002405AC"/>
    <w:rsid w:val="00240E0B"/>
    <w:rsid w:val="0024109B"/>
    <w:rsid w:val="002453B7"/>
    <w:rsid w:val="00245B07"/>
    <w:rsid w:val="00246E4E"/>
    <w:rsid w:val="00250C70"/>
    <w:rsid w:val="002526BC"/>
    <w:rsid w:val="002558F2"/>
    <w:rsid w:val="00255EDC"/>
    <w:rsid w:val="0025713A"/>
    <w:rsid w:val="00257667"/>
    <w:rsid w:val="002578E2"/>
    <w:rsid w:val="00257BF2"/>
    <w:rsid w:val="0026169E"/>
    <w:rsid w:val="00261D29"/>
    <w:rsid w:val="00263AAA"/>
    <w:rsid w:val="00264036"/>
    <w:rsid w:val="0026464D"/>
    <w:rsid w:val="00265E5E"/>
    <w:rsid w:val="00266856"/>
    <w:rsid w:val="00266D83"/>
    <w:rsid w:val="00267F1B"/>
    <w:rsid w:val="0027276A"/>
    <w:rsid w:val="00274DC7"/>
    <w:rsid w:val="00280550"/>
    <w:rsid w:val="00280907"/>
    <w:rsid w:val="00281679"/>
    <w:rsid w:val="00281805"/>
    <w:rsid w:val="00281CD2"/>
    <w:rsid w:val="00282F3E"/>
    <w:rsid w:val="00283C8C"/>
    <w:rsid w:val="00285832"/>
    <w:rsid w:val="00287AB6"/>
    <w:rsid w:val="00290400"/>
    <w:rsid w:val="002905D1"/>
    <w:rsid w:val="00290CA3"/>
    <w:rsid w:val="00290D3D"/>
    <w:rsid w:val="00291036"/>
    <w:rsid w:val="00295B56"/>
    <w:rsid w:val="00295C93"/>
    <w:rsid w:val="002972D5"/>
    <w:rsid w:val="002A0372"/>
    <w:rsid w:val="002A073A"/>
    <w:rsid w:val="002A0BC9"/>
    <w:rsid w:val="002A2709"/>
    <w:rsid w:val="002A4380"/>
    <w:rsid w:val="002A49BB"/>
    <w:rsid w:val="002A63DF"/>
    <w:rsid w:val="002B1F9E"/>
    <w:rsid w:val="002B237A"/>
    <w:rsid w:val="002B2F9F"/>
    <w:rsid w:val="002B3806"/>
    <w:rsid w:val="002B3989"/>
    <w:rsid w:val="002B3DA4"/>
    <w:rsid w:val="002B4152"/>
    <w:rsid w:val="002B5293"/>
    <w:rsid w:val="002B55C2"/>
    <w:rsid w:val="002B58D8"/>
    <w:rsid w:val="002B64BC"/>
    <w:rsid w:val="002B7806"/>
    <w:rsid w:val="002C3D25"/>
    <w:rsid w:val="002C4FEF"/>
    <w:rsid w:val="002C5677"/>
    <w:rsid w:val="002C5A1B"/>
    <w:rsid w:val="002C6F52"/>
    <w:rsid w:val="002D0692"/>
    <w:rsid w:val="002D1FF8"/>
    <w:rsid w:val="002D3D32"/>
    <w:rsid w:val="002D5618"/>
    <w:rsid w:val="002D56E4"/>
    <w:rsid w:val="002D69CD"/>
    <w:rsid w:val="002D75F6"/>
    <w:rsid w:val="002D7663"/>
    <w:rsid w:val="002D76BC"/>
    <w:rsid w:val="002E004C"/>
    <w:rsid w:val="002E3E9E"/>
    <w:rsid w:val="002E4D17"/>
    <w:rsid w:val="002E5F94"/>
    <w:rsid w:val="002E62B2"/>
    <w:rsid w:val="002E65AF"/>
    <w:rsid w:val="002E78DD"/>
    <w:rsid w:val="002E7E43"/>
    <w:rsid w:val="002E7FF7"/>
    <w:rsid w:val="002F051A"/>
    <w:rsid w:val="002F0549"/>
    <w:rsid w:val="002F1F10"/>
    <w:rsid w:val="002F5637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07B2C"/>
    <w:rsid w:val="00312941"/>
    <w:rsid w:val="00313C06"/>
    <w:rsid w:val="003144A5"/>
    <w:rsid w:val="00315A5D"/>
    <w:rsid w:val="0031703F"/>
    <w:rsid w:val="0031735C"/>
    <w:rsid w:val="0031757B"/>
    <w:rsid w:val="00322A96"/>
    <w:rsid w:val="00325DD9"/>
    <w:rsid w:val="003272C7"/>
    <w:rsid w:val="00327D91"/>
    <w:rsid w:val="00333417"/>
    <w:rsid w:val="003337F8"/>
    <w:rsid w:val="00333DDC"/>
    <w:rsid w:val="003346C3"/>
    <w:rsid w:val="00335C88"/>
    <w:rsid w:val="00336573"/>
    <w:rsid w:val="00337327"/>
    <w:rsid w:val="00344D23"/>
    <w:rsid w:val="00346F2A"/>
    <w:rsid w:val="00347A1B"/>
    <w:rsid w:val="0035085E"/>
    <w:rsid w:val="003519B6"/>
    <w:rsid w:val="00351D88"/>
    <w:rsid w:val="0035252F"/>
    <w:rsid w:val="003529CB"/>
    <w:rsid w:val="00353AFC"/>
    <w:rsid w:val="00354B1D"/>
    <w:rsid w:val="00355C09"/>
    <w:rsid w:val="0035785A"/>
    <w:rsid w:val="00357F64"/>
    <w:rsid w:val="003621FE"/>
    <w:rsid w:val="003638CF"/>
    <w:rsid w:val="00363A48"/>
    <w:rsid w:val="00364235"/>
    <w:rsid w:val="00364F04"/>
    <w:rsid w:val="00365669"/>
    <w:rsid w:val="0036646F"/>
    <w:rsid w:val="003702F7"/>
    <w:rsid w:val="00370495"/>
    <w:rsid w:val="003707E2"/>
    <w:rsid w:val="00372ADC"/>
    <w:rsid w:val="00373270"/>
    <w:rsid w:val="003757F1"/>
    <w:rsid w:val="0037618D"/>
    <w:rsid w:val="00376E52"/>
    <w:rsid w:val="00377CB8"/>
    <w:rsid w:val="003812B7"/>
    <w:rsid w:val="003824BE"/>
    <w:rsid w:val="0038468D"/>
    <w:rsid w:val="003849E0"/>
    <w:rsid w:val="00385E2B"/>
    <w:rsid w:val="003862EF"/>
    <w:rsid w:val="003947F1"/>
    <w:rsid w:val="00395C43"/>
    <w:rsid w:val="00397918"/>
    <w:rsid w:val="003A3019"/>
    <w:rsid w:val="003A45C2"/>
    <w:rsid w:val="003A6073"/>
    <w:rsid w:val="003A7A8C"/>
    <w:rsid w:val="003B07AC"/>
    <w:rsid w:val="003B3999"/>
    <w:rsid w:val="003B3FA6"/>
    <w:rsid w:val="003B4034"/>
    <w:rsid w:val="003B4534"/>
    <w:rsid w:val="003B4F15"/>
    <w:rsid w:val="003B51C3"/>
    <w:rsid w:val="003B53A2"/>
    <w:rsid w:val="003B5B65"/>
    <w:rsid w:val="003B5C25"/>
    <w:rsid w:val="003C1A19"/>
    <w:rsid w:val="003C20A5"/>
    <w:rsid w:val="003C2C2E"/>
    <w:rsid w:val="003C5ECB"/>
    <w:rsid w:val="003D0980"/>
    <w:rsid w:val="003D0DC4"/>
    <w:rsid w:val="003D102C"/>
    <w:rsid w:val="003D138D"/>
    <w:rsid w:val="003D140A"/>
    <w:rsid w:val="003D2B57"/>
    <w:rsid w:val="003D5439"/>
    <w:rsid w:val="003D64D8"/>
    <w:rsid w:val="003D6982"/>
    <w:rsid w:val="003E0D73"/>
    <w:rsid w:val="003E1D43"/>
    <w:rsid w:val="003E1F23"/>
    <w:rsid w:val="003E63BE"/>
    <w:rsid w:val="003E7127"/>
    <w:rsid w:val="003F0B01"/>
    <w:rsid w:val="003F2018"/>
    <w:rsid w:val="003F219F"/>
    <w:rsid w:val="003F26D5"/>
    <w:rsid w:val="003F41EB"/>
    <w:rsid w:val="003F4CDF"/>
    <w:rsid w:val="003F65D9"/>
    <w:rsid w:val="003F7466"/>
    <w:rsid w:val="00400050"/>
    <w:rsid w:val="00400CB4"/>
    <w:rsid w:val="00402456"/>
    <w:rsid w:val="00402EAC"/>
    <w:rsid w:val="004040D9"/>
    <w:rsid w:val="00405722"/>
    <w:rsid w:val="004068B0"/>
    <w:rsid w:val="004072CB"/>
    <w:rsid w:val="00407931"/>
    <w:rsid w:val="00407C45"/>
    <w:rsid w:val="00410804"/>
    <w:rsid w:val="00411DF9"/>
    <w:rsid w:val="00412623"/>
    <w:rsid w:val="00415F52"/>
    <w:rsid w:val="00416478"/>
    <w:rsid w:val="00416675"/>
    <w:rsid w:val="00416FB6"/>
    <w:rsid w:val="00420205"/>
    <w:rsid w:val="0042265F"/>
    <w:rsid w:val="00422C87"/>
    <w:rsid w:val="004245D4"/>
    <w:rsid w:val="00425855"/>
    <w:rsid w:val="00426110"/>
    <w:rsid w:val="0042684A"/>
    <w:rsid w:val="004276A7"/>
    <w:rsid w:val="00430B6E"/>
    <w:rsid w:val="004313A1"/>
    <w:rsid w:val="004319C5"/>
    <w:rsid w:val="00433A5F"/>
    <w:rsid w:val="004341D8"/>
    <w:rsid w:val="00435D2B"/>
    <w:rsid w:val="00440598"/>
    <w:rsid w:val="004411CF"/>
    <w:rsid w:val="00441579"/>
    <w:rsid w:val="00441706"/>
    <w:rsid w:val="0044307D"/>
    <w:rsid w:val="00444D5E"/>
    <w:rsid w:val="00450F58"/>
    <w:rsid w:val="0045260D"/>
    <w:rsid w:val="00452B06"/>
    <w:rsid w:val="004549D1"/>
    <w:rsid w:val="00454D58"/>
    <w:rsid w:val="0045544D"/>
    <w:rsid w:val="004557C9"/>
    <w:rsid w:val="00456E72"/>
    <w:rsid w:val="00457C66"/>
    <w:rsid w:val="004600C3"/>
    <w:rsid w:val="00460668"/>
    <w:rsid w:val="00461256"/>
    <w:rsid w:val="0046144A"/>
    <w:rsid w:val="00463B75"/>
    <w:rsid w:val="00463E20"/>
    <w:rsid w:val="00463FC8"/>
    <w:rsid w:val="00464AA8"/>
    <w:rsid w:val="004656C7"/>
    <w:rsid w:val="00466C23"/>
    <w:rsid w:val="00466F3C"/>
    <w:rsid w:val="0046701B"/>
    <w:rsid w:val="004677F2"/>
    <w:rsid w:val="004708E8"/>
    <w:rsid w:val="00471C26"/>
    <w:rsid w:val="004740F4"/>
    <w:rsid w:val="004748B8"/>
    <w:rsid w:val="00475E1F"/>
    <w:rsid w:val="004769D5"/>
    <w:rsid w:val="004808F8"/>
    <w:rsid w:val="00481EC3"/>
    <w:rsid w:val="00482A28"/>
    <w:rsid w:val="00482EDB"/>
    <w:rsid w:val="00483405"/>
    <w:rsid w:val="00483A59"/>
    <w:rsid w:val="00484A43"/>
    <w:rsid w:val="0048569D"/>
    <w:rsid w:val="0048673A"/>
    <w:rsid w:val="004868BC"/>
    <w:rsid w:val="004870C5"/>
    <w:rsid w:val="00487EAE"/>
    <w:rsid w:val="00490874"/>
    <w:rsid w:val="00493C8E"/>
    <w:rsid w:val="00494E3D"/>
    <w:rsid w:val="0049528F"/>
    <w:rsid w:val="004956A7"/>
    <w:rsid w:val="004968B8"/>
    <w:rsid w:val="00497366"/>
    <w:rsid w:val="00497DDF"/>
    <w:rsid w:val="004A03BF"/>
    <w:rsid w:val="004A1AFF"/>
    <w:rsid w:val="004A1E2C"/>
    <w:rsid w:val="004A4CD1"/>
    <w:rsid w:val="004A51D4"/>
    <w:rsid w:val="004A61D1"/>
    <w:rsid w:val="004A6483"/>
    <w:rsid w:val="004B01FF"/>
    <w:rsid w:val="004B1C2E"/>
    <w:rsid w:val="004B52C6"/>
    <w:rsid w:val="004B5C26"/>
    <w:rsid w:val="004B62A8"/>
    <w:rsid w:val="004B6531"/>
    <w:rsid w:val="004B74AF"/>
    <w:rsid w:val="004B74EA"/>
    <w:rsid w:val="004C1013"/>
    <w:rsid w:val="004C22C4"/>
    <w:rsid w:val="004C3807"/>
    <w:rsid w:val="004C4383"/>
    <w:rsid w:val="004C7AB1"/>
    <w:rsid w:val="004D0D72"/>
    <w:rsid w:val="004D21F9"/>
    <w:rsid w:val="004D24D3"/>
    <w:rsid w:val="004D2E4A"/>
    <w:rsid w:val="004D455A"/>
    <w:rsid w:val="004D58D1"/>
    <w:rsid w:val="004D6279"/>
    <w:rsid w:val="004D6BBD"/>
    <w:rsid w:val="004D6FB9"/>
    <w:rsid w:val="004E0390"/>
    <w:rsid w:val="004E711B"/>
    <w:rsid w:val="004F21A4"/>
    <w:rsid w:val="004F2D26"/>
    <w:rsid w:val="004F3090"/>
    <w:rsid w:val="004F5DEF"/>
    <w:rsid w:val="004F5EBB"/>
    <w:rsid w:val="004F72E5"/>
    <w:rsid w:val="00500594"/>
    <w:rsid w:val="00500856"/>
    <w:rsid w:val="00501FCB"/>
    <w:rsid w:val="005028D7"/>
    <w:rsid w:val="00503180"/>
    <w:rsid w:val="00503C0D"/>
    <w:rsid w:val="005044CB"/>
    <w:rsid w:val="005063F9"/>
    <w:rsid w:val="00507375"/>
    <w:rsid w:val="0051029F"/>
    <w:rsid w:val="005105EB"/>
    <w:rsid w:val="0051122C"/>
    <w:rsid w:val="00511E5B"/>
    <w:rsid w:val="00511F23"/>
    <w:rsid w:val="0051381A"/>
    <w:rsid w:val="00514C74"/>
    <w:rsid w:val="00515D6C"/>
    <w:rsid w:val="00517588"/>
    <w:rsid w:val="005206A4"/>
    <w:rsid w:val="005207EA"/>
    <w:rsid w:val="005252B2"/>
    <w:rsid w:val="00530FAC"/>
    <w:rsid w:val="005324B1"/>
    <w:rsid w:val="005333B1"/>
    <w:rsid w:val="00533FC1"/>
    <w:rsid w:val="00534E6F"/>
    <w:rsid w:val="00535C00"/>
    <w:rsid w:val="00537EE1"/>
    <w:rsid w:val="0054068C"/>
    <w:rsid w:val="00541769"/>
    <w:rsid w:val="005426CF"/>
    <w:rsid w:val="00542A72"/>
    <w:rsid w:val="00542EA0"/>
    <w:rsid w:val="005434D5"/>
    <w:rsid w:val="00543542"/>
    <w:rsid w:val="0054579D"/>
    <w:rsid w:val="00545A47"/>
    <w:rsid w:val="00546A1D"/>
    <w:rsid w:val="00550897"/>
    <w:rsid w:val="00550A86"/>
    <w:rsid w:val="005531FE"/>
    <w:rsid w:val="00553FD4"/>
    <w:rsid w:val="005553A9"/>
    <w:rsid w:val="005556A6"/>
    <w:rsid w:val="00555E12"/>
    <w:rsid w:val="00556C41"/>
    <w:rsid w:val="00560074"/>
    <w:rsid w:val="005614F3"/>
    <w:rsid w:val="00561511"/>
    <w:rsid w:val="0056340B"/>
    <w:rsid w:val="00563744"/>
    <w:rsid w:val="005647CA"/>
    <w:rsid w:val="0056543C"/>
    <w:rsid w:val="0056595E"/>
    <w:rsid w:val="005659A7"/>
    <w:rsid w:val="00565AA2"/>
    <w:rsid w:val="005676E1"/>
    <w:rsid w:val="00570B23"/>
    <w:rsid w:val="00570EA5"/>
    <w:rsid w:val="00573DD8"/>
    <w:rsid w:val="0057455F"/>
    <w:rsid w:val="00574B36"/>
    <w:rsid w:val="005767A3"/>
    <w:rsid w:val="00577571"/>
    <w:rsid w:val="00577B5D"/>
    <w:rsid w:val="00581949"/>
    <w:rsid w:val="00585F19"/>
    <w:rsid w:val="0058626A"/>
    <w:rsid w:val="00590494"/>
    <w:rsid w:val="005912CB"/>
    <w:rsid w:val="00592CB5"/>
    <w:rsid w:val="00596EF9"/>
    <w:rsid w:val="005973AA"/>
    <w:rsid w:val="00597631"/>
    <w:rsid w:val="005A049C"/>
    <w:rsid w:val="005A0586"/>
    <w:rsid w:val="005A1032"/>
    <w:rsid w:val="005A1312"/>
    <w:rsid w:val="005A1534"/>
    <w:rsid w:val="005A18AB"/>
    <w:rsid w:val="005A3ADF"/>
    <w:rsid w:val="005A42BC"/>
    <w:rsid w:val="005A4472"/>
    <w:rsid w:val="005A5D92"/>
    <w:rsid w:val="005A60CF"/>
    <w:rsid w:val="005B0E2E"/>
    <w:rsid w:val="005B12D4"/>
    <w:rsid w:val="005B187A"/>
    <w:rsid w:val="005B23A0"/>
    <w:rsid w:val="005B2464"/>
    <w:rsid w:val="005B2833"/>
    <w:rsid w:val="005B2A61"/>
    <w:rsid w:val="005B3A94"/>
    <w:rsid w:val="005B40E0"/>
    <w:rsid w:val="005B546A"/>
    <w:rsid w:val="005B6974"/>
    <w:rsid w:val="005B6C8A"/>
    <w:rsid w:val="005B74F5"/>
    <w:rsid w:val="005C02F7"/>
    <w:rsid w:val="005C0B96"/>
    <w:rsid w:val="005C34D4"/>
    <w:rsid w:val="005C40B3"/>
    <w:rsid w:val="005C4734"/>
    <w:rsid w:val="005C4AAD"/>
    <w:rsid w:val="005C6D0C"/>
    <w:rsid w:val="005D045A"/>
    <w:rsid w:val="005D083F"/>
    <w:rsid w:val="005D2137"/>
    <w:rsid w:val="005D2181"/>
    <w:rsid w:val="005D2793"/>
    <w:rsid w:val="005D4E15"/>
    <w:rsid w:val="005D510D"/>
    <w:rsid w:val="005D5DD7"/>
    <w:rsid w:val="005D64E5"/>
    <w:rsid w:val="005D7D79"/>
    <w:rsid w:val="005E02FB"/>
    <w:rsid w:val="005E052E"/>
    <w:rsid w:val="005E09A8"/>
    <w:rsid w:val="005E2209"/>
    <w:rsid w:val="005E2443"/>
    <w:rsid w:val="005E3C36"/>
    <w:rsid w:val="005E56E6"/>
    <w:rsid w:val="005E67C6"/>
    <w:rsid w:val="005F0FA7"/>
    <w:rsid w:val="005F1C3A"/>
    <w:rsid w:val="005F3949"/>
    <w:rsid w:val="005F3A19"/>
    <w:rsid w:val="005F4036"/>
    <w:rsid w:val="005F4F02"/>
    <w:rsid w:val="005F6482"/>
    <w:rsid w:val="006001D8"/>
    <w:rsid w:val="0060096E"/>
    <w:rsid w:val="00600D4F"/>
    <w:rsid w:val="00602924"/>
    <w:rsid w:val="00602A88"/>
    <w:rsid w:val="00602DDD"/>
    <w:rsid w:val="00602F49"/>
    <w:rsid w:val="00602F5C"/>
    <w:rsid w:val="00603136"/>
    <w:rsid w:val="006032B1"/>
    <w:rsid w:val="006050C3"/>
    <w:rsid w:val="006063E9"/>
    <w:rsid w:val="00607607"/>
    <w:rsid w:val="006076B6"/>
    <w:rsid w:val="00611E52"/>
    <w:rsid w:val="006144B8"/>
    <w:rsid w:val="006144CD"/>
    <w:rsid w:val="00614D30"/>
    <w:rsid w:val="0061545B"/>
    <w:rsid w:val="00617BDA"/>
    <w:rsid w:val="00617FF6"/>
    <w:rsid w:val="006203B4"/>
    <w:rsid w:val="00620B2D"/>
    <w:rsid w:val="00621D6E"/>
    <w:rsid w:val="006238C1"/>
    <w:rsid w:val="00623F6F"/>
    <w:rsid w:val="00626D88"/>
    <w:rsid w:val="00632033"/>
    <w:rsid w:val="00632A21"/>
    <w:rsid w:val="0063466C"/>
    <w:rsid w:val="00634A68"/>
    <w:rsid w:val="00634BDB"/>
    <w:rsid w:val="006357A3"/>
    <w:rsid w:val="006357F7"/>
    <w:rsid w:val="006359D8"/>
    <w:rsid w:val="00636003"/>
    <w:rsid w:val="00636512"/>
    <w:rsid w:val="00636588"/>
    <w:rsid w:val="00636B4B"/>
    <w:rsid w:val="00637F45"/>
    <w:rsid w:val="0064002D"/>
    <w:rsid w:val="0064036C"/>
    <w:rsid w:val="006413D1"/>
    <w:rsid w:val="0064153A"/>
    <w:rsid w:val="00641F2B"/>
    <w:rsid w:val="00642E36"/>
    <w:rsid w:val="00643554"/>
    <w:rsid w:val="00643C88"/>
    <w:rsid w:val="00644415"/>
    <w:rsid w:val="0064774E"/>
    <w:rsid w:val="0064796C"/>
    <w:rsid w:val="00651121"/>
    <w:rsid w:val="00651B95"/>
    <w:rsid w:val="00652BBF"/>
    <w:rsid w:val="00654411"/>
    <w:rsid w:val="00654CE8"/>
    <w:rsid w:val="00655DBA"/>
    <w:rsid w:val="00660FEF"/>
    <w:rsid w:val="00664212"/>
    <w:rsid w:val="00664C2A"/>
    <w:rsid w:val="00664E61"/>
    <w:rsid w:val="00665755"/>
    <w:rsid w:val="0066613F"/>
    <w:rsid w:val="0066614F"/>
    <w:rsid w:val="00666B31"/>
    <w:rsid w:val="00670994"/>
    <w:rsid w:val="006718F2"/>
    <w:rsid w:val="0067279A"/>
    <w:rsid w:val="006728B7"/>
    <w:rsid w:val="00672FB0"/>
    <w:rsid w:val="0067543A"/>
    <w:rsid w:val="006759DD"/>
    <w:rsid w:val="00676028"/>
    <w:rsid w:val="006766BD"/>
    <w:rsid w:val="006770FC"/>
    <w:rsid w:val="00677341"/>
    <w:rsid w:val="00677A85"/>
    <w:rsid w:val="006810B7"/>
    <w:rsid w:val="00682A0D"/>
    <w:rsid w:val="00684128"/>
    <w:rsid w:val="00685A25"/>
    <w:rsid w:val="006860CD"/>
    <w:rsid w:val="00686767"/>
    <w:rsid w:val="00692096"/>
    <w:rsid w:val="0069217D"/>
    <w:rsid w:val="00692256"/>
    <w:rsid w:val="0069364C"/>
    <w:rsid w:val="0069390F"/>
    <w:rsid w:val="00694397"/>
    <w:rsid w:val="006953BC"/>
    <w:rsid w:val="00695A8A"/>
    <w:rsid w:val="00696131"/>
    <w:rsid w:val="0069677F"/>
    <w:rsid w:val="00696F6D"/>
    <w:rsid w:val="00697269"/>
    <w:rsid w:val="006A0DF1"/>
    <w:rsid w:val="006A192F"/>
    <w:rsid w:val="006A3D50"/>
    <w:rsid w:val="006A47D7"/>
    <w:rsid w:val="006A53F4"/>
    <w:rsid w:val="006A6DCC"/>
    <w:rsid w:val="006B151D"/>
    <w:rsid w:val="006B188F"/>
    <w:rsid w:val="006B32A4"/>
    <w:rsid w:val="006B33D8"/>
    <w:rsid w:val="006B3DA6"/>
    <w:rsid w:val="006B4111"/>
    <w:rsid w:val="006B4CFA"/>
    <w:rsid w:val="006B53E3"/>
    <w:rsid w:val="006B59EC"/>
    <w:rsid w:val="006B65A0"/>
    <w:rsid w:val="006B74AC"/>
    <w:rsid w:val="006C1007"/>
    <w:rsid w:val="006C1F75"/>
    <w:rsid w:val="006C2716"/>
    <w:rsid w:val="006C2FDE"/>
    <w:rsid w:val="006C47A3"/>
    <w:rsid w:val="006C5C13"/>
    <w:rsid w:val="006C7168"/>
    <w:rsid w:val="006C727A"/>
    <w:rsid w:val="006D0898"/>
    <w:rsid w:val="006D0E78"/>
    <w:rsid w:val="006D28B6"/>
    <w:rsid w:val="006D335B"/>
    <w:rsid w:val="006E044D"/>
    <w:rsid w:val="006E1FBD"/>
    <w:rsid w:val="006E276F"/>
    <w:rsid w:val="006E40FB"/>
    <w:rsid w:val="006E4183"/>
    <w:rsid w:val="006E5684"/>
    <w:rsid w:val="006F20EC"/>
    <w:rsid w:val="006F38F8"/>
    <w:rsid w:val="006F5C41"/>
    <w:rsid w:val="00700C3E"/>
    <w:rsid w:val="00700E1E"/>
    <w:rsid w:val="0070229F"/>
    <w:rsid w:val="00704512"/>
    <w:rsid w:val="00704571"/>
    <w:rsid w:val="0070631B"/>
    <w:rsid w:val="00706448"/>
    <w:rsid w:val="00706486"/>
    <w:rsid w:val="007065E6"/>
    <w:rsid w:val="00707BFD"/>
    <w:rsid w:val="0071081B"/>
    <w:rsid w:val="00711C2A"/>
    <w:rsid w:val="0071463A"/>
    <w:rsid w:val="00716749"/>
    <w:rsid w:val="00716C32"/>
    <w:rsid w:val="00717BDE"/>
    <w:rsid w:val="00717C04"/>
    <w:rsid w:val="00720BA7"/>
    <w:rsid w:val="007228A5"/>
    <w:rsid w:val="0072370D"/>
    <w:rsid w:val="007245F3"/>
    <w:rsid w:val="00724BBE"/>
    <w:rsid w:val="00725200"/>
    <w:rsid w:val="00726DC3"/>
    <w:rsid w:val="00726F73"/>
    <w:rsid w:val="0073176D"/>
    <w:rsid w:val="007319EE"/>
    <w:rsid w:val="00731E9A"/>
    <w:rsid w:val="00733245"/>
    <w:rsid w:val="00733529"/>
    <w:rsid w:val="0073567A"/>
    <w:rsid w:val="00735ACA"/>
    <w:rsid w:val="00737E5C"/>
    <w:rsid w:val="00742A3A"/>
    <w:rsid w:val="00743619"/>
    <w:rsid w:val="00743BC3"/>
    <w:rsid w:val="00745B80"/>
    <w:rsid w:val="00745C90"/>
    <w:rsid w:val="00746B28"/>
    <w:rsid w:val="00747942"/>
    <w:rsid w:val="0075003F"/>
    <w:rsid w:val="00750DF3"/>
    <w:rsid w:val="00751B0D"/>
    <w:rsid w:val="00753276"/>
    <w:rsid w:val="0075388A"/>
    <w:rsid w:val="00753B44"/>
    <w:rsid w:val="00753B6A"/>
    <w:rsid w:val="007544FB"/>
    <w:rsid w:val="00756263"/>
    <w:rsid w:val="0075701E"/>
    <w:rsid w:val="00757DC8"/>
    <w:rsid w:val="00760A13"/>
    <w:rsid w:val="00761EB6"/>
    <w:rsid w:val="00762D12"/>
    <w:rsid w:val="00763249"/>
    <w:rsid w:val="00763969"/>
    <w:rsid w:val="007642AC"/>
    <w:rsid w:val="0076505B"/>
    <w:rsid w:val="00766EE9"/>
    <w:rsid w:val="00766FCB"/>
    <w:rsid w:val="007676EB"/>
    <w:rsid w:val="007677FF"/>
    <w:rsid w:val="00770D15"/>
    <w:rsid w:val="00771278"/>
    <w:rsid w:val="007713F1"/>
    <w:rsid w:val="007717F9"/>
    <w:rsid w:val="007720E2"/>
    <w:rsid w:val="00772EB9"/>
    <w:rsid w:val="00774949"/>
    <w:rsid w:val="00774D4E"/>
    <w:rsid w:val="00775654"/>
    <w:rsid w:val="00776294"/>
    <w:rsid w:val="00777804"/>
    <w:rsid w:val="00777F2F"/>
    <w:rsid w:val="00781E3D"/>
    <w:rsid w:val="00782859"/>
    <w:rsid w:val="00782EF6"/>
    <w:rsid w:val="007841DF"/>
    <w:rsid w:val="00784A68"/>
    <w:rsid w:val="00784FF0"/>
    <w:rsid w:val="00785E5F"/>
    <w:rsid w:val="00786E45"/>
    <w:rsid w:val="00787B0A"/>
    <w:rsid w:val="00790477"/>
    <w:rsid w:val="00791916"/>
    <w:rsid w:val="00791CF0"/>
    <w:rsid w:val="00792677"/>
    <w:rsid w:val="007934C6"/>
    <w:rsid w:val="0079580B"/>
    <w:rsid w:val="00795B0F"/>
    <w:rsid w:val="00796409"/>
    <w:rsid w:val="0079756D"/>
    <w:rsid w:val="007A0B59"/>
    <w:rsid w:val="007A28F3"/>
    <w:rsid w:val="007A2B4D"/>
    <w:rsid w:val="007A3654"/>
    <w:rsid w:val="007A4F23"/>
    <w:rsid w:val="007B1799"/>
    <w:rsid w:val="007B2ECA"/>
    <w:rsid w:val="007B2FD6"/>
    <w:rsid w:val="007B34CA"/>
    <w:rsid w:val="007B5D6F"/>
    <w:rsid w:val="007B639D"/>
    <w:rsid w:val="007B6491"/>
    <w:rsid w:val="007B65AB"/>
    <w:rsid w:val="007B6D16"/>
    <w:rsid w:val="007C023F"/>
    <w:rsid w:val="007C1834"/>
    <w:rsid w:val="007C4437"/>
    <w:rsid w:val="007C4CE7"/>
    <w:rsid w:val="007C5000"/>
    <w:rsid w:val="007C60AF"/>
    <w:rsid w:val="007C6DA9"/>
    <w:rsid w:val="007C7D84"/>
    <w:rsid w:val="007C7F59"/>
    <w:rsid w:val="007D083E"/>
    <w:rsid w:val="007D109D"/>
    <w:rsid w:val="007D2035"/>
    <w:rsid w:val="007D25E2"/>
    <w:rsid w:val="007D2B8A"/>
    <w:rsid w:val="007D526F"/>
    <w:rsid w:val="007D60A4"/>
    <w:rsid w:val="007D63D0"/>
    <w:rsid w:val="007D67BB"/>
    <w:rsid w:val="007D71D8"/>
    <w:rsid w:val="007E0D80"/>
    <w:rsid w:val="007E1BDB"/>
    <w:rsid w:val="007E1CC7"/>
    <w:rsid w:val="007E1EE9"/>
    <w:rsid w:val="007E2635"/>
    <w:rsid w:val="007E28C3"/>
    <w:rsid w:val="007E32B3"/>
    <w:rsid w:val="007E35E0"/>
    <w:rsid w:val="007F0A62"/>
    <w:rsid w:val="007F232E"/>
    <w:rsid w:val="007F6147"/>
    <w:rsid w:val="007F61F9"/>
    <w:rsid w:val="007F741D"/>
    <w:rsid w:val="007F7F65"/>
    <w:rsid w:val="008006D6"/>
    <w:rsid w:val="00800C3B"/>
    <w:rsid w:val="00800C95"/>
    <w:rsid w:val="008018EA"/>
    <w:rsid w:val="00802037"/>
    <w:rsid w:val="008029C8"/>
    <w:rsid w:val="00804E2D"/>
    <w:rsid w:val="00805226"/>
    <w:rsid w:val="008077ED"/>
    <w:rsid w:val="00807C30"/>
    <w:rsid w:val="00812A03"/>
    <w:rsid w:val="008143BF"/>
    <w:rsid w:val="00815C5A"/>
    <w:rsid w:val="008208C3"/>
    <w:rsid w:val="008223C6"/>
    <w:rsid w:val="00822F6F"/>
    <w:rsid w:val="00825854"/>
    <w:rsid w:val="00825904"/>
    <w:rsid w:val="00827C33"/>
    <w:rsid w:val="008308D1"/>
    <w:rsid w:val="00830A41"/>
    <w:rsid w:val="00831C16"/>
    <w:rsid w:val="00832462"/>
    <w:rsid w:val="0083393B"/>
    <w:rsid w:val="008346AF"/>
    <w:rsid w:val="008364A2"/>
    <w:rsid w:val="0083741D"/>
    <w:rsid w:val="00837F0D"/>
    <w:rsid w:val="008404B8"/>
    <w:rsid w:val="0084216D"/>
    <w:rsid w:val="00844187"/>
    <w:rsid w:val="0084571A"/>
    <w:rsid w:val="00846B21"/>
    <w:rsid w:val="00846B33"/>
    <w:rsid w:val="00846C49"/>
    <w:rsid w:val="00846E5C"/>
    <w:rsid w:val="008471A3"/>
    <w:rsid w:val="008520C4"/>
    <w:rsid w:val="0085436D"/>
    <w:rsid w:val="00854A69"/>
    <w:rsid w:val="00856355"/>
    <w:rsid w:val="0085796F"/>
    <w:rsid w:val="00860620"/>
    <w:rsid w:val="008607F4"/>
    <w:rsid w:val="00860E9E"/>
    <w:rsid w:val="00861A2A"/>
    <w:rsid w:val="008622CF"/>
    <w:rsid w:val="008626CF"/>
    <w:rsid w:val="00865616"/>
    <w:rsid w:val="00865F10"/>
    <w:rsid w:val="008667C4"/>
    <w:rsid w:val="00866BF2"/>
    <w:rsid w:val="00866FED"/>
    <w:rsid w:val="0086742A"/>
    <w:rsid w:val="00870D28"/>
    <w:rsid w:val="00874206"/>
    <w:rsid w:val="00875FA2"/>
    <w:rsid w:val="00876E2C"/>
    <w:rsid w:val="00877943"/>
    <w:rsid w:val="00880C35"/>
    <w:rsid w:val="008817AA"/>
    <w:rsid w:val="00883116"/>
    <w:rsid w:val="00884D20"/>
    <w:rsid w:val="008857B1"/>
    <w:rsid w:val="008869E6"/>
    <w:rsid w:val="008871A2"/>
    <w:rsid w:val="0088789F"/>
    <w:rsid w:val="00890DD7"/>
    <w:rsid w:val="00891FD8"/>
    <w:rsid w:val="0089285A"/>
    <w:rsid w:val="00892E5E"/>
    <w:rsid w:val="0089337A"/>
    <w:rsid w:val="0089628B"/>
    <w:rsid w:val="008A0016"/>
    <w:rsid w:val="008A04B7"/>
    <w:rsid w:val="008A0D4D"/>
    <w:rsid w:val="008A122E"/>
    <w:rsid w:val="008A213C"/>
    <w:rsid w:val="008A22CF"/>
    <w:rsid w:val="008A569E"/>
    <w:rsid w:val="008A5D7C"/>
    <w:rsid w:val="008A6534"/>
    <w:rsid w:val="008A738B"/>
    <w:rsid w:val="008B1EDA"/>
    <w:rsid w:val="008B301F"/>
    <w:rsid w:val="008B5789"/>
    <w:rsid w:val="008B5DC8"/>
    <w:rsid w:val="008B6A3D"/>
    <w:rsid w:val="008C589F"/>
    <w:rsid w:val="008C695B"/>
    <w:rsid w:val="008C69BE"/>
    <w:rsid w:val="008C7747"/>
    <w:rsid w:val="008D2857"/>
    <w:rsid w:val="008D31EC"/>
    <w:rsid w:val="008D3ABD"/>
    <w:rsid w:val="008D4ACE"/>
    <w:rsid w:val="008D5F21"/>
    <w:rsid w:val="008D70A9"/>
    <w:rsid w:val="008D71D8"/>
    <w:rsid w:val="008D72B0"/>
    <w:rsid w:val="008D795C"/>
    <w:rsid w:val="008D7B58"/>
    <w:rsid w:val="008E0BC6"/>
    <w:rsid w:val="008E39FD"/>
    <w:rsid w:val="008E4041"/>
    <w:rsid w:val="008E52EC"/>
    <w:rsid w:val="008E55DD"/>
    <w:rsid w:val="008E62B3"/>
    <w:rsid w:val="008E6D2F"/>
    <w:rsid w:val="008E7E52"/>
    <w:rsid w:val="008F1A75"/>
    <w:rsid w:val="008F23A4"/>
    <w:rsid w:val="008F2D3F"/>
    <w:rsid w:val="008F34EA"/>
    <w:rsid w:val="008F4C35"/>
    <w:rsid w:val="008F50B4"/>
    <w:rsid w:val="008F5393"/>
    <w:rsid w:val="008F60D1"/>
    <w:rsid w:val="008F6381"/>
    <w:rsid w:val="008F6D0C"/>
    <w:rsid w:val="00900723"/>
    <w:rsid w:val="009008A1"/>
    <w:rsid w:val="009017DC"/>
    <w:rsid w:val="00901D27"/>
    <w:rsid w:val="009040D7"/>
    <w:rsid w:val="00904DAB"/>
    <w:rsid w:val="00913055"/>
    <w:rsid w:val="00913D0B"/>
    <w:rsid w:val="00913D90"/>
    <w:rsid w:val="0091448E"/>
    <w:rsid w:val="00914B5E"/>
    <w:rsid w:val="009151EA"/>
    <w:rsid w:val="00915D81"/>
    <w:rsid w:val="009165B3"/>
    <w:rsid w:val="00916860"/>
    <w:rsid w:val="009210E9"/>
    <w:rsid w:val="0092291B"/>
    <w:rsid w:val="00925F64"/>
    <w:rsid w:val="0093038A"/>
    <w:rsid w:val="009327DD"/>
    <w:rsid w:val="0093413C"/>
    <w:rsid w:val="00934254"/>
    <w:rsid w:val="0093650D"/>
    <w:rsid w:val="00936DA4"/>
    <w:rsid w:val="00937F8D"/>
    <w:rsid w:val="00941027"/>
    <w:rsid w:val="00941137"/>
    <w:rsid w:val="0094158F"/>
    <w:rsid w:val="00942EF6"/>
    <w:rsid w:val="00943FB6"/>
    <w:rsid w:val="00944081"/>
    <w:rsid w:val="0094448F"/>
    <w:rsid w:val="00946637"/>
    <w:rsid w:val="00946CA7"/>
    <w:rsid w:val="0094785F"/>
    <w:rsid w:val="00947B35"/>
    <w:rsid w:val="00947E07"/>
    <w:rsid w:val="00950F1A"/>
    <w:rsid w:val="00952530"/>
    <w:rsid w:val="009531D1"/>
    <w:rsid w:val="009533DE"/>
    <w:rsid w:val="00954F45"/>
    <w:rsid w:val="00955375"/>
    <w:rsid w:val="00956046"/>
    <w:rsid w:val="009561E5"/>
    <w:rsid w:val="009562CE"/>
    <w:rsid w:val="00956896"/>
    <w:rsid w:val="00956AC1"/>
    <w:rsid w:val="00956F1D"/>
    <w:rsid w:val="00957F90"/>
    <w:rsid w:val="009613CC"/>
    <w:rsid w:val="00965D1F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39C7"/>
    <w:rsid w:val="00985957"/>
    <w:rsid w:val="00985A7C"/>
    <w:rsid w:val="00987D62"/>
    <w:rsid w:val="00987FDF"/>
    <w:rsid w:val="00990BAB"/>
    <w:rsid w:val="00990D92"/>
    <w:rsid w:val="00994E65"/>
    <w:rsid w:val="0099500A"/>
    <w:rsid w:val="00995C92"/>
    <w:rsid w:val="009970CF"/>
    <w:rsid w:val="009A2C48"/>
    <w:rsid w:val="009A2EF7"/>
    <w:rsid w:val="009A3E2B"/>
    <w:rsid w:val="009A4711"/>
    <w:rsid w:val="009A491E"/>
    <w:rsid w:val="009A6A9F"/>
    <w:rsid w:val="009A7160"/>
    <w:rsid w:val="009A73D1"/>
    <w:rsid w:val="009A759E"/>
    <w:rsid w:val="009A779F"/>
    <w:rsid w:val="009B03F7"/>
    <w:rsid w:val="009B2579"/>
    <w:rsid w:val="009B26D4"/>
    <w:rsid w:val="009B2A39"/>
    <w:rsid w:val="009B4A9F"/>
    <w:rsid w:val="009B4C13"/>
    <w:rsid w:val="009B4D5B"/>
    <w:rsid w:val="009C1F77"/>
    <w:rsid w:val="009C374C"/>
    <w:rsid w:val="009C4EB1"/>
    <w:rsid w:val="009C50E3"/>
    <w:rsid w:val="009C5BE1"/>
    <w:rsid w:val="009C6990"/>
    <w:rsid w:val="009C76C6"/>
    <w:rsid w:val="009D1B0E"/>
    <w:rsid w:val="009D21B5"/>
    <w:rsid w:val="009D23E2"/>
    <w:rsid w:val="009D5F60"/>
    <w:rsid w:val="009D6299"/>
    <w:rsid w:val="009D6DB1"/>
    <w:rsid w:val="009D75C5"/>
    <w:rsid w:val="009D7A11"/>
    <w:rsid w:val="009D7BEE"/>
    <w:rsid w:val="009E03ED"/>
    <w:rsid w:val="009E2848"/>
    <w:rsid w:val="009E2CE3"/>
    <w:rsid w:val="009E2CFE"/>
    <w:rsid w:val="009E30FC"/>
    <w:rsid w:val="009E48E3"/>
    <w:rsid w:val="009E4D54"/>
    <w:rsid w:val="009E5A70"/>
    <w:rsid w:val="009F1FDA"/>
    <w:rsid w:val="009F21B1"/>
    <w:rsid w:val="009F287D"/>
    <w:rsid w:val="009F28EB"/>
    <w:rsid w:val="009F2AD4"/>
    <w:rsid w:val="009F3E37"/>
    <w:rsid w:val="009F42A9"/>
    <w:rsid w:val="009F4588"/>
    <w:rsid w:val="009F49E6"/>
    <w:rsid w:val="009F684D"/>
    <w:rsid w:val="009F70E5"/>
    <w:rsid w:val="009F7A2C"/>
    <w:rsid w:val="009F7CF8"/>
    <w:rsid w:val="00A007A3"/>
    <w:rsid w:val="00A0083A"/>
    <w:rsid w:val="00A0127B"/>
    <w:rsid w:val="00A01824"/>
    <w:rsid w:val="00A046DE"/>
    <w:rsid w:val="00A06BBA"/>
    <w:rsid w:val="00A0742D"/>
    <w:rsid w:val="00A10B89"/>
    <w:rsid w:val="00A11652"/>
    <w:rsid w:val="00A12CDE"/>
    <w:rsid w:val="00A13A50"/>
    <w:rsid w:val="00A15D52"/>
    <w:rsid w:val="00A16197"/>
    <w:rsid w:val="00A16332"/>
    <w:rsid w:val="00A16EFD"/>
    <w:rsid w:val="00A20FE8"/>
    <w:rsid w:val="00A23329"/>
    <w:rsid w:val="00A2492F"/>
    <w:rsid w:val="00A24960"/>
    <w:rsid w:val="00A25065"/>
    <w:rsid w:val="00A255F9"/>
    <w:rsid w:val="00A25AC9"/>
    <w:rsid w:val="00A261C8"/>
    <w:rsid w:val="00A270E2"/>
    <w:rsid w:val="00A27407"/>
    <w:rsid w:val="00A30B3B"/>
    <w:rsid w:val="00A31254"/>
    <w:rsid w:val="00A31C16"/>
    <w:rsid w:val="00A31EE1"/>
    <w:rsid w:val="00A33290"/>
    <w:rsid w:val="00A36BA8"/>
    <w:rsid w:val="00A36C5A"/>
    <w:rsid w:val="00A37EAF"/>
    <w:rsid w:val="00A400E4"/>
    <w:rsid w:val="00A414E0"/>
    <w:rsid w:val="00A439BC"/>
    <w:rsid w:val="00A4475C"/>
    <w:rsid w:val="00A46B9C"/>
    <w:rsid w:val="00A4745C"/>
    <w:rsid w:val="00A47E35"/>
    <w:rsid w:val="00A50C73"/>
    <w:rsid w:val="00A53D34"/>
    <w:rsid w:val="00A55439"/>
    <w:rsid w:val="00A554DB"/>
    <w:rsid w:val="00A56F27"/>
    <w:rsid w:val="00A57988"/>
    <w:rsid w:val="00A57ADF"/>
    <w:rsid w:val="00A6210A"/>
    <w:rsid w:val="00A6311A"/>
    <w:rsid w:val="00A64D96"/>
    <w:rsid w:val="00A65A9E"/>
    <w:rsid w:val="00A66F11"/>
    <w:rsid w:val="00A673C9"/>
    <w:rsid w:val="00A7033C"/>
    <w:rsid w:val="00A7192E"/>
    <w:rsid w:val="00A75BE4"/>
    <w:rsid w:val="00A80283"/>
    <w:rsid w:val="00A83850"/>
    <w:rsid w:val="00A83ECA"/>
    <w:rsid w:val="00A850B2"/>
    <w:rsid w:val="00A857D3"/>
    <w:rsid w:val="00A87ABB"/>
    <w:rsid w:val="00A87DB8"/>
    <w:rsid w:val="00A90355"/>
    <w:rsid w:val="00A91475"/>
    <w:rsid w:val="00A921B1"/>
    <w:rsid w:val="00A925CC"/>
    <w:rsid w:val="00A977B9"/>
    <w:rsid w:val="00A97F90"/>
    <w:rsid w:val="00AA01EF"/>
    <w:rsid w:val="00AA606D"/>
    <w:rsid w:val="00AA6C22"/>
    <w:rsid w:val="00AB10FF"/>
    <w:rsid w:val="00AB1A97"/>
    <w:rsid w:val="00AB1B6D"/>
    <w:rsid w:val="00AB1F64"/>
    <w:rsid w:val="00AB6AF7"/>
    <w:rsid w:val="00AB729B"/>
    <w:rsid w:val="00AB7749"/>
    <w:rsid w:val="00AC0290"/>
    <w:rsid w:val="00AC0995"/>
    <w:rsid w:val="00AC2A37"/>
    <w:rsid w:val="00AC486D"/>
    <w:rsid w:val="00AC6819"/>
    <w:rsid w:val="00AC71AF"/>
    <w:rsid w:val="00AC7EF8"/>
    <w:rsid w:val="00AD1319"/>
    <w:rsid w:val="00AD2042"/>
    <w:rsid w:val="00AD7296"/>
    <w:rsid w:val="00AE02CC"/>
    <w:rsid w:val="00AE1C1B"/>
    <w:rsid w:val="00AE2B33"/>
    <w:rsid w:val="00AE2C4D"/>
    <w:rsid w:val="00AE36DE"/>
    <w:rsid w:val="00AE59CD"/>
    <w:rsid w:val="00AE7CB5"/>
    <w:rsid w:val="00AF0B35"/>
    <w:rsid w:val="00AF101C"/>
    <w:rsid w:val="00AF1314"/>
    <w:rsid w:val="00AF170F"/>
    <w:rsid w:val="00AF194D"/>
    <w:rsid w:val="00AF2529"/>
    <w:rsid w:val="00AF34FA"/>
    <w:rsid w:val="00AF566B"/>
    <w:rsid w:val="00B01B0A"/>
    <w:rsid w:val="00B02801"/>
    <w:rsid w:val="00B033EC"/>
    <w:rsid w:val="00B0372F"/>
    <w:rsid w:val="00B04C09"/>
    <w:rsid w:val="00B051AA"/>
    <w:rsid w:val="00B06011"/>
    <w:rsid w:val="00B064A2"/>
    <w:rsid w:val="00B0656A"/>
    <w:rsid w:val="00B10332"/>
    <w:rsid w:val="00B13D2C"/>
    <w:rsid w:val="00B15F2D"/>
    <w:rsid w:val="00B1614E"/>
    <w:rsid w:val="00B16AA1"/>
    <w:rsid w:val="00B2499C"/>
    <w:rsid w:val="00B24E39"/>
    <w:rsid w:val="00B256E1"/>
    <w:rsid w:val="00B25BE0"/>
    <w:rsid w:val="00B27226"/>
    <w:rsid w:val="00B2786F"/>
    <w:rsid w:val="00B27A8F"/>
    <w:rsid w:val="00B309E6"/>
    <w:rsid w:val="00B32307"/>
    <w:rsid w:val="00B32DDC"/>
    <w:rsid w:val="00B3379E"/>
    <w:rsid w:val="00B3545B"/>
    <w:rsid w:val="00B37B6D"/>
    <w:rsid w:val="00B40019"/>
    <w:rsid w:val="00B42197"/>
    <w:rsid w:val="00B44092"/>
    <w:rsid w:val="00B46CB8"/>
    <w:rsid w:val="00B478FE"/>
    <w:rsid w:val="00B47926"/>
    <w:rsid w:val="00B517C1"/>
    <w:rsid w:val="00B54F8C"/>
    <w:rsid w:val="00B56B7A"/>
    <w:rsid w:val="00B6274E"/>
    <w:rsid w:val="00B6282E"/>
    <w:rsid w:val="00B634A3"/>
    <w:rsid w:val="00B63A45"/>
    <w:rsid w:val="00B63D25"/>
    <w:rsid w:val="00B643CF"/>
    <w:rsid w:val="00B67D82"/>
    <w:rsid w:val="00B67E1B"/>
    <w:rsid w:val="00B708B3"/>
    <w:rsid w:val="00B71A29"/>
    <w:rsid w:val="00B74F57"/>
    <w:rsid w:val="00B77574"/>
    <w:rsid w:val="00B8057E"/>
    <w:rsid w:val="00B80721"/>
    <w:rsid w:val="00B81EB2"/>
    <w:rsid w:val="00B83269"/>
    <w:rsid w:val="00B84606"/>
    <w:rsid w:val="00B84B46"/>
    <w:rsid w:val="00B87876"/>
    <w:rsid w:val="00B90324"/>
    <w:rsid w:val="00B91EA4"/>
    <w:rsid w:val="00BA097F"/>
    <w:rsid w:val="00BA09E0"/>
    <w:rsid w:val="00BA18B0"/>
    <w:rsid w:val="00BA199E"/>
    <w:rsid w:val="00BA593A"/>
    <w:rsid w:val="00BA6E42"/>
    <w:rsid w:val="00BA70A9"/>
    <w:rsid w:val="00BB0244"/>
    <w:rsid w:val="00BB13B9"/>
    <w:rsid w:val="00BB42F6"/>
    <w:rsid w:val="00BB7248"/>
    <w:rsid w:val="00BB7608"/>
    <w:rsid w:val="00BC057A"/>
    <w:rsid w:val="00BC0A92"/>
    <w:rsid w:val="00BC15E6"/>
    <w:rsid w:val="00BC1CBB"/>
    <w:rsid w:val="00BC21B4"/>
    <w:rsid w:val="00BC270A"/>
    <w:rsid w:val="00BC2BE3"/>
    <w:rsid w:val="00BC3306"/>
    <w:rsid w:val="00BC59AC"/>
    <w:rsid w:val="00BC5BB2"/>
    <w:rsid w:val="00BC5E14"/>
    <w:rsid w:val="00BC7022"/>
    <w:rsid w:val="00BC78EA"/>
    <w:rsid w:val="00BD3803"/>
    <w:rsid w:val="00BD3F5D"/>
    <w:rsid w:val="00BD4CEA"/>
    <w:rsid w:val="00BD5BAC"/>
    <w:rsid w:val="00BD6995"/>
    <w:rsid w:val="00BE12CC"/>
    <w:rsid w:val="00BE4517"/>
    <w:rsid w:val="00BE4650"/>
    <w:rsid w:val="00BE5B25"/>
    <w:rsid w:val="00BF00AF"/>
    <w:rsid w:val="00BF0515"/>
    <w:rsid w:val="00BF1428"/>
    <w:rsid w:val="00BF1827"/>
    <w:rsid w:val="00BF2991"/>
    <w:rsid w:val="00BF3258"/>
    <w:rsid w:val="00BF3B1E"/>
    <w:rsid w:val="00BF4D36"/>
    <w:rsid w:val="00BF6A08"/>
    <w:rsid w:val="00C040F5"/>
    <w:rsid w:val="00C063BF"/>
    <w:rsid w:val="00C07072"/>
    <w:rsid w:val="00C079DB"/>
    <w:rsid w:val="00C11889"/>
    <w:rsid w:val="00C12D40"/>
    <w:rsid w:val="00C13716"/>
    <w:rsid w:val="00C147B5"/>
    <w:rsid w:val="00C16F74"/>
    <w:rsid w:val="00C179A7"/>
    <w:rsid w:val="00C21980"/>
    <w:rsid w:val="00C225AC"/>
    <w:rsid w:val="00C22AEA"/>
    <w:rsid w:val="00C24014"/>
    <w:rsid w:val="00C25A9A"/>
    <w:rsid w:val="00C31690"/>
    <w:rsid w:val="00C320F6"/>
    <w:rsid w:val="00C340E8"/>
    <w:rsid w:val="00C37320"/>
    <w:rsid w:val="00C37624"/>
    <w:rsid w:val="00C41FE2"/>
    <w:rsid w:val="00C43139"/>
    <w:rsid w:val="00C44373"/>
    <w:rsid w:val="00C44D0B"/>
    <w:rsid w:val="00C50203"/>
    <w:rsid w:val="00C50C2E"/>
    <w:rsid w:val="00C51996"/>
    <w:rsid w:val="00C53223"/>
    <w:rsid w:val="00C535C7"/>
    <w:rsid w:val="00C54FC7"/>
    <w:rsid w:val="00C557FF"/>
    <w:rsid w:val="00C56176"/>
    <w:rsid w:val="00C60C22"/>
    <w:rsid w:val="00C61125"/>
    <w:rsid w:val="00C61CBE"/>
    <w:rsid w:val="00C62FCE"/>
    <w:rsid w:val="00C63248"/>
    <w:rsid w:val="00C633FF"/>
    <w:rsid w:val="00C63EAA"/>
    <w:rsid w:val="00C64171"/>
    <w:rsid w:val="00C64C15"/>
    <w:rsid w:val="00C65BA9"/>
    <w:rsid w:val="00C660A9"/>
    <w:rsid w:val="00C71120"/>
    <w:rsid w:val="00C712B2"/>
    <w:rsid w:val="00C72105"/>
    <w:rsid w:val="00C73052"/>
    <w:rsid w:val="00C731E4"/>
    <w:rsid w:val="00C736D7"/>
    <w:rsid w:val="00C73C8D"/>
    <w:rsid w:val="00C7421C"/>
    <w:rsid w:val="00C75ABD"/>
    <w:rsid w:val="00C75ACC"/>
    <w:rsid w:val="00C76E5F"/>
    <w:rsid w:val="00C77A05"/>
    <w:rsid w:val="00C77C87"/>
    <w:rsid w:val="00C806A8"/>
    <w:rsid w:val="00C80908"/>
    <w:rsid w:val="00C814A4"/>
    <w:rsid w:val="00C82A86"/>
    <w:rsid w:val="00C833FC"/>
    <w:rsid w:val="00C90931"/>
    <w:rsid w:val="00C90EDC"/>
    <w:rsid w:val="00C9140C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4EC6"/>
    <w:rsid w:val="00CA520B"/>
    <w:rsid w:val="00CA6BB6"/>
    <w:rsid w:val="00CA7CC2"/>
    <w:rsid w:val="00CB0F7E"/>
    <w:rsid w:val="00CB126F"/>
    <w:rsid w:val="00CB1432"/>
    <w:rsid w:val="00CB2324"/>
    <w:rsid w:val="00CB257D"/>
    <w:rsid w:val="00CB3056"/>
    <w:rsid w:val="00CB396E"/>
    <w:rsid w:val="00CB5585"/>
    <w:rsid w:val="00CB5A81"/>
    <w:rsid w:val="00CB6626"/>
    <w:rsid w:val="00CB696E"/>
    <w:rsid w:val="00CB71FB"/>
    <w:rsid w:val="00CC13D9"/>
    <w:rsid w:val="00CC3117"/>
    <w:rsid w:val="00CC528A"/>
    <w:rsid w:val="00CC5C54"/>
    <w:rsid w:val="00CC6A34"/>
    <w:rsid w:val="00CC6C7B"/>
    <w:rsid w:val="00CC742A"/>
    <w:rsid w:val="00CD069D"/>
    <w:rsid w:val="00CD126A"/>
    <w:rsid w:val="00CD12EF"/>
    <w:rsid w:val="00CD46BE"/>
    <w:rsid w:val="00CD5B52"/>
    <w:rsid w:val="00CD5E5C"/>
    <w:rsid w:val="00CD6674"/>
    <w:rsid w:val="00CD7334"/>
    <w:rsid w:val="00CD7964"/>
    <w:rsid w:val="00CE03B6"/>
    <w:rsid w:val="00CE0492"/>
    <w:rsid w:val="00CE3C7A"/>
    <w:rsid w:val="00CE47B3"/>
    <w:rsid w:val="00CE520E"/>
    <w:rsid w:val="00CE5857"/>
    <w:rsid w:val="00CE59BC"/>
    <w:rsid w:val="00CE5A68"/>
    <w:rsid w:val="00CE730B"/>
    <w:rsid w:val="00CF0675"/>
    <w:rsid w:val="00CF21FD"/>
    <w:rsid w:val="00CF23F3"/>
    <w:rsid w:val="00CF2884"/>
    <w:rsid w:val="00CF3A6E"/>
    <w:rsid w:val="00CF4254"/>
    <w:rsid w:val="00D01888"/>
    <w:rsid w:val="00D048B7"/>
    <w:rsid w:val="00D0695B"/>
    <w:rsid w:val="00D07D49"/>
    <w:rsid w:val="00D141BC"/>
    <w:rsid w:val="00D144A8"/>
    <w:rsid w:val="00D1544D"/>
    <w:rsid w:val="00D2177F"/>
    <w:rsid w:val="00D21B24"/>
    <w:rsid w:val="00D21DA8"/>
    <w:rsid w:val="00D22DFA"/>
    <w:rsid w:val="00D2458D"/>
    <w:rsid w:val="00D245E3"/>
    <w:rsid w:val="00D253FB"/>
    <w:rsid w:val="00D2597C"/>
    <w:rsid w:val="00D25F7B"/>
    <w:rsid w:val="00D25F8D"/>
    <w:rsid w:val="00D26ADF"/>
    <w:rsid w:val="00D26BBA"/>
    <w:rsid w:val="00D325DD"/>
    <w:rsid w:val="00D32D31"/>
    <w:rsid w:val="00D37774"/>
    <w:rsid w:val="00D413CB"/>
    <w:rsid w:val="00D41EF9"/>
    <w:rsid w:val="00D420DC"/>
    <w:rsid w:val="00D42957"/>
    <w:rsid w:val="00D43723"/>
    <w:rsid w:val="00D43E1D"/>
    <w:rsid w:val="00D442C8"/>
    <w:rsid w:val="00D4460D"/>
    <w:rsid w:val="00D44D8A"/>
    <w:rsid w:val="00D45257"/>
    <w:rsid w:val="00D4543D"/>
    <w:rsid w:val="00D464FC"/>
    <w:rsid w:val="00D4665F"/>
    <w:rsid w:val="00D5175F"/>
    <w:rsid w:val="00D51CA1"/>
    <w:rsid w:val="00D51F61"/>
    <w:rsid w:val="00D5448C"/>
    <w:rsid w:val="00D54D5C"/>
    <w:rsid w:val="00D56860"/>
    <w:rsid w:val="00D6038F"/>
    <w:rsid w:val="00D612F8"/>
    <w:rsid w:val="00D6164E"/>
    <w:rsid w:val="00D620C2"/>
    <w:rsid w:val="00D6281F"/>
    <w:rsid w:val="00D63D62"/>
    <w:rsid w:val="00D64503"/>
    <w:rsid w:val="00D65717"/>
    <w:rsid w:val="00D6685F"/>
    <w:rsid w:val="00D674B8"/>
    <w:rsid w:val="00D678BE"/>
    <w:rsid w:val="00D700D8"/>
    <w:rsid w:val="00D70C13"/>
    <w:rsid w:val="00D71A07"/>
    <w:rsid w:val="00D72086"/>
    <w:rsid w:val="00D73F7F"/>
    <w:rsid w:val="00D742A4"/>
    <w:rsid w:val="00D76C93"/>
    <w:rsid w:val="00D81370"/>
    <w:rsid w:val="00D84094"/>
    <w:rsid w:val="00D868F8"/>
    <w:rsid w:val="00D86D9F"/>
    <w:rsid w:val="00D90206"/>
    <w:rsid w:val="00D90C92"/>
    <w:rsid w:val="00D9258F"/>
    <w:rsid w:val="00D93AC4"/>
    <w:rsid w:val="00D93C31"/>
    <w:rsid w:val="00D96C78"/>
    <w:rsid w:val="00D970AE"/>
    <w:rsid w:val="00DA08C2"/>
    <w:rsid w:val="00DA0EB4"/>
    <w:rsid w:val="00DA1705"/>
    <w:rsid w:val="00DA17C4"/>
    <w:rsid w:val="00DA2A49"/>
    <w:rsid w:val="00DA33DD"/>
    <w:rsid w:val="00DA4798"/>
    <w:rsid w:val="00DA4B5A"/>
    <w:rsid w:val="00DA6669"/>
    <w:rsid w:val="00DA729D"/>
    <w:rsid w:val="00DB0092"/>
    <w:rsid w:val="00DB090F"/>
    <w:rsid w:val="00DB0E75"/>
    <w:rsid w:val="00DB161C"/>
    <w:rsid w:val="00DB2110"/>
    <w:rsid w:val="00DB3A53"/>
    <w:rsid w:val="00DB478B"/>
    <w:rsid w:val="00DB4F0F"/>
    <w:rsid w:val="00DB56D5"/>
    <w:rsid w:val="00DB7629"/>
    <w:rsid w:val="00DC0688"/>
    <w:rsid w:val="00DC145C"/>
    <w:rsid w:val="00DC1479"/>
    <w:rsid w:val="00DC23CC"/>
    <w:rsid w:val="00DC2C33"/>
    <w:rsid w:val="00DC4804"/>
    <w:rsid w:val="00DC4DBD"/>
    <w:rsid w:val="00DC5658"/>
    <w:rsid w:val="00DD0631"/>
    <w:rsid w:val="00DD1C50"/>
    <w:rsid w:val="00DD2170"/>
    <w:rsid w:val="00DD2758"/>
    <w:rsid w:val="00DD4DB6"/>
    <w:rsid w:val="00DD68C0"/>
    <w:rsid w:val="00DE0036"/>
    <w:rsid w:val="00DE2D0C"/>
    <w:rsid w:val="00DE37BB"/>
    <w:rsid w:val="00DE7C8A"/>
    <w:rsid w:val="00DE7FC0"/>
    <w:rsid w:val="00DF035E"/>
    <w:rsid w:val="00DF088A"/>
    <w:rsid w:val="00DF27EC"/>
    <w:rsid w:val="00DF3F26"/>
    <w:rsid w:val="00DF401F"/>
    <w:rsid w:val="00DF49FF"/>
    <w:rsid w:val="00DF5565"/>
    <w:rsid w:val="00DF5603"/>
    <w:rsid w:val="00DF7666"/>
    <w:rsid w:val="00DF7A75"/>
    <w:rsid w:val="00DF7B88"/>
    <w:rsid w:val="00E00F76"/>
    <w:rsid w:val="00E01D75"/>
    <w:rsid w:val="00E0205B"/>
    <w:rsid w:val="00E11E23"/>
    <w:rsid w:val="00E1600B"/>
    <w:rsid w:val="00E17D8B"/>
    <w:rsid w:val="00E2039C"/>
    <w:rsid w:val="00E20EC6"/>
    <w:rsid w:val="00E22121"/>
    <w:rsid w:val="00E26A6A"/>
    <w:rsid w:val="00E26F82"/>
    <w:rsid w:val="00E276F9"/>
    <w:rsid w:val="00E27A0C"/>
    <w:rsid w:val="00E31834"/>
    <w:rsid w:val="00E324CB"/>
    <w:rsid w:val="00E32850"/>
    <w:rsid w:val="00E32913"/>
    <w:rsid w:val="00E33292"/>
    <w:rsid w:val="00E34277"/>
    <w:rsid w:val="00E34FC8"/>
    <w:rsid w:val="00E355AA"/>
    <w:rsid w:val="00E35A96"/>
    <w:rsid w:val="00E37286"/>
    <w:rsid w:val="00E37938"/>
    <w:rsid w:val="00E4170B"/>
    <w:rsid w:val="00E41CCB"/>
    <w:rsid w:val="00E41EE1"/>
    <w:rsid w:val="00E4328A"/>
    <w:rsid w:val="00E46184"/>
    <w:rsid w:val="00E50904"/>
    <w:rsid w:val="00E512DB"/>
    <w:rsid w:val="00E534E9"/>
    <w:rsid w:val="00E544B0"/>
    <w:rsid w:val="00E5554D"/>
    <w:rsid w:val="00E56FB7"/>
    <w:rsid w:val="00E6025A"/>
    <w:rsid w:val="00E625A9"/>
    <w:rsid w:val="00E62D46"/>
    <w:rsid w:val="00E6505D"/>
    <w:rsid w:val="00E65222"/>
    <w:rsid w:val="00E65C44"/>
    <w:rsid w:val="00E67C1E"/>
    <w:rsid w:val="00E7224E"/>
    <w:rsid w:val="00E77DE6"/>
    <w:rsid w:val="00E816F6"/>
    <w:rsid w:val="00E8256A"/>
    <w:rsid w:val="00E84E68"/>
    <w:rsid w:val="00E85A71"/>
    <w:rsid w:val="00E85CB5"/>
    <w:rsid w:val="00E85FE5"/>
    <w:rsid w:val="00E86719"/>
    <w:rsid w:val="00E869C1"/>
    <w:rsid w:val="00E86A5B"/>
    <w:rsid w:val="00E87EDA"/>
    <w:rsid w:val="00E9180E"/>
    <w:rsid w:val="00E91E2D"/>
    <w:rsid w:val="00E92493"/>
    <w:rsid w:val="00E9293E"/>
    <w:rsid w:val="00E93038"/>
    <w:rsid w:val="00E9322C"/>
    <w:rsid w:val="00E94965"/>
    <w:rsid w:val="00E949B4"/>
    <w:rsid w:val="00E96850"/>
    <w:rsid w:val="00E97E91"/>
    <w:rsid w:val="00EA0F1D"/>
    <w:rsid w:val="00EA1426"/>
    <w:rsid w:val="00EA2AC6"/>
    <w:rsid w:val="00EA35F1"/>
    <w:rsid w:val="00EA378E"/>
    <w:rsid w:val="00EA3B2E"/>
    <w:rsid w:val="00EA417F"/>
    <w:rsid w:val="00EA4890"/>
    <w:rsid w:val="00EA4C14"/>
    <w:rsid w:val="00EB0705"/>
    <w:rsid w:val="00EB24B7"/>
    <w:rsid w:val="00EB2586"/>
    <w:rsid w:val="00EB4762"/>
    <w:rsid w:val="00EB5856"/>
    <w:rsid w:val="00EB5BF0"/>
    <w:rsid w:val="00EB65CD"/>
    <w:rsid w:val="00EB6C47"/>
    <w:rsid w:val="00EB75F9"/>
    <w:rsid w:val="00EC0831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29C6"/>
    <w:rsid w:val="00ED3361"/>
    <w:rsid w:val="00ED46EB"/>
    <w:rsid w:val="00ED6679"/>
    <w:rsid w:val="00ED67BE"/>
    <w:rsid w:val="00ED67EF"/>
    <w:rsid w:val="00ED7037"/>
    <w:rsid w:val="00ED7694"/>
    <w:rsid w:val="00EE092F"/>
    <w:rsid w:val="00EE2111"/>
    <w:rsid w:val="00EE3B72"/>
    <w:rsid w:val="00EE5B99"/>
    <w:rsid w:val="00EE7F43"/>
    <w:rsid w:val="00EF1216"/>
    <w:rsid w:val="00EF1FD3"/>
    <w:rsid w:val="00EF2864"/>
    <w:rsid w:val="00EF2AD4"/>
    <w:rsid w:val="00EF4C74"/>
    <w:rsid w:val="00EF56C1"/>
    <w:rsid w:val="00EF5F4A"/>
    <w:rsid w:val="00EF66DC"/>
    <w:rsid w:val="00EF6F8E"/>
    <w:rsid w:val="00EF6FA2"/>
    <w:rsid w:val="00EF7137"/>
    <w:rsid w:val="00F0286E"/>
    <w:rsid w:val="00F02DE9"/>
    <w:rsid w:val="00F0310C"/>
    <w:rsid w:val="00F03857"/>
    <w:rsid w:val="00F06ABA"/>
    <w:rsid w:val="00F06B64"/>
    <w:rsid w:val="00F1082D"/>
    <w:rsid w:val="00F110E2"/>
    <w:rsid w:val="00F11D3E"/>
    <w:rsid w:val="00F1275E"/>
    <w:rsid w:val="00F145E4"/>
    <w:rsid w:val="00F1489A"/>
    <w:rsid w:val="00F171FB"/>
    <w:rsid w:val="00F1747A"/>
    <w:rsid w:val="00F2062D"/>
    <w:rsid w:val="00F2109C"/>
    <w:rsid w:val="00F2192E"/>
    <w:rsid w:val="00F245DB"/>
    <w:rsid w:val="00F25B7A"/>
    <w:rsid w:val="00F25C18"/>
    <w:rsid w:val="00F2603D"/>
    <w:rsid w:val="00F26598"/>
    <w:rsid w:val="00F3072B"/>
    <w:rsid w:val="00F320CE"/>
    <w:rsid w:val="00F34FAD"/>
    <w:rsid w:val="00F3752F"/>
    <w:rsid w:val="00F37BAE"/>
    <w:rsid w:val="00F44DF6"/>
    <w:rsid w:val="00F47900"/>
    <w:rsid w:val="00F47AA3"/>
    <w:rsid w:val="00F500B8"/>
    <w:rsid w:val="00F503A8"/>
    <w:rsid w:val="00F512C3"/>
    <w:rsid w:val="00F529C1"/>
    <w:rsid w:val="00F57462"/>
    <w:rsid w:val="00F577E0"/>
    <w:rsid w:val="00F6086A"/>
    <w:rsid w:val="00F60F7F"/>
    <w:rsid w:val="00F63192"/>
    <w:rsid w:val="00F63331"/>
    <w:rsid w:val="00F6396B"/>
    <w:rsid w:val="00F6420B"/>
    <w:rsid w:val="00F64A92"/>
    <w:rsid w:val="00F67830"/>
    <w:rsid w:val="00F7023E"/>
    <w:rsid w:val="00F70E80"/>
    <w:rsid w:val="00F72771"/>
    <w:rsid w:val="00F72BCD"/>
    <w:rsid w:val="00F72C2E"/>
    <w:rsid w:val="00F731AB"/>
    <w:rsid w:val="00F73694"/>
    <w:rsid w:val="00F74C15"/>
    <w:rsid w:val="00F76600"/>
    <w:rsid w:val="00F776CB"/>
    <w:rsid w:val="00F81009"/>
    <w:rsid w:val="00F82231"/>
    <w:rsid w:val="00F831D6"/>
    <w:rsid w:val="00F83997"/>
    <w:rsid w:val="00F83FDC"/>
    <w:rsid w:val="00F8454C"/>
    <w:rsid w:val="00F848E3"/>
    <w:rsid w:val="00F857B3"/>
    <w:rsid w:val="00F86695"/>
    <w:rsid w:val="00F91223"/>
    <w:rsid w:val="00F916D3"/>
    <w:rsid w:val="00F9278A"/>
    <w:rsid w:val="00F93300"/>
    <w:rsid w:val="00F933A3"/>
    <w:rsid w:val="00F93EE5"/>
    <w:rsid w:val="00F942E6"/>
    <w:rsid w:val="00F95B1D"/>
    <w:rsid w:val="00F9671B"/>
    <w:rsid w:val="00F97037"/>
    <w:rsid w:val="00FA5A73"/>
    <w:rsid w:val="00FB0070"/>
    <w:rsid w:val="00FB21DD"/>
    <w:rsid w:val="00FB23E6"/>
    <w:rsid w:val="00FB3F43"/>
    <w:rsid w:val="00FB4811"/>
    <w:rsid w:val="00FB5104"/>
    <w:rsid w:val="00FB577C"/>
    <w:rsid w:val="00FB6620"/>
    <w:rsid w:val="00FC1C1C"/>
    <w:rsid w:val="00FC21DA"/>
    <w:rsid w:val="00FC2DAA"/>
    <w:rsid w:val="00FC5173"/>
    <w:rsid w:val="00FC5603"/>
    <w:rsid w:val="00FD025A"/>
    <w:rsid w:val="00FD08AA"/>
    <w:rsid w:val="00FD0AAC"/>
    <w:rsid w:val="00FD0D77"/>
    <w:rsid w:val="00FD4F8C"/>
    <w:rsid w:val="00FD538B"/>
    <w:rsid w:val="00FE0256"/>
    <w:rsid w:val="00FE042A"/>
    <w:rsid w:val="00FE0E65"/>
    <w:rsid w:val="00FE138F"/>
    <w:rsid w:val="00FE2FD2"/>
    <w:rsid w:val="00FE5FED"/>
    <w:rsid w:val="00FE7C9C"/>
    <w:rsid w:val="00FF27BF"/>
    <w:rsid w:val="00FF3170"/>
    <w:rsid w:val="00FF32EB"/>
    <w:rsid w:val="00FF35CE"/>
    <w:rsid w:val="00FF4A23"/>
    <w:rsid w:val="00FF5CB7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1FA18D"/>
  <w15:docId w15:val="{5612AF74-9058-DC46-A301-3573D4B1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link w:val="Nagwek2"/>
    <w:rsid w:val="003000F4"/>
    <w:rPr>
      <w:sz w:val="24"/>
    </w:rPr>
  </w:style>
  <w:style w:type="character" w:customStyle="1" w:styleId="Tekstpodstawowy2Znak">
    <w:name w:val="Tekst podstawowy 2 Znak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3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4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9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5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6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7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8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9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0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8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1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2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3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4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5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6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7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link w:val="Nagwek3"/>
    <w:uiPriority w:val="99"/>
    <w:rsid w:val="00031BFA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rsid w:val="00031BF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aliases w:val="Title 1 Znak1,NAGŁÓWEK 1 Znak,title1 Znak,Title 1 Znak Znak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link w:val="Nagwek7"/>
    <w:uiPriority w:val="99"/>
    <w:rsid w:val="00031BFA"/>
    <w:rPr>
      <w:sz w:val="24"/>
    </w:rPr>
  </w:style>
  <w:style w:type="character" w:customStyle="1" w:styleId="Nagwek8Znak">
    <w:name w:val="Nagłówek 8 Znak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4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3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5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7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rsid w:val="009B4D5B"/>
    <w:rPr>
      <w:vertAlign w:val="superscript"/>
    </w:rPr>
  </w:style>
  <w:style w:type="paragraph" w:customStyle="1" w:styleId="Standard">
    <w:name w:val="Standard"/>
    <w:rsid w:val="005A1312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07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33BA-DFFE-401D-A68D-CB3748FA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Links>
    <vt:vector size="36" baseType="variant">
      <vt:variant>
        <vt:i4>4063350</vt:i4>
      </vt:variant>
      <vt:variant>
        <vt:i4>15</vt:i4>
      </vt:variant>
      <vt:variant>
        <vt:i4>0</vt:i4>
      </vt:variant>
      <vt:variant>
        <vt:i4>5</vt:i4>
      </vt:variant>
      <vt:variant>
        <vt:lpwstr>http://isap.sejm.gov.pl/DetailsServlet?id=WDU20140000752&amp;min=1</vt:lpwstr>
      </vt:variant>
      <vt:variant>
        <vt:lpwstr/>
      </vt:variant>
      <vt:variant>
        <vt:i4>8126523</vt:i4>
      </vt:variant>
      <vt:variant>
        <vt:i4>12</vt:i4>
      </vt:variant>
      <vt:variant>
        <vt:i4>0</vt:i4>
      </vt:variant>
      <vt:variant>
        <vt:i4>5</vt:i4>
      </vt:variant>
      <vt:variant>
        <vt:lpwstr>http://www.eopt.pl/</vt:lpwstr>
      </vt:variant>
      <vt:variant>
        <vt:lpwstr/>
      </vt:variant>
      <vt:variant>
        <vt:i4>8126523</vt:i4>
      </vt:variant>
      <vt:variant>
        <vt:i4>9</vt:i4>
      </vt:variant>
      <vt:variant>
        <vt:i4>0</vt:i4>
      </vt:variant>
      <vt:variant>
        <vt:i4>5</vt:i4>
      </vt:variant>
      <vt:variant>
        <vt:lpwstr>http://www.eopt.pl/</vt:lpwstr>
      </vt:variant>
      <vt:variant>
        <vt:lpwstr/>
      </vt:variant>
      <vt:variant>
        <vt:i4>8126523</vt:i4>
      </vt:variant>
      <vt:variant>
        <vt:i4>6</vt:i4>
      </vt:variant>
      <vt:variant>
        <vt:i4>0</vt:i4>
      </vt:variant>
      <vt:variant>
        <vt:i4>5</vt:i4>
      </vt:variant>
      <vt:variant>
        <vt:lpwstr>http://www.eopt.pl/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http://www.eopt.pl/</vt:lpwstr>
      </vt:variant>
      <vt:variant>
        <vt:lpwstr/>
      </vt:variant>
      <vt:variant>
        <vt:i4>5046394</vt:i4>
      </vt:variant>
      <vt:variant>
        <vt:i4>0</vt:i4>
      </vt:variant>
      <vt:variant>
        <vt:i4>0</vt:i4>
      </vt:variant>
      <vt:variant>
        <vt:i4>5</vt:i4>
      </vt:variant>
      <vt:variant>
        <vt:lpwstr>mailto:biuro@eopt.pl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Katarzyna Cieśla</cp:lastModifiedBy>
  <cp:revision>2</cp:revision>
  <cp:lastPrinted>2018-07-27T11:41:00Z</cp:lastPrinted>
  <dcterms:created xsi:type="dcterms:W3CDTF">2018-07-27T11:55:00Z</dcterms:created>
  <dcterms:modified xsi:type="dcterms:W3CDTF">2018-07-27T11:55:00Z</dcterms:modified>
</cp:coreProperties>
</file>